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78" w:rsidRPr="006C34F2" w:rsidRDefault="00554DFB">
      <w:pPr>
        <w:pStyle w:val="1"/>
        <w:rPr>
          <w:rFonts w:ascii="HarmonyOS Sans SC" w:eastAsia="HarmonyOS Sans SC" w:hAnsi="HarmonyOS Sans SC"/>
        </w:rPr>
      </w:pPr>
      <w:r w:rsidRPr="006C34F2">
        <w:rPr>
          <w:rFonts w:ascii="HarmonyOS Sans SC" w:eastAsia="HarmonyOS Sans SC" w:hAnsi="HarmonyOS Sans SC"/>
        </w:rPr>
        <w:t>中文</w:t>
      </w:r>
    </w:p>
    <w:p w:rsidR="001D3A78" w:rsidRPr="006C34F2" w:rsidRDefault="00554DFB">
      <w:pPr>
        <w:pStyle w:val="21"/>
        <w:rPr>
          <w:rFonts w:ascii="HarmonyOS Sans SC" w:eastAsia="HarmonyOS Sans SC" w:hAnsi="HarmonyOS Sans SC"/>
          <w:lang w:eastAsia="zh-CN"/>
        </w:rPr>
      </w:pPr>
      <w:bookmarkStart w:id="0" w:name="_Toc25136601"/>
      <w:r w:rsidRPr="006C34F2">
        <w:rPr>
          <w:rFonts w:ascii="HarmonyOS Sans SC" w:eastAsia="HarmonyOS Sans SC" w:hAnsi="HarmonyOS Sans SC" w:hint="eastAsia"/>
        </w:rPr>
        <w:t>V</w:t>
      </w:r>
      <w:r w:rsidRPr="006C34F2">
        <w:rPr>
          <w:rFonts w:ascii="HarmonyOS Sans SC" w:eastAsia="HarmonyOS Sans SC" w:hAnsi="HarmonyOS Sans SC" w:hint="eastAsia"/>
          <w:lang w:eastAsia="zh-CN"/>
        </w:rPr>
        <w:t>4</w:t>
      </w:r>
      <w:r w:rsidRPr="006C34F2">
        <w:rPr>
          <w:rFonts w:ascii="HarmonyOS Sans SC" w:eastAsia="HarmonyOS Sans SC" w:hAnsi="HarmonyOS Sans SC"/>
          <w:lang w:eastAsia="zh-CN"/>
        </w:rPr>
        <w:t>.</w:t>
      </w:r>
      <w:r w:rsidRPr="006C34F2">
        <w:rPr>
          <w:rFonts w:ascii="HarmonyOS Sans SC" w:eastAsia="HarmonyOS Sans SC" w:hAnsi="HarmonyOS Sans SC" w:hint="eastAsia"/>
          <w:lang w:eastAsia="zh-CN"/>
        </w:rPr>
        <w:t>5</w:t>
      </w:r>
      <w:r w:rsidRPr="006C34F2">
        <w:rPr>
          <w:rFonts w:ascii="HarmonyOS Sans SC" w:eastAsia="HarmonyOS Sans SC" w:hAnsi="HarmonyOS Sans SC"/>
          <w:lang w:eastAsia="zh-CN"/>
        </w:rPr>
        <w:t>.</w:t>
      </w:r>
      <w:r w:rsidRPr="006C34F2">
        <w:rPr>
          <w:rFonts w:ascii="HarmonyOS Sans SC" w:eastAsia="HarmonyOS Sans SC" w:hAnsi="HarmonyOS Sans SC" w:hint="eastAsia"/>
          <w:lang w:eastAsia="zh-CN"/>
        </w:rPr>
        <w:t>0</w:t>
      </w:r>
      <w:r w:rsidRPr="006C34F2">
        <w:rPr>
          <w:rFonts w:ascii="HarmonyOS Sans SC" w:eastAsia="HarmonyOS Sans SC" w:hAnsi="HarmonyOS Sans SC"/>
          <w:lang w:eastAsia="zh-CN"/>
        </w:rPr>
        <w:t>-</w:t>
      </w:r>
      <w:bookmarkEnd w:id="0"/>
      <w:r w:rsidRPr="006C34F2">
        <w:rPr>
          <w:rFonts w:ascii="HarmonyOS Sans SC" w:eastAsia="HarmonyOS Sans SC" w:hAnsi="HarmonyOS Sans SC" w:hint="eastAsia"/>
          <w:lang w:eastAsia="zh-CN"/>
        </w:rPr>
        <w:t>20230427</w:t>
      </w:r>
    </w:p>
    <w:p w:rsidR="001D3A78" w:rsidRPr="006C34F2" w:rsidRDefault="00554DFB">
      <w:pPr>
        <w:pStyle w:val="31"/>
        <w:spacing w:before="160" w:after="120"/>
        <w:rPr>
          <w:rFonts w:ascii="HarmonyOS Sans SC" w:eastAsia="HarmonyOS Sans SC" w:hAnsi="HarmonyOS Sans SC"/>
        </w:rPr>
      </w:pPr>
      <w:bookmarkStart w:id="1" w:name="_Toc25136602"/>
      <w:r w:rsidRPr="006C34F2">
        <w:rPr>
          <w:rFonts w:ascii="HarmonyOS Sans SC" w:eastAsia="HarmonyOS Sans SC" w:hAnsi="HarmonyOS Sans SC" w:hint="eastAsia"/>
        </w:rPr>
        <w:t>功能</w:t>
      </w:r>
      <w:r w:rsidRPr="006C34F2">
        <w:rPr>
          <w:rFonts w:ascii="HarmonyOS Sans SC" w:eastAsia="HarmonyOS Sans SC" w:hAnsi="HarmonyOS Sans SC"/>
        </w:rPr>
        <w:t>更新</w:t>
      </w:r>
      <w:bookmarkEnd w:id="1"/>
    </w:p>
    <w:p w:rsidR="001D3A78" w:rsidRPr="006C34F2" w:rsidRDefault="00554DFB">
      <w:pPr>
        <w:pStyle w:val="BlockLabel"/>
        <w:spacing w:before="120" w:after="60"/>
        <w:rPr>
          <w:rFonts w:ascii="HarmonyOS Sans SC" w:eastAsia="HarmonyOS Sans SC" w:hAnsi="HarmonyOS Sans SC" w:cs="微软雅黑"/>
          <w:bCs w:val="0"/>
          <w:kern w:val="2"/>
          <w:sz w:val="21"/>
          <w:szCs w:val="21"/>
          <w:shd w:val="clear" w:color="auto" w:fill="FFFFFF"/>
        </w:rPr>
      </w:pPr>
      <w:bookmarkStart w:id="2" w:name="_Toc25136603"/>
      <w:r w:rsidRPr="006C34F2">
        <w:rPr>
          <w:rFonts w:ascii="HarmonyOS Sans SC" w:eastAsia="HarmonyOS Sans SC" w:hAnsi="HarmonyOS Sans SC" w:hint="eastAsia"/>
        </w:rPr>
        <w:t>新增</w:t>
      </w:r>
      <w:r w:rsidRPr="006C34F2">
        <w:rPr>
          <w:rFonts w:ascii="HarmonyOS Sans SC" w:eastAsia="HarmonyOS Sans SC" w:hAnsi="HarmonyOS Sans SC"/>
        </w:rPr>
        <w:t>功</w:t>
      </w:r>
      <w:r w:rsidRPr="006C34F2">
        <w:rPr>
          <w:rFonts w:ascii="HarmonyOS Sans SC" w:eastAsia="HarmonyOS Sans SC" w:hAnsi="HarmonyOS Sans SC" w:hint="eastAsia"/>
        </w:rPr>
        <w:t>能</w:t>
      </w:r>
    </w:p>
    <w:p w:rsidR="001D3A78" w:rsidRPr="006C34F2" w:rsidRDefault="00554DFB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</w:rPr>
        <w:t>增加TB10/TB30/TB40/TB50/TB60/LCB2K/LCB4K平台自动信道配置功能，解决WIFI连接不稳定，速率慢的问题。</w:t>
      </w:r>
    </w:p>
    <w:p w:rsidR="001D3A78" w:rsidRPr="006C34F2" w:rsidRDefault="00554DFB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</w:rPr>
        <w:t>新增支持背景音乐功能。</w:t>
      </w:r>
    </w:p>
    <w:p w:rsidR="001D3A78" w:rsidRPr="006C34F2" w:rsidRDefault="00554DFB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</w:rPr>
        <w:t>新增支持隐藏WIFI功能。</w:t>
      </w:r>
    </w:p>
    <w:p w:rsidR="001D3A78" w:rsidRPr="006C34F2" w:rsidRDefault="00554DFB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</w:rPr>
        <w:t>增加修改预置APN配置功能。</w:t>
      </w:r>
    </w:p>
    <w:p w:rsidR="001D3A78" w:rsidRPr="006C34F2" w:rsidRDefault="00554DFB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</w:rPr>
        <w:t>新增业务数据备份以及系统自恢复功能。</w:t>
      </w:r>
    </w:p>
    <w:p w:rsidR="001D3A78" w:rsidRPr="006C34F2" w:rsidRDefault="00554DFB">
      <w:pPr>
        <w:pStyle w:val="BlockLabel"/>
        <w:spacing w:before="120" w:after="60"/>
        <w:rPr>
          <w:rFonts w:ascii="HarmonyOS Sans SC" w:eastAsia="HarmonyOS Sans SC" w:hAnsi="HarmonyOS Sans SC"/>
        </w:rPr>
      </w:pPr>
      <w:r w:rsidRPr="006C34F2">
        <w:rPr>
          <w:rFonts w:ascii="HarmonyOS Sans SC" w:eastAsia="HarmonyOS Sans SC" w:hAnsi="HarmonyOS Sans SC" w:hint="eastAsia"/>
        </w:rPr>
        <w:t>优化</w:t>
      </w:r>
      <w:r w:rsidRPr="006C34F2">
        <w:rPr>
          <w:rFonts w:ascii="HarmonyOS Sans SC" w:eastAsia="HarmonyOS Sans SC" w:hAnsi="HarmonyOS Sans SC"/>
        </w:rPr>
        <w:t>功能</w:t>
      </w:r>
    </w:p>
    <w:p w:rsidR="001D3A78" w:rsidRPr="006C34F2" w:rsidRDefault="00554DFB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</w:rPr>
        <w:t>优化TBx-4G PHY配置，解决部分接收卡偶现黑屏问题。</w:t>
      </w:r>
    </w:p>
    <w:p w:rsidR="001D3A78" w:rsidRPr="006C34F2" w:rsidRDefault="00554DFB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</w:rPr>
        <w:t>优化网络优先级，调整WIFI连接体验。</w:t>
      </w:r>
    </w:p>
    <w:p w:rsidR="001D3A78" w:rsidRPr="006C34F2" w:rsidRDefault="00554DFB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</w:rPr>
        <w:t>优化淡入淡出播放达到</w:t>
      </w:r>
      <w:proofErr w:type="gramStart"/>
      <w:r w:rsidRPr="006C34F2">
        <w:rPr>
          <w:rFonts w:ascii="HarmonyOS Sans SC" w:eastAsia="HarmonyOS Sans SC" w:hAnsi="HarmonyOS Sans SC" w:cs="微软雅黑"/>
          <w:shd w:val="clear" w:color="auto" w:fill="FFFFFF"/>
        </w:rPr>
        <w:t>无黑场效果</w:t>
      </w:r>
      <w:proofErr w:type="gramEnd"/>
      <w:r w:rsidRPr="006C34F2">
        <w:rPr>
          <w:rFonts w:ascii="HarmonyOS Sans SC" w:eastAsia="HarmonyOS Sans SC" w:hAnsi="HarmonyOS Sans SC" w:cs="微软雅黑"/>
          <w:shd w:val="clear" w:color="auto" w:fill="FFFFFF"/>
        </w:rPr>
        <w:t>。</w:t>
      </w:r>
    </w:p>
    <w:p w:rsidR="001D3A78" w:rsidRPr="006C34F2" w:rsidRDefault="00554DFB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</w:rPr>
        <w:t>优化增加升级失败场景错误提示。</w:t>
      </w:r>
    </w:p>
    <w:p w:rsidR="001D3A78" w:rsidRPr="006C34F2" w:rsidRDefault="00554DFB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</w:rPr>
        <w:t>优化恢复出厂功能以及恢复出厂</w:t>
      </w:r>
      <w:proofErr w:type="gramStart"/>
      <w:r w:rsidRPr="006C34F2">
        <w:rPr>
          <w:rFonts w:ascii="HarmonyOS Sans SC" w:eastAsia="HarmonyOS Sans SC" w:hAnsi="HarmonyOS Sans SC" w:cs="微软雅黑"/>
          <w:shd w:val="clear" w:color="auto" w:fill="FFFFFF"/>
        </w:rPr>
        <w:t>后屏参保留</w:t>
      </w:r>
      <w:proofErr w:type="gramEnd"/>
      <w:r w:rsidRPr="006C34F2">
        <w:rPr>
          <w:rFonts w:ascii="HarmonyOS Sans SC" w:eastAsia="HarmonyOS Sans SC" w:hAnsi="HarmonyOS Sans SC" w:cs="微软雅黑"/>
          <w:shd w:val="clear" w:color="auto" w:fill="FFFFFF"/>
        </w:rPr>
        <w:t>机制。</w:t>
      </w:r>
    </w:p>
    <w:p w:rsidR="001D3A78" w:rsidRPr="006C34F2" w:rsidRDefault="00554DFB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</w:rPr>
        <w:t>优化校正速率。</w:t>
      </w:r>
    </w:p>
    <w:p w:rsidR="001D3A78" w:rsidRPr="006C34F2" w:rsidRDefault="00554DFB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</w:rPr>
        <w:t>优化HDMI-OUT-IN兼容性。</w:t>
      </w:r>
    </w:p>
    <w:p w:rsidR="001D3A78" w:rsidRPr="006C34F2" w:rsidRDefault="001D3A78">
      <w:pPr>
        <w:pStyle w:val="ItemList"/>
        <w:numPr>
          <w:ilvl w:val="0"/>
          <w:numId w:val="0"/>
        </w:numPr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</w:p>
    <w:p w:rsidR="001D3A78" w:rsidRPr="006C34F2" w:rsidRDefault="00554DFB">
      <w:pPr>
        <w:pStyle w:val="BlockLabel"/>
        <w:spacing w:before="120" w:after="60"/>
        <w:rPr>
          <w:rFonts w:ascii="HarmonyOS Sans SC" w:eastAsia="HarmonyOS Sans SC" w:hAnsi="HarmonyOS Sans SC" w:cs="微软雅黑"/>
          <w:shd w:val="clear" w:color="auto" w:fill="FFFFFF"/>
        </w:rPr>
      </w:pPr>
      <w:r w:rsidRPr="006C34F2">
        <w:rPr>
          <w:rFonts w:ascii="HarmonyOS Sans SC" w:eastAsia="HarmonyOS Sans SC" w:hAnsi="HarmonyOS Sans SC" w:hint="eastAsia"/>
        </w:rPr>
        <w:t>解决</w:t>
      </w:r>
      <w:r w:rsidRPr="006C34F2">
        <w:rPr>
          <w:rFonts w:ascii="HarmonyOS Sans SC" w:eastAsia="HarmonyOS Sans SC" w:hAnsi="HarmonyOS Sans SC"/>
        </w:rPr>
        <w:t>问题</w:t>
      </w:r>
    </w:p>
    <w:p w:rsidR="001D3A78" w:rsidRPr="006C34F2" w:rsidRDefault="00554DFB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</w:rPr>
        <w:t>解决LCB4K适配MCTRL4K重</w:t>
      </w:r>
      <w:proofErr w:type="gramStart"/>
      <w:r w:rsidRPr="006C34F2">
        <w:rPr>
          <w:rFonts w:ascii="HarmonyOS Sans SC" w:eastAsia="HarmonyOS Sans SC" w:hAnsi="HarmonyOS Sans SC" w:cs="微软雅黑"/>
          <w:shd w:val="clear" w:color="auto" w:fill="FFFFFF"/>
        </w:rPr>
        <w:t>启设备</w:t>
      </w:r>
      <w:proofErr w:type="gramEnd"/>
      <w:r w:rsidRPr="006C34F2">
        <w:rPr>
          <w:rFonts w:ascii="HarmonyOS Sans SC" w:eastAsia="HarmonyOS Sans SC" w:hAnsi="HarmonyOS Sans SC" w:cs="微软雅黑"/>
          <w:shd w:val="clear" w:color="auto" w:fill="FFFFFF"/>
        </w:rPr>
        <w:t>后，播放视频出现黑屏问题。</w:t>
      </w:r>
    </w:p>
    <w:p w:rsidR="001D3A78" w:rsidRPr="006C34F2" w:rsidRDefault="00554DFB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</w:rPr>
        <w:t>解决TB30/TB40/TB50/TB60平台：</w:t>
      </w:r>
    </w:p>
    <w:p w:rsidR="008811E2" w:rsidRPr="006C34F2" w:rsidRDefault="008811E2" w:rsidP="005F4EE2">
      <w:pPr>
        <w:pStyle w:val="SubItemList0"/>
        <w:rPr>
          <w:rFonts w:ascii="HarmonyOS Sans SC" w:eastAsia="HarmonyOS Sans SC" w:hAnsi="HarmonyOS Sans SC"/>
          <w:shd w:val="clear" w:color="auto" w:fill="FFFFFF"/>
        </w:rPr>
      </w:pPr>
      <w:r w:rsidRPr="006C34F2">
        <w:rPr>
          <w:rFonts w:ascii="HarmonyOS Sans SC" w:eastAsia="HarmonyOS Sans SC" w:hAnsi="HarmonyOS Sans SC"/>
          <w:shd w:val="clear" w:color="auto" w:fill="FFFFFF"/>
        </w:rPr>
        <w:t>设置内外源缩放重启后缩放不生效问题。</w:t>
      </w:r>
    </w:p>
    <w:p w:rsidR="001D3A78" w:rsidRPr="006C34F2" w:rsidRDefault="00554DFB" w:rsidP="005F4EE2">
      <w:pPr>
        <w:pStyle w:val="SubItemList0"/>
        <w:rPr>
          <w:rFonts w:ascii="HarmonyOS Sans SC" w:eastAsia="HarmonyOS Sans SC" w:hAnsi="HarmonyOS Sans SC"/>
          <w:shd w:val="clear" w:color="auto" w:fill="FFFFFF"/>
        </w:rPr>
      </w:pPr>
      <w:r w:rsidRPr="006C34F2">
        <w:rPr>
          <w:rFonts w:ascii="HarmonyOS Sans SC" w:eastAsia="HarmonyOS Sans SC" w:hAnsi="HarmonyOS Sans SC"/>
          <w:shd w:val="clear" w:color="auto" w:fill="FFFFFF"/>
        </w:rPr>
        <w:lastRenderedPageBreak/>
        <w:t>开机后HDMI热插拔异常问题。</w:t>
      </w:r>
    </w:p>
    <w:p w:rsidR="001D3A78" w:rsidRPr="006C34F2" w:rsidRDefault="00554DFB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</w:rPr>
        <w:t>解决TBx-4G/TC300/TCC70平台长时间运行因系统进入休眠出现黑屏问题。</w:t>
      </w:r>
    </w:p>
    <w:p w:rsidR="001D3A78" w:rsidRPr="006C34F2" w:rsidRDefault="00554DFB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</w:rPr>
        <w:t>解决LCB2K设备插着部分U盘上电后USB无法正常识别问题。</w:t>
      </w:r>
    </w:p>
    <w:p w:rsidR="001D3A78" w:rsidRPr="006C34F2" w:rsidRDefault="00554DFB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</w:rPr>
        <w:t>解决TB10系统升级后卡死问题。</w:t>
      </w:r>
    </w:p>
    <w:p w:rsidR="001D3A78" w:rsidRPr="006C34F2" w:rsidRDefault="00554DFB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</w:rPr>
        <w:t>解决RSS媒体、流媒体因网络异常时出现的卡死黑屏问题。</w:t>
      </w:r>
    </w:p>
    <w:p w:rsidR="001D3A78" w:rsidRPr="006C34F2" w:rsidRDefault="00554DFB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</w:rPr>
        <w:t>解决网络检测超时导致4G无法上网问题。</w:t>
      </w:r>
    </w:p>
    <w:p w:rsidR="001D3A78" w:rsidRPr="006C34F2" w:rsidRDefault="00554DFB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</w:rPr>
        <w:t>解决配置LORA后但实际不插LORA模块，设备</w:t>
      </w:r>
      <w:proofErr w:type="gramStart"/>
      <w:r w:rsidRPr="006C34F2">
        <w:rPr>
          <w:rFonts w:ascii="HarmonyOS Sans SC" w:eastAsia="HarmonyOS Sans SC" w:hAnsi="HarmonyOS Sans SC" w:cs="微软雅黑"/>
          <w:shd w:val="clear" w:color="auto" w:fill="FFFFFF"/>
        </w:rPr>
        <w:t>软重启未</w:t>
      </w:r>
      <w:proofErr w:type="gramEnd"/>
      <w:r w:rsidRPr="006C34F2">
        <w:rPr>
          <w:rFonts w:ascii="HarmonyOS Sans SC" w:eastAsia="HarmonyOS Sans SC" w:hAnsi="HarmonyOS Sans SC" w:cs="微软雅黑"/>
          <w:shd w:val="clear" w:color="auto" w:fill="FFFFFF"/>
        </w:rPr>
        <w:t>启动问题。</w:t>
      </w:r>
    </w:p>
    <w:p w:rsidR="001D3A78" w:rsidRPr="006C34F2" w:rsidRDefault="00554DFB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</w:rPr>
        <w:t>解决部分场景下淡入淡出不生效问题。</w:t>
      </w:r>
    </w:p>
    <w:p w:rsidR="001D3A78" w:rsidRPr="006C34F2" w:rsidRDefault="00554DFB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</w:rPr>
        <w:t>解决VNNOX传媒版下发节目出现背景色丢失问题。</w:t>
      </w:r>
    </w:p>
    <w:p w:rsidR="001D3A78" w:rsidRPr="006C34F2" w:rsidRDefault="00554DFB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</w:rPr>
        <w:t>解决对部分传感器数据校验失效导致获取不到数值问题。</w:t>
      </w:r>
    </w:p>
    <w:p w:rsidR="001D3A78" w:rsidRPr="006C34F2" w:rsidRDefault="00554DFB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</w:rPr>
        <w:t>解决从低版本升级后自定义APN丢失问题。</w:t>
      </w:r>
    </w:p>
    <w:p w:rsidR="001D3A78" w:rsidRPr="006C34F2" w:rsidRDefault="00554DFB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</w:rPr>
        <w:t>解决部分三方APK安装需要授权的问题。</w:t>
      </w:r>
    </w:p>
    <w:p w:rsidR="001D3A78" w:rsidRPr="006C34F2" w:rsidRDefault="00554DFB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</w:rPr>
        <w:t>解决NTP对时</w:t>
      </w:r>
      <w:proofErr w:type="gramStart"/>
      <w:r w:rsidRPr="006C34F2">
        <w:rPr>
          <w:rFonts w:ascii="HarmonyOS Sans SC" w:eastAsia="HarmonyOS Sans SC" w:hAnsi="HarmonyOS Sans SC" w:cs="微软雅黑"/>
          <w:shd w:val="clear" w:color="auto" w:fill="FFFFFF"/>
        </w:rPr>
        <w:t>弱网情况</w:t>
      </w:r>
      <w:proofErr w:type="gramEnd"/>
      <w:r w:rsidRPr="006C34F2">
        <w:rPr>
          <w:rFonts w:ascii="HarmonyOS Sans SC" w:eastAsia="HarmonyOS Sans SC" w:hAnsi="HarmonyOS Sans SC" w:cs="微软雅黑"/>
          <w:shd w:val="clear" w:color="auto" w:fill="FFFFFF"/>
        </w:rPr>
        <w:t>下偶现1分钟误差问题。</w:t>
      </w:r>
    </w:p>
    <w:p w:rsidR="001D3A78" w:rsidRPr="006C34F2" w:rsidRDefault="00554DFB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</w:rPr>
        <w:t>解决播放H5组件层级显示错乱问题。</w:t>
      </w:r>
    </w:p>
    <w:p w:rsidR="001D3A78" w:rsidRPr="006C34F2" w:rsidRDefault="0096099E" w:rsidP="0096099E">
      <w:pPr>
        <w:pStyle w:val="ItemLi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96099E">
        <w:rPr>
          <w:rFonts w:ascii="HarmonyOS Sans SC" w:eastAsia="HarmonyOS Sans SC" w:hAnsi="HarmonyOS Sans SC" w:cs="微软雅黑"/>
          <w:shd w:val="clear" w:color="auto" w:fill="FFFFFF"/>
        </w:rPr>
        <w:t>解决TB30/TB40/TB50/TB60/TBx-4G/TC300/TCC70平台VNNOX</w:t>
      </w:r>
      <w:r>
        <w:rPr>
          <w:rFonts w:ascii="HarmonyOS Sans SC" w:eastAsia="HarmonyOS Sans SC" w:hAnsi="HarmonyOS Sans SC" w:cs="微软雅黑"/>
          <w:shd w:val="clear" w:color="auto" w:fill="FFFFFF"/>
        </w:rPr>
        <w:t>传媒版媒体有效期不生效问题</w:t>
      </w:r>
      <w:r w:rsidR="00554DFB" w:rsidRPr="006C34F2">
        <w:rPr>
          <w:rFonts w:ascii="HarmonyOS Sans SC" w:eastAsia="HarmonyOS Sans SC" w:hAnsi="HarmonyOS Sans SC" w:cs="微软雅黑"/>
          <w:shd w:val="clear" w:color="auto" w:fill="FFFFFF"/>
        </w:rPr>
        <w:t>。</w:t>
      </w:r>
    </w:p>
    <w:p w:rsidR="001D3A78" w:rsidRPr="006C34F2" w:rsidRDefault="00554DFB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</w:rPr>
        <w:t>解决升级</w:t>
      </w:r>
      <w:proofErr w:type="gramStart"/>
      <w:r w:rsidRPr="006C34F2">
        <w:rPr>
          <w:rFonts w:ascii="HarmonyOS Sans SC" w:eastAsia="HarmonyOS Sans SC" w:hAnsi="HarmonyOS Sans SC" w:cs="微软雅黑"/>
          <w:shd w:val="clear" w:color="auto" w:fill="FFFFFF"/>
        </w:rPr>
        <w:t>包无法</w:t>
      </w:r>
      <w:proofErr w:type="gramEnd"/>
      <w:r w:rsidRPr="006C34F2">
        <w:rPr>
          <w:rFonts w:ascii="HarmonyOS Sans SC" w:eastAsia="HarmonyOS Sans SC" w:hAnsi="HarmonyOS Sans SC" w:cs="微软雅黑"/>
          <w:shd w:val="clear" w:color="auto" w:fill="FFFFFF"/>
        </w:rPr>
        <w:t>更新APN列表问题。</w:t>
      </w:r>
    </w:p>
    <w:p w:rsidR="001D3A78" w:rsidRPr="006C34F2" w:rsidRDefault="00554DFB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</w:rPr>
        <w:t>解决高新兴部分4G模块导致系统无法正常启动问题。</w:t>
      </w:r>
    </w:p>
    <w:p w:rsidR="001D3A78" w:rsidRPr="006C34F2" w:rsidRDefault="00554DFB">
      <w:pPr>
        <w:pStyle w:val="31"/>
        <w:spacing w:before="120" w:after="120"/>
        <w:rPr>
          <w:rFonts w:ascii="HarmonyOS Sans SC" w:eastAsia="HarmonyOS Sans SC" w:hAnsi="HarmonyOS Sans SC"/>
        </w:rPr>
      </w:pPr>
      <w:r w:rsidRPr="006C34F2">
        <w:rPr>
          <w:rFonts w:ascii="HarmonyOS Sans SC" w:eastAsia="HarmonyOS Sans SC" w:hAnsi="HarmonyOS Sans SC" w:hint="eastAsia"/>
        </w:rPr>
        <w:t>遗留</w:t>
      </w:r>
      <w:r w:rsidRPr="006C34F2">
        <w:rPr>
          <w:rFonts w:ascii="HarmonyOS Sans SC" w:eastAsia="HarmonyOS Sans SC" w:hAnsi="HarmonyOS Sans SC"/>
        </w:rPr>
        <w:t>问题</w:t>
      </w:r>
      <w:bookmarkEnd w:id="2"/>
    </w:p>
    <w:p w:rsidR="001D3A78" w:rsidRPr="006C34F2" w:rsidRDefault="00554DFB">
      <w:pPr>
        <w:spacing w:before="60" w:after="60"/>
        <w:rPr>
          <w:rFonts w:ascii="HarmonyOS Sans SC" w:eastAsia="HarmonyOS Sans SC" w:hAnsi="HarmonyOS Sans SC" w:cs="Arial"/>
          <w:kern w:val="2"/>
        </w:rPr>
      </w:pPr>
      <w:r w:rsidRPr="006C34F2">
        <w:rPr>
          <w:rFonts w:ascii="HarmonyOS Sans SC" w:eastAsia="HarmonyOS Sans SC" w:hAnsi="HarmonyOS Sans SC" w:cs="Arial" w:hint="eastAsia"/>
          <w:kern w:val="2"/>
        </w:rPr>
        <w:t>无。</w:t>
      </w:r>
    </w:p>
    <w:p w:rsidR="001D3A78" w:rsidRPr="006C34F2" w:rsidRDefault="00554DFB">
      <w:pPr>
        <w:pStyle w:val="31"/>
        <w:spacing w:before="120" w:after="120"/>
        <w:rPr>
          <w:rFonts w:ascii="HarmonyOS Sans SC" w:eastAsia="HarmonyOS Sans SC" w:hAnsi="HarmonyOS Sans SC"/>
        </w:rPr>
      </w:pPr>
      <w:r w:rsidRPr="006C34F2">
        <w:rPr>
          <w:rFonts w:ascii="HarmonyOS Sans SC" w:eastAsia="HarmonyOS Sans SC" w:hAnsi="HarmonyOS Sans SC" w:hint="eastAsia"/>
        </w:rPr>
        <w:t>配套软件</w:t>
      </w:r>
    </w:p>
    <w:tbl>
      <w:tblPr>
        <w:tblStyle w:val="aff7"/>
        <w:tblW w:w="7938" w:type="dxa"/>
        <w:tblInd w:w="1696" w:type="dxa"/>
        <w:tblLayout w:type="fixed"/>
        <w:tblLook w:val="04A0" w:firstRow="1" w:lastRow="0" w:firstColumn="1" w:lastColumn="0" w:noHBand="0" w:noVBand="1"/>
      </w:tblPr>
      <w:tblGrid>
        <w:gridCol w:w="3969"/>
        <w:gridCol w:w="3969"/>
      </w:tblGrid>
      <w:tr w:rsidR="001D3A78" w:rsidRPr="006C34F2">
        <w:trPr>
          <w:tblHeader/>
        </w:trPr>
        <w:tc>
          <w:tcPr>
            <w:tcW w:w="3969" w:type="dxa"/>
            <w:shd w:val="clear" w:color="auto" w:fill="D9D9D9" w:themeFill="background1" w:themeFillShade="D9"/>
          </w:tcPr>
          <w:p w:rsidR="001D3A78" w:rsidRPr="006C34F2" w:rsidRDefault="00554DFB">
            <w:pPr>
              <w:pStyle w:val="TableHeading"/>
              <w:rPr>
                <w:rFonts w:ascii="HarmonyOS Sans SC" w:eastAsia="HarmonyOS Sans SC" w:hAnsi="HarmonyOS Sans SC"/>
              </w:rPr>
            </w:pPr>
            <w:r w:rsidRPr="006C34F2">
              <w:rPr>
                <w:rFonts w:ascii="HarmonyOS Sans SC" w:eastAsia="HarmonyOS Sans SC" w:hAnsi="HarmonyOS Sans SC" w:hint="eastAsia"/>
              </w:rPr>
              <w:t>软件</w:t>
            </w:r>
            <w:r w:rsidRPr="006C34F2">
              <w:rPr>
                <w:rFonts w:ascii="HarmonyOS Sans SC" w:eastAsia="HarmonyOS Sans SC" w:hAnsi="HarmonyOS Sans SC"/>
              </w:rPr>
              <w:t>名称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1D3A78" w:rsidRPr="006C34F2" w:rsidRDefault="00554DFB">
            <w:pPr>
              <w:pStyle w:val="TableHeading"/>
              <w:rPr>
                <w:rFonts w:ascii="HarmonyOS Sans SC" w:eastAsia="HarmonyOS Sans SC" w:hAnsi="HarmonyOS Sans SC"/>
              </w:rPr>
            </w:pPr>
            <w:r w:rsidRPr="006C34F2">
              <w:rPr>
                <w:rFonts w:ascii="HarmonyOS Sans SC" w:eastAsia="HarmonyOS Sans SC" w:hAnsi="HarmonyOS Sans SC" w:hint="eastAsia"/>
              </w:rPr>
              <w:t>配套</w:t>
            </w:r>
            <w:r w:rsidRPr="006C34F2">
              <w:rPr>
                <w:rFonts w:ascii="HarmonyOS Sans SC" w:eastAsia="HarmonyOS Sans SC" w:hAnsi="HarmonyOS Sans SC"/>
              </w:rPr>
              <w:t>版本</w:t>
            </w:r>
          </w:p>
        </w:tc>
      </w:tr>
      <w:tr w:rsidR="001D3A78" w:rsidRPr="006C34F2">
        <w:tc>
          <w:tcPr>
            <w:tcW w:w="3969" w:type="dxa"/>
          </w:tcPr>
          <w:p w:rsidR="001D3A78" w:rsidRPr="006C34F2" w:rsidRDefault="00554DFB">
            <w:pPr>
              <w:pStyle w:val="TableText"/>
              <w:rPr>
                <w:rFonts w:ascii="HarmonyOS Sans SC" w:eastAsia="HarmonyOS Sans SC" w:hAnsi="HarmonyOS Sans SC"/>
              </w:rPr>
            </w:pPr>
            <w:r w:rsidRPr="006C34F2">
              <w:rPr>
                <w:rFonts w:ascii="HarmonyOS Sans SC" w:eastAsia="HarmonyOS Sans SC" w:hAnsi="HarmonyOS Sans SC" w:hint="eastAsia"/>
              </w:rPr>
              <w:t>屏精灵移动端</w:t>
            </w:r>
          </w:p>
        </w:tc>
        <w:tc>
          <w:tcPr>
            <w:tcW w:w="3969" w:type="dxa"/>
          </w:tcPr>
          <w:p w:rsidR="001D3A78" w:rsidRPr="006C34F2" w:rsidRDefault="00554DFB">
            <w:pPr>
              <w:pStyle w:val="TableText"/>
              <w:rPr>
                <w:rFonts w:ascii="HarmonyOS Sans SC" w:eastAsia="HarmonyOS Sans SC" w:hAnsi="HarmonyOS Sans SC"/>
              </w:rPr>
            </w:pPr>
            <w:r w:rsidRPr="006C34F2">
              <w:rPr>
                <w:rFonts w:ascii="HarmonyOS Sans SC" w:eastAsia="HarmonyOS Sans SC" w:hAnsi="HarmonyOS Sans SC" w:hint="eastAsia"/>
              </w:rPr>
              <w:t>最新</w:t>
            </w:r>
          </w:p>
        </w:tc>
      </w:tr>
      <w:tr w:rsidR="001D3A78" w:rsidRPr="006C34F2">
        <w:tc>
          <w:tcPr>
            <w:tcW w:w="3969" w:type="dxa"/>
          </w:tcPr>
          <w:p w:rsidR="001D3A78" w:rsidRPr="006C34F2" w:rsidRDefault="00554DFB">
            <w:pPr>
              <w:pStyle w:val="TableText"/>
              <w:rPr>
                <w:rFonts w:ascii="HarmonyOS Sans SC" w:eastAsia="HarmonyOS Sans SC" w:hAnsi="HarmonyOS Sans SC"/>
              </w:rPr>
            </w:pPr>
            <w:r w:rsidRPr="006C34F2">
              <w:rPr>
                <w:rFonts w:ascii="HarmonyOS Sans SC" w:eastAsia="HarmonyOS Sans SC" w:hAnsi="HarmonyOS Sans SC" w:hint="eastAsia"/>
              </w:rPr>
              <w:t>屏精灵桌面端</w:t>
            </w:r>
          </w:p>
        </w:tc>
        <w:tc>
          <w:tcPr>
            <w:tcW w:w="3969" w:type="dxa"/>
          </w:tcPr>
          <w:p w:rsidR="001D3A78" w:rsidRPr="006C34F2" w:rsidRDefault="00661128" w:rsidP="00464F3E">
            <w:pPr>
              <w:pStyle w:val="TableText"/>
              <w:rPr>
                <w:rFonts w:ascii="HarmonyOS Sans SC" w:eastAsia="HarmonyOS Sans SC" w:hAnsi="HarmonyOS Sans SC"/>
              </w:rPr>
            </w:pPr>
            <w:r w:rsidRPr="006C34F2">
              <w:rPr>
                <w:rFonts w:ascii="HarmonyOS Sans SC" w:eastAsia="HarmonyOS Sans SC" w:hAnsi="HarmonyOS Sans SC"/>
              </w:rPr>
              <w:t>最新</w:t>
            </w:r>
          </w:p>
        </w:tc>
      </w:tr>
    </w:tbl>
    <w:p w:rsidR="001D3A78" w:rsidRPr="006C34F2" w:rsidRDefault="00554DFB">
      <w:pPr>
        <w:pStyle w:val="31"/>
        <w:spacing w:before="120" w:after="120"/>
        <w:rPr>
          <w:rFonts w:ascii="HarmonyOS Sans SC" w:eastAsia="HarmonyOS Sans SC" w:hAnsi="HarmonyOS Sans SC"/>
        </w:rPr>
      </w:pPr>
      <w:bookmarkStart w:id="3" w:name="_Toc25136605"/>
      <w:r w:rsidRPr="006C34F2">
        <w:rPr>
          <w:rFonts w:ascii="HarmonyOS Sans SC" w:eastAsia="HarmonyOS Sans SC" w:hAnsi="HarmonyOS Sans SC" w:hint="eastAsia"/>
        </w:rPr>
        <w:t>相关</w:t>
      </w:r>
      <w:r w:rsidRPr="006C34F2">
        <w:rPr>
          <w:rFonts w:ascii="HarmonyOS Sans SC" w:eastAsia="HarmonyOS Sans SC" w:hAnsi="HarmonyOS Sans SC"/>
        </w:rPr>
        <w:t>资料</w:t>
      </w:r>
      <w:bookmarkEnd w:id="3"/>
    </w:p>
    <w:bookmarkStart w:id="4" w:name="_注册与登录VNNOX"/>
    <w:bookmarkEnd w:id="4"/>
    <w:p w:rsidR="001D3A78" w:rsidRPr="006C34F2" w:rsidRDefault="00554DFB">
      <w:pPr>
        <w:rPr>
          <w:rStyle w:val="afff2"/>
          <w:rFonts w:ascii="HarmonyOS Sans SC" w:eastAsia="HarmonyOS Sans SC" w:hAnsi="HarmonyOS Sans SC" w:cs="Arial"/>
          <w:shd w:val="clear" w:color="auto" w:fill="FFFFFF"/>
        </w:rPr>
        <w:sectPr w:rsidR="001D3A78" w:rsidRPr="006C34F2">
          <w:footerReference w:type="first" r:id="rId7"/>
          <w:pgSz w:w="11906" w:h="16838"/>
          <w:pgMar w:top="1134" w:right="1134" w:bottom="1134" w:left="1134" w:header="794" w:footer="624" w:gutter="0"/>
          <w:cols w:space="720"/>
          <w:titlePg/>
          <w:docGrid w:type="lines" w:linePitch="312"/>
        </w:sectPr>
      </w:pPr>
      <w:r w:rsidRPr="006C34F2">
        <w:rPr>
          <w:rStyle w:val="afff2"/>
          <w:rFonts w:ascii="HarmonyOS Sans SC" w:eastAsia="HarmonyOS Sans SC" w:hAnsi="HarmonyOS Sans SC" w:cs="Arial"/>
          <w:shd w:val="clear" w:color="auto" w:fill="FFFFFF"/>
        </w:rPr>
        <w:fldChar w:fldCharType="begin"/>
      </w:r>
      <w:r w:rsidRPr="006C34F2">
        <w:rPr>
          <w:rStyle w:val="afff2"/>
          <w:rFonts w:ascii="HarmonyOS Sans SC" w:eastAsia="HarmonyOS Sans SC" w:hAnsi="HarmonyOS Sans SC" w:cs="Arial"/>
          <w:shd w:val="clear" w:color="auto" w:fill="FFFFFF"/>
        </w:rPr>
        <w:instrText xml:space="preserve"> HYPERLINK "https://www.novastar-led.cn/index/downloadcenter/index.html?type=specification" </w:instrText>
      </w:r>
      <w:r w:rsidRPr="006C34F2">
        <w:rPr>
          <w:rStyle w:val="afff2"/>
          <w:rFonts w:ascii="HarmonyOS Sans SC" w:eastAsia="HarmonyOS Sans SC" w:hAnsi="HarmonyOS Sans SC" w:cs="Arial"/>
          <w:shd w:val="clear" w:color="auto" w:fill="FFFFFF"/>
        </w:rPr>
        <w:fldChar w:fldCharType="separate"/>
      </w:r>
      <w:r w:rsidRPr="006C34F2">
        <w:rPr>
          <w:rStyle w:val="afff2"/>
          <w:rFonts w:ascii="HarmonyOS Sans SC" w:eastAsia="HarmonyOS Sans SC" w:hAnsi="HarmonyOS Sans SC" w:cs="Arial"/>
          <w:shd w:val="clear" w:color="auto" w:fill="FFFFFF"/>
        </w:rPr>
        <w:t>https://www.novastar-led.cn/index/downloadcenter/index.html?type=specification</w:t>
      </w:r>
      <w:r w:rsidRPr="006C34F2">
        <w:rPr>
          <w:rStyle w:val="afff2"/>
          <w:rFonts w:ascii="HarmonyOS Sans SC" w:eastAsia="HarmonyOS Sans SC" w:hAnsi="HarmonyOS Sans SC" w:cs="Arial"/>
          <w:shd w:val="clear" w:color="auto" w:fill="FFFFFF"/>
        </w:rPr>
        <w:fldChar w:fldCharType="end"/>
      </w:r>
    </w:p>
    <w:p w:rsidR="002D5AF5" w:rsidRPr="006C34F2" w:rsidRDefault="002D5AF5" w:rsidP="002D5AF5">
      <w:pPr>
        <w:keepNext/>
        <w:numPr>
          <w:ilvl w:val="0"/>
          <w:numId w:val="1"/>
        </w:numPr>
        <w:pBdr>
          <w:bottom w:val="single" w:sz="12" w:space="1" w:color="auto"/>
        </w:pBdr>
        <w:spacing w:before="1600" w:after="800"/>
        <w:jc w:val="right"/>
        <w:outlineLvl w:val="0"/>
        <w:rPr>
          <w:rFonts w:ascii="HarmonyOS Sans SC" w:eastAsia="HarmonyOS Sans SC" w:hAnsi="HarmonyOS Sans SC" w:cs="Book Antiqua"/>
          <w:b/>
          <w:bCs/>
          <w:color w:val="548DD4" w:themeColor="text2" w:themeTint="99"/>
          <w:sz w:val="52"/>
          <w:szCs w:val="44"/>
        </w:rPr>
      </w:pPr>
      <w:r w:rsidRPr="006C34F2">
        <w:rPr>
          <w:rFonts w:ascii="HarmonyOS Sans SC" w:eastAsia="HarmonyOS Sans SC" w:hAnsi="HarmonyOS Sans SC" w:cs="Book Antiqua"/>
          <w:b/>
          <w:bCs/>
          <w:color w:val="548DD4" w:themeColor="text2" w:themeTint="99"/>
          <w:sz w:val="52"/>
          <w:szCs w:val="44"/>
        </w:rPr>
        <w:lastRenderedPageBreak/>
        <w:t>英文</w:t>
      </w:r>
    </w:p>
    <w:p w:rsidR="002D5AF5" w:rsidRPr="006C34F2" w:rsidRDefault="002D5AF5" w:rsidP="002D5AF5">
      <w:pPr>
        <w:pStyle w:val="21"/>
        <w:rPr>
          <w:rFonts w:ascii="HarmonyOS Sans SC" w:eastAsia="HarmonyOS Sans SC" w:hAnsi="HarmonyOS Sans SC"/>
        </w:rPr>
      </w:pPr>
      <w:r w:rsidRPr="006C34F2">
        <w:rPr>
          <w:rFonts w:ascii="HarmonyOS Sans SC" w:eastAsia="HarmonyOS Sans SC" w:hAnsi="HarmonyOS Sans SC" w:hint="eastAsia"/>
        </w:rPr>
        <w:t>V</w:t>
      </w:r>
      <w:r w:rsidRPr="006C34F2">
        <w:rPr>
          <w:rFonts w:ascii="HarmonyOS Sans SC" w:eastAsia="HarmonyOS Sans SC" w:hAnsi="HarmonyOS Sans SC"/>
          <w:lang w:eastAsia="zh-CN"/>
        </w:rPr>
        <w:t>4.5.0-20230427</w:t>
      </w:r>
    </w:p>
    <w:p w:rsidR="002D5AF5" w:rsidRPr="006C34F2" w:rsidRDefault="002D5AF5" w:rsidP="002D5AF5">
      <w:pPr>
        <w:keepNext/>
        <w:keepLines/>
        <w:numPr>
          <w:ilvl w:val="2"/>
          <w:numId w:val="1"/>
        </w:numPr>
        <w:spacing w:before="200"/>
        <w:outlineLvl w:val="2"/>
        <w:rPr>
          <w:rFonts w:ascii="HarmonyOS Sans SC" w:eastAsia="HarmonyOS Sans SC" w:hAnsi="HarmonyOS Sans SC" w:cs="宋体"/>
          <w:noProof/>
          <w:sz w:val="32"/>
          <w:szCs w:val="32"/>
          <w:lang w:eastAsia="ja-JP"/>
        </w:rPr>
      </w:pPr>
      <w:r w:rsidRPr="006C34F2">
        <w:rPr>
          <w:rFonts w:ascii="HarmonyOS Sans SC" w:eastAsia="HarmonyOS Sans SC" w:hAnsi="HarmonyOS Sans SC" w:cs="宋体"/>
          <w:noProof/>
          <w:sz w:val="32"/>
          <w:szCs w:val="32"/>
          <w:lang w:eastAsia="ja-JP"/>
        </w:rPr>
        <w:t>Feature Updates</w:t>
      </w:r>
    </w:p>
    <w:p w:rsidR="002D5AF5" w:rsidRPr="006C34F2" w:rsidRDefault="002D5AF5" w:rsidP="002D5AF5">
      <w:pPr>
        <w:keepNext/>
        <w:keepLines/>
        <w:numPr>
          <w:ilvl w:val="5"/>
          <w:numId w:val="0"/>
        </w:numPr>
        <w:spacing w:before="300" w:after="80"/>
        <w:rPr>
          <w:rFonts w:ascii="HarmonyOS Sans SC" w:eastAsia="HarmonyOS Sans SC" w:hAnsi="HarmonyOS Sans SC" w:cs="Book Antiqua"/>
          <w:bCs/>
          <w:sz w:val="26"/>
          <w:szCs w:val="26"/>
        </w:rPr>
      </w:pPr>
      <w:r w:rsidRPr="006C34F2">
        <w:rPr>
          <w:rFonts w:ascii="HarmonyOS Sans SC" w:eastAsia="HarmonyOS Sans SC" w:hAnsi="HarmonyOS Sans SC" w:cs="Book Antiqua"/>
          <w:bCs/>
          <w:sz w:val="26"/>
          <w:szCs w:val="26"/>
        </w:rPr>
        <w:t>New Features</w:t>
      </w:r>
    </w:p>
    <w:p w:rsidR="005F4EE2" w:rsidRPr="006C34F2" w:rsidRDefault="005F4EE2" w:rsidP="005F4EE2">
      <w:pPr>
        <w:pStyle w:val="ItemList"/>
        <w:rPr>
          <w:rFonts w:ascii="HarmonyOS Sans SC" w:eastAsia="HarmonyOS Sans SC" w:hAnsi="HarmonyOS Sans SC" w:hint="default"/>
          <w:shd w:val="clear" w:color="auto" w:fill="FFFFFF"/>
        </w:rPr>
      </w:pPr>
      <w:r w:rsidRPr="006C34F2">
        <w:rPr>
          <w:rFonts w:ascii="HarmonyOS Sans SC" w:eastAsia="HarmonyOS Sans SC" w:hAnsi="HarmonyOS Sans SC"/>
          <w:shd w:val="clear" w:color="auto" w:fill="FFFFFF"/>
        </w:rPr>
        <w:t>A</w:t>
      </w:r>
      <w:r w:rsidRPr="006C34F2">
        <w:rPr>
          <w:rFonts w:ascii="HarmonyOS Sans SC" w:eastAsia="HarmonyOS Sans SC" w:hAnsi="HarmonyOS Sans SC" w:hint="default"/>
          <w:shd w:val="clear" w:color="auto" w:fill="FFFFFF"/>
        </w:rPr>
        <w:t xml:space="preserve">dded automatic channel configuration for </w:t>
      </w:r>
      <w:r w:rsidRPr="006C34F2">
        <w:rPr>
          <w:rFonts w:ascii="HarmonyOS Sans SC" w:eastAsia="HarmonyOS Sans SC" w:hAnsi="HarmonyOS Sans SC"/>
          <w:shd w:val="clear" w:color="auto" w:fill="FFFFFF"/>
        </w:rPr>
        <w:t>TB10/TB30/TB40/TB50/TB60/</w:t>
      </w:r>
      <w:r w:rsidRPr="006C34F2">
        <w:rPr>
          <w:rFonts w:ascii="HarmonyOS Sans SC" w:eastAsia="HarmonyOS Sans SC" w:hAnsi="HarmonyOS Sans SC" w:hint="default"/>
          <w:shd w:val="clear" w:color="auto" w:fill="FFFFFF"/>
        </w:rPr>
        <w:t xml:space="preserve"> </w:t>
      </w:r>
      <w:r w:rsidRPr="006C34F2">
        <w:rPr>
          <w:rFonts w:ascii="HarmonyOS Sans SC" w:eastAsia="HarmonyOS Sans SC" w:hAnsi="HarmonyOS Sans SC"/>
          <w:shd w:val="clear" w:color="auto" w:fill="FFFFFF"/>
        </w:rPr>
        <w:t>LCB2K/LCB4K</w:t>
      </w:r>
      <w:r w:rsidRPr="006C34F2">
        <w:rPr>
          <w:rFonts w:ascii="HarmonyOS Sans SC" w:eastAsia="HarmonyOS Sans SC" w:hAnsi="HarmonyOS Sans SC" w:hint="default"/>
          <w:shd w:val="clear" w:color="auto" w:fill="FFFFFF"/>
        </w:rPr>
        <w:t xml:space="preserve"> to fix unstable and </w:t>
      </w:r>
      <w:r w:rsidRPr="006C34F2">
        <w:rPr>
          <w:rFonts w:ascii="HarmonyOS Sans SC" w:eastAsia="HarmonyOS Sans SC" w:hAnsi="HarmonyOS Sans SC" w:cs="微软雅黑"/>
          <w:shd w:val="clear" w:color="auto" w:fill="FFFFFF"/>
        </w:rPr>
        <w:t>slow</w:t>
      </w:r>
      <w:r w:rsidRPr="006C34F2">
        <w:rPr>
          <w:rFonts w:ascii="HarmonyOS Sans SC" w:eastAsia="HarmonyOS Sans SC" w:hAnsi="HarmonyOS Sans SC" w:cs="微软雅黑" w:hint="default"/>
          <w:shd w:val="clear" w:color="auto" w:fill="FFFFFF"/>
        </w:rPr>
        <w:t xml:space="preserve"> </w:t>
      </w:r>
      <w:r w:rsidRPr="006C34F2">
        <w:rPr>
          <w:rFonts w:ascii="HarmonyOS Sans SC" w:eastAsia="HarmonyOS Sans SC" w:hAnsi="HarmonyOS Sans SC" w:hint="default"/>
          <w:shd w:val="clear" w:color="auto" w:fill="FFFFFF"/>
        </w:rPr>
        <w:t>Wi-Fi connection.</w:t>
      </w:r>
    </w:p>
    <w:p w:rsidR="005F4EE2" w:rsidRPr="006C34F2" w:rsidRDefault="005F4EE2" w:rsidP="005F4EE2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</w:rPr>
        <w:t>A</w:t>
      </w:r>
      <w:r w:rsidRPr="006C34F2">
        <w:rPr>
          <w:rFonts w:ascii="HarmonyOS Sans SC" w:eastAsia="HarmonyOS Sans SC" w:hAnsi="HarmonyOS Sans SC" w:cs="微软雅黑" w:hint="default"/>
          <w:shd w:val="clear" w:color="auto" w:fill="FFFFFF"/>
        </w:rPr>
        <w:t>dded support for background music.</w:t>
      </w:r>
    </w:p>
    <w:p w:rsidR="005F4EE2" w:rsidRPr="006C34F2" w:rsidRDefault="005F4EE2" w:rsidP="005F4EE2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 w:hint="default"/>
          <w:shd w:val="clear" w:color="auto" w:fill="FFFFFF"/>
        </w:rPr>
        <w:t xml:space="preserve">Added support for hiding the Wi-Fi function. </w:t>
      </w:r>
    </w:p>
    <w:p w:rsidR="005F4EE2" w:rsidRPr="006C34F2" w:rsidRDefault="005F4EE2" w:rsidP="005F4EE2">
      <w:pPr>
        <w:pStyle w:val="ItemLi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</w:rPr>
        <w:t>Added support for</w:t>
      </w:r>
      <w:r w:rsidRPr="006C34F2">
        <w:rPr>
          <w:rFonts w:ascii="HarmonyOS Sans SC" w:eastAsia="HarmonyOS Sans SC" w:hAnsi="HarmonyOS Sans SC" w:cs="微软雅黑" w:hint="default"/>
          <w:shd w:val="clear" w:color="auto" w:fill="FFFFFF"/>
        </w:rPr>
        <w:t xml:space="preserve"> modifying the</w:t>
      </w:r>
      <w:r w:rsidRPr="006C34F2">
        <w:rPr>
          <w:rFonts w:ascii="HarmonyOS Sans SC" w:eastAsia="HarmonyOS Sans SC" w:hAnsi="HarmonyOS Sans SC" w:cs="微软雅黑"/>
          <w:shd w:val="clear" w:color="auto" w:fill="FFFFFF"/>
        </w:rPr>
        <w:t xml:space="preserve"> </w:t>
      </w:r>
      <w:r w:rsidRPr="006C34F2">
        <w:rPr>
          <w:rFonts w:ascii="HarmonyOS Sans SC" w:eastAsia="HarmonyOS Sans SC" w:hAnsi="HarmonyOS Sans SC" w:cs="微软雅黑" w:hint="default"/>
          <w:shd w:val="clear" w:color="auto" w:fill="FFFFFF"/>
        </w:rPr>
        <w:t>preset APN configuration.</w:t>
      </w:r>
    </w:p>
    <w:p w:rsidR="005F4EE2" w:rsidRPr="006C34F2" w:rsidRDefault="005F4EE2" w:rsidP="005F4EE2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 w:hint="default"/>
          <w:shd w:val="clear" w:color="auto" w:fill="FFFFFF"/>
        </w:rPr>
        <w:t>Added support for service data backup and system self-recovery.</w:t>
      </w:r>
    </w:p>
    <w:p w:rsidR="005F4EE2" w:rsidRPr="006C34F2" w:rsidRDefault="005F4EE2" w:rsidP="005F4EE2">
      <w:pPr>
        <w:pStyle w:val="BlockLabel"/>
        <w:spacing w:before="120" w:after="60"/>
        <w:rPr>
          <w:rFonts w:ascii="HarmonyOS Sans SC" w:eastAsia="HarmonyOS Sans SC" w:hAnsi="HarmonyOS Sans SC"/>
        </w:rPr>
      </w:pPr>
      <w:r w:rsidRPr="006C34F2">
        <w:rPr>
          <w:rFonts w:ascii="HarmonyOS Sans SC" w:eastAsia="HarmonyOS Sans SC" w:hAnsi="HarmonyOS Sans SC" w:hint="eastAsia"/>
        </w:rPr>
        <w:t>I</w:t>
      </w:r>
      <w:r w:rsidRPr="006C34F2">
        <w:rPr>
          <w:rFonts w:ascii="HarmonyOS Sans SC" w:eastAsia="HarmonyOS Sans SC" w:hAnsi="HarmonyOS Sans SC"/>
        </w:rPr>
        <w:t>mprovements</w:t>
      </w:r>
    </w:p>
    <w:p w:rsidR="005F4EE2" w:rsidRPr="006C34F2" w:rsidRDefault="005F4EE2" w:rsidP="005F4EE2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</w:rPr>
        <w:t>I</w:t>
      </w:r>
      <w:r w:rsidRPr="006C34F2">
        <w:rPr>
          <w:rFonts w:ascii="HarmonyOS Sans SC" w:eastAsia="HarmonyOS Sans SC" w:hAnsi="HarmonyOS Sans SC" w:cs="微软雅黑" w:hint="default"/>
          <w:shd w:val="clear" w:color="auto" w:fill="FFFFFF"/>
        </w:rPr>
        <w:t xml:space="preserve">mproved </w:t>
      </w:r>
      <w:r w:rsidRPr="006C34F2">
        <w:rPr>
          <w:rFonts w:ascii="HarmonyOS Sans SC" w:eastAsia="HarmonyOS Sans SC" w:hAnsi="HarmonyOS Sans SC" w:cs="微软雅黑"/>
          <w:shd w:val="clear" w:color="auto" w:fill="FFFFFF"/>
        </w:rPr>
        <w:t>TBx-4G PHY</w:t>
      </w:r>
      <w:r w:rsidRPr="006C34F2">
        <w:rPr>
          <w:rFonts w:ascii="HarmonyOS Sans SC" w:eastAsia="HarmonyOS Sans SC" w:hAnsi="HarmonyOS Sans SC" w:cs="微软雅黑" w:hint="default"/>
          <w:shd w:val="clear" w:color="auto" w:fill="FFFFFF"/>
        </w:rPr>
        <w:t xml:space="preserve"> configuration to fix the problem that the screen loaded by some models of receiving cards goes black occasionally.</w:t>
      </w:r>
    </w:p>
    <w:p w:rsidR="005F4EE2" w:rsidRPr="006C34F2" w:rsidRDefault="005F4EE2" w:rsidP="005F4EE2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</w:rPr>
        <w:t>I</w:t>
      </w:r>
      <w:r w:rsidRPr="006C34F2">
        <w:rPr>
          <w:rFonts w:ascii="HarmonyOS Sans SC" w:eastAsia="HarmonyOS Sans SC" w:hAnsi="HarmonyOS Sans SC" w:cs="微软雅黑" w:hint="default"/>
          <w:shd w:val="clear" w:color="auto" w:fill="FFFFFF"/>
        </w:rPr>
        <w:t>mproved network priority to make the user experience during Wi-Fi connection better.</w:t>
      </w:r>
    </w:p>
    <w:p w:rsidR="005F4EE2" w:rsidRPr="006C34F2" w:rsidRDefault="005F4EE2" w:rsidP="005F4EE2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</w:rPr>
        <w:t>I</w:t>
      </w:r>
      <w:r w:rsidRPr="006C34F2">
        <w:rPr>
          <w:rFonts w:ascii="HarmonyOS Sans SC" w:eastAsia="HarmonyOS Sans SC" w:hAnsi="HarmonyOS Sans SC" w:cs="微软雅黑" w:hint="default"/>
          <w:shd w:val="clear" w:color="auto" w:fill="FFFFFF"/>
        </w:rPr>
        <w:t xml:space="preserve">mproved the fade effect to make sure that no black screen appears. </w:t>
      </w:r>
    </w:p>
    <w:p w:rsidR="005F4EE2" w:rsidRPr="006C34F2" w:rsidRDefault="005F4EE2" w:rsidP="005F4EE2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</w:rPr>
        <w:t>I</w:t>
      </w:r>
      <w:r w:rsidRPr="006C34F2">
        <w:rPr>
          <w:rFonts w:ascii="HarmonyOS Sans SC" w:eastAsia="HarmonyOS Sans SC" w:hAnsi="HarmonyOS Sans SC" w:cs="微软雅黑" w:hint="default"/>
          <w:shd w:val="clear" w:color="auto" w:fill="FFFFFF"/>
        </w:rPr>
        <w:t>mproved the error prompt when upgrade fails.</w:t>
      </w:r>
    </w:p>
    <w:p w:rsidR="005F4EE2" w:rsidRPr="006C34F2" w:rsidRDefault="005F4EE2" w:rsidP="005F4EE2">
      <w:pPr>
        <w:pStyle w:val="ItemList"/>
        <w:rPr>
          <w:rFonts w:ascii="HarmonyOS Sans SC" w:eastAsia="HarmonyOS Sans SC" w:hAnsi="HarmonyOS Sans SC" w:hint="default"/>
          <w:shd w:val="clear" w:color="auto" w:fill="FFFFFF"/>
        </w:rPr>
      </w:pPr>
      <w:r w:rsidRPr="006C34F2">
        <w:rPr>
          <w:rFonts w:ascii="HarmonyOS Sans SC" w:eastAsia="HarmonyOS Sans SC" w:hAnsi="HarmonyOS Sans SC"/>
          <w:shd w:val="clear" w:color="auto" w:fill="FFFFFF"/>
        </w:rPr>
        <w:t>I</w:t>
      </w:r>
      <w:r w:rsidRPr="006C34F2">
        <w:rPr>
          <w:rFonts w:ascii="HarmonyOS Sans SC" w:eastAsia="HarmonyOS Sans SC" w:hAnsi="HarmonyOS Sans SC" w:hint="default"/>
          <w:shd w:val="clear" w:color="auto" w:fill="FFFFFF"/>
        </w:rPr>
        <w:t xml:space="preserve">mproved the factory reset function and the </w:t>
      </w:r>
      <w:r w:rsidRPr="006C34F2">
        <w:rPr>
          <w:rFonts w:ascii="HarmonyOS Sans SC" w:eastAsia="HarmonyOS Sans SC" w:hAnsi="HarmonyOS Sans SC" w:cs="微软雅黑"/>
          <w:shd w:val="clear" w:color="auto" w:fill="FFFFFF"/>
        </w:rPr>
        <w:t xml:space="preserve">mechanism </w:t>
      </w:r>
      <w:r w:rsidRPr="006C34F2">
        <w:rPr>
          <w:rFonts w:ascii="HarmonyOS Sans SC" w:eastAsia="HarmonyOS Sans SC" w:hAnsi="HarmonyOS Sans SC" w:cs="微软雅黑" w:hint="default"/>
          <w:shd w:val="clear" w:color="auto" w:fill="FFFFFF"/>
        </w:rPr>
        <w:t xml:space="preserve">to keep screen parameters after factory reset. </w:t>
      </w:r>
    </w:p>
    <w:p w:rsidR="005F4EE2" w:rsidRPr="006C34F2" w:rsidRDefault="005F4EE2" w:rsidP="005F4EE2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</w:rPr>
        <w:t>I</w:t>
      </w:r>
      <w:r w:rsidRPr="006C34F2">
        <w:rPr>
          <w:rFonts w:ascii="HarmonyOS Sans SC" w:eastAsia="HarmonyOS Sans SC" w:hAnsi="HarmonyOS Sans SC" w:cs="微软雅黑" w:hint="default"/>
          <w:shd w:val="clear" w:color="auto" w:fill="FFFFFF"/>
        </w:rPr>
        <w:t>mproved the calibration speed.</w:t>
      </w:r>
    </w:p>
    <w:p w:rsidR="005F4EE2" w:rsidRPr="006C34F2" w:rsidRDefault="005F4EE2" w:rsidP="005F4EE2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</w:rPr>
        <w:t>I</w:t>
      </w:r>
      <w:r w:rsidRPr="006C34F2">
        <w:rPr>
          <w:rFonts w:ascii="HarmonyOS Sans SC" w:eastAsia="HarmonyOS Sans SC" w:hAnsi="HarmonyOS Sans SC" w:cs="微软雅黑" w:hint="default"/>
          <w:shd w:val="clear" w:color="auto" w:fill="FFFFFF"/>
        </w:rPr>
        <w:t xml:space="preserve">mproved the compatibility of </w:t>
      </w:r>
      <w:r w:rsidRPr="006C34F2">
        <w:rPr>
          <w:rFonts w:ascii="HarmonyOS Sans SC" w:eastAsia="HarmonyOS Sans SC" w:hAnsi="HarmonyOS Sans SC" w:cs="微软雅黑"/>
          <w:shd w:val="clear" w:color="auto" w:fill="FFFFFF"/>
        </w:rPr>
        <w:t>HDMI-OUT-IN</w:t>
      </w:r>
      <w:r w:rsidRPr="006C34F2">
        <w:rPr>
          <w:rFonts w:ascii="HarmonyOS Sans SC" w:eastAsia="HarmonyOS Sans SC" w:hAnsi="HarmonyOS Sans SC" w:cs="微软雅黑" w:hint="default"/>
          <w:shd w:val="clear" w:color="auto" w:fill="FFFFFF"/>
        </w:rPr>
        <w:t>.</w:t>
      </w:r>
    </w:p>
    <w:p w:rsidR="002D5AF5" w:rsidRPr="006C34F2" w:rsidRDefault="002D5AF5" w:rsidP="002D5AF5">
      <w:pPr>
        <w:keepNext/>
        <w:keepLines/>
        <w:numPr>
          <w:ilvl w:val="5"/>
          <w:numId w:val="0"/>
        </w:numPr>
        <w:spacing w:before="300" w:after="80"/>
        <w:rPr>
          <w:rFonts w:ascii="HarmonyOS Sans SC" w:eastAsia="HarmonyOS Sans SC" w:hAnsi="HarmonyOS Sans SC" w:cs="Book Antiqua"/>
          <w:bCs/>
          <w:sz w:val="26"/>
          <w:szCs w:val="26"/>
        </w:rPr>
      </w:pPr>
      <w:r w:rsidRPr="006C34F2">
        <w:rPr>
          <w:rFonts w:ascii="HarmonyOS Sans SC" w:eastAsia="HarmonyOS Sans SC" w:hAnsi="HarmonyOS Sans SC" w:cs="Book Antiqua"/>
          <w:bCs/>
          <w:sz w:val="26"/>
          <w:szCs w:val="26"/>
        </w:rPr>
        <w:lastRenderedPageBreak/>
        <w:t>Fixed Problems</w:t>
      </w:r>
    </w:p>
    <w:p w:rsidR="005F4EE2" w:rsidRPr="006C34F2" w:rsidRDefault="005F4EE2" w:rsidP="005F4EE2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bookmarkStart w:id="5" w:name="_Toc71274288"/>
      <w:r w:rsidRPr="006C34F2">
        <w:rPr>
          <w:rFonts w:ascii="HarmonyOS Sans SC" w:eastAsia="HarmonyOS Sans SC" w:hAnsi="HarmonyOS Sans SC" w:cs="微软雅黑" w:hint="default"/>
          <w:shd w:val="clear" w:color="auto" w:fill="FFFFFF"/>
        </w:rPr>
        <w:t>When the LCB4K works with the MCTRL4K, the screen goes black during playback after the devices are restarted.</w:t>
      </w:r>
    </w:p>
    <w:p w:rsidR="005F4EE2" w:rsidRPr="006C34F2" w:rsidRDefault="005F4EE2" w:rsidP="005F4EE2">
      <w:pPr>
        <w:pStyle w:val="ItemLi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</w:rPr>
        <w:t>T</w:t>
      </w:r>
      <w:r w:rsidRPr="006C34F2">
        <w:rPr>
          <w:rFonts w:ascii="HarmonyOS Sans SC" w:eastAsia="HarmonyOS Sans SC" w:hAnsi="HarmonyOS Sans SC" w:cs="微软雅黑" w:hint="default"/>
          <w:shd w:val="clear" w:color="auto" w:fill="FFFFFF"/>
        </w:rPr>
        <w:t>B</w:t>
      </w:r>
      <w:r w:rsidRPr="006C34F2">
        <w:rPr>
          <w:rFonts w:ascii="HarmonyOS Sans SC" w:eastAsia="HarmonyOS Sans SC" w:hAnsi="HarmonyOS Sans SC" w:cs="微软雅黑"/>
          <w:shd w:val="clear" w:color="auto" w:fill="FFFFFF"/>
        </w:rPr>
        <w:t>30/TB40/TB50/TB60</w:t>
      </w:r>
      <w:r w:rsidRPr="006C34F2">
        <w:rPr>
          <w:rFonts w:ascii="HarmonyOS Sans SC" w:eastAsia="HarmonyOS Sans SC" w:hAnsi="HarmonyOS Sans SC" w:cs="微软雅黑" w:hint="default"/>
          <w:shd w:val="clear" w:color="auto" w:fill="FFFFFF"/>
        </w:rPr>
        <w:t>:</w:t>
      </w:r>
    </w:p>
    <w:p w:rsidR="005F4EE2" w:rsidRPr="006C34F2" w:rsidRDefault="005F4EE2" w:rsidP="005F4EE2">
      <w:pPr>
        <w:pStyle w:val="SubItemList0"/>
        <w:rPr>
          <w:rFonts w:ascii="HarmonyOS Sans SC" w:eastAsia="HarmonyOS Sans SC" w:hAnsi="HarmonyOS Sans SC"/>
          <w:shd w:val="clear" w:color="auto" w:fill="FFFFFF"/>
        </w:rPr>
      </w:pPr>
      <w:r w:rsidRPr="006C34F2">
        <w:rPr>
          <w:rFonts w:ascii="HarmonyOS Sans SC" w:eastAsia="HarmonyOS Sans SC" w:hAnsi="HarmonyOS Sans SC"/>
          <w:shd w:val="clear" w:color="auto" w:fill="FFFFFF"/>
        </w:rPr>
        <w:t xml:space="preserve">Internal and external source scaling settings do not take effect after restart. </w:t>
      </w:r>
    </w:p>
    <w:p w:rsidR="005F4EE2" w:rsidRPr="006C34F2" w:rsidRDefault="005F4EE2" w:rsidP="005F4EE2">
      <w:pPr>
        <w:pStyle w:val="SubItemList0"/>
        <w:rPr>
          <w:rFonts w:ascii="HarmonyOS Sans SC" w:eastAsia="HarmonyOS Sans SC" w:hAnsi="HarmonyOS Sans SC"/>
          <w:shd w:val="clear" w:color="auto" w:fill="FFFFFF"/>
        </w:rPr>
      </w:pPr>
      <w:r w:rsidRPr="006C34F2">
        <w:rPr>
          <w:rFonts w:ascii="HarmonyOS Sans SC" w:eastAsia="HarmonyOS Sans SC" w:hAnsi="HarmonyOS Sans SC"/>
          <w:shd w:val="clear" w:color="auto" w:fill="FFFFFF"/>
        </w:rPr>
        <w:t>Hot plugging of HDMI is abnormal.</w:t>
      </w:r>
    </w:p>
    <w:p w:rsidR="005F4EE2" w:rsidRPr="006C34F2" w:rsidRDefault="005F4EE2" w:rsidP="005F4EE2">
      <w:pPr>
        <w:pStyle w:val="ItemList"/>
        <w:rPr>
          <w:rFonts w:ascii="HarmonyOS Sans SC" w:eastAsia="HarmonyOS Sans SC" w:hAnsi="HarmonyOS Sans SC" w:hint="default"/>
          <w:shd w:val="clear" w:color="auto" w:fill="FFFFFF"/>
        </w:rPr>
      </w:pPr>
      <w:r w:rsidRPr="006C34F2">
        <w:rPr>
          <w:rFonts w:ascii="HarmonyOS Sans SC" w:eastAsia="HarmonyOS Sans SC" w:hAnsi="HarmonyOS Sans SC" w:hint="default"/>
          <w:shd w:val="clear" w:color="auto" w:fill="FFFFFF"/>
        </w:rPr>
        <w:t xml:space="preserve">After the </w:t>
      </w:r>
      <w:r w:rsidRPr="006C34F2">
        <w:rPr>
          <w:rFonts w:ascii="HarmonyOS Sans SC" w:eastAsia="HarmonyOS Sans SC" w:hAnsi="HarmonyOS Sans SC" w:cs="微软雅黑"/>
          <w:shd w:val="clear" w:color="auto" w:fill="FFFFFF"/>
        </w:rPr>
        <w:t>TBx-4G/TC300/TCC70</w:t>
      </w:r>
      <w:r w:rsidRPr="006C34F2">
        <w:rPr>
          <w:rFonts w:ascii="HarmonyOS Sans SC" w:eastAsia="HarmonyOS Sans SC" w:hAnsi="HarmonyOS Sans SC" w:hint="default"/>
          <w:shd w:val="clear" w:color="auto" w:fill="FFFFFF"/>
        </w:rPr>
        <w:t xml:space="preserve"> runs for a long time, the screen goes black because the system goes to sleep.</w:t>
      </w:r>
    </w:p>
    <w:p w:rsidR="005F4EE2" w:rsidRPr="006C34F2" w:rsidRDefault="005F4EE2" w:rsidP="005F4EE2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 w:hint="default"/>
          <w:shd w:val="clear" w:color="auto" w:fill="FFFFFF"/>
        </w:rPr>
        <w:t>When some USB drives are inserted into the LCB2K, the USB drives cannot be detected after the device is powered on.</w:t>
      </w:r>
    </w:p>
    <w:p w:rsidR="005F4EE2" w:rsidRPr="006C34F2" w:rsidRDefault="005F4EE2" w:rsidP="005F4EE2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</w:rPr>
        <w:t>T</w:t>
      </w:r>
      <w:r w:rsidRPr="006C34F2">
        <w:rPr>
          <w:rFonts w:ascii="HarmonyOS Sans SC" w:eastAsia="HarmonyOS Sans SC" w:hAnsi="HarmonyOS Sans SC" w:cs="微软雅黑" w:hint="default"/>
          <w:shd w:val="clear" w:color="auto" w:fill="FFFFFF"/>
        </w:rPr>
        <w:t>he TB10 system gets stuck after upgrade.</w:t>
      </w:r>
    </w:p>
    <w:p w:rsidR="005F4EE2" w:rsidRPr="006C34F2" w:rsidRDefault="005F4EE2" w:rsidP="005F4EE2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</w:rPr>
        <w:t>R</w:t>
      </w:r>
      <w:r w:rsidRPr="006C34F2">
        <w:rPr>
          <w:rFonts w:ascii="HarmonyOS Sans SC" w:eastAsia="HarmonyOS Sans SC" w:hAnsi="HarmonyOS Sans SC" w:cs="微软雅黑" w:hint="default"/>
          <w:shd w:val="clear" w:color="auto" w:fill="FFFFFF"/>
        </w:rPr>
        <w:t>SS media and streaming media get stuck and the screen goes black when the network is abnormal.</w:t>
      </w:r>
    </w:p>
    <w:p w:rsidR="005F4EE2" w:rsidRPr="006C34F2" w:rsidRDefault="005F4EE2" w:rsidP="005F4EE2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 w:hint="default"/>
          <w:shd w:val="clear" w:color="auto" w:fill="FFFFFF"/>
        </w:rPr>
        <w:t>4G network is not available when network detection times out</w:t>
      </w:r>
    </w:p>
    <w:p w:rsidR="005F4EE2" w:rsidRPr="006C34F2" w:rsidRDefault="005F4EE2" w:rsidP="005F4EE2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</w:rPr>
        <w:t>A</w:t>
      </w:r>
      <w:r w:rsidRPr="006C34F2">
        <w:rPr>
          <w:rFonts w:ascii="HarmonyOS Sans SC" w:eastAsia="HarmonyOS Sans SC" w:hAnsi="HarmonyOS Sans SC" w:cs="微软雅黑" w:hint="default"/>
          <w:shd w:val="clear" w:color="auto" w:fill="FFFFFF"/>
        </w:rPr>
        <w:t xml:space="preserve">fter </w:t>
      </w:r>
      <w:proofErr w:type="spellStart"/>
      <w:r w:rsidRPr="006C34F2">
        <w:rPr>
          <w:rFonts w:ascii="HarmonyOS Sans SC" w:eastAsia="HarmonyOS Sans SC" w:hAnsi="HarmonyOS Sans SC" w:cs="微软雅黑" w:hint="default"/>
          <w:shd w:val="clear" w:color="auto" w:fill="FFFFFF"/>
        </w:rPr>
        <w:t>LoRa</w:t>
      </w:r>
      <w:proofErr w:type="spellEnd"/>
      <w:r w:rsidRPr="006C34F2">
        <w:rPr>
          <w:rFonts w:ascii="HarmonyOS Sans SC" w:eastAsia="HarmonyOS Sans SC" w:hAnsi="HarmonyOS Sans SC" w:cs="微软雅黑" w:hint="default"/>
          <w:shd w:val="clear" w:color="auto" w:fill="FFFFFF"/>
        </w:rPr>
        <w:t xml:space="preserve"> is configured, soft restart does not take effect when no </w:t>
      </w:r>
      <w:proofErr w:type="spellStart"/>
      <w:r w:rsidRPr="006C34F2">
        <w:rPr>
          <w:rFonts w:ascii="HarmonyOS Sans SC" w:eastAsia="HarmonyOS Sans SC" w:hAnsi="HarmonyOS Sans SC" w:cs="微软雅黑" w:hint="default"/>
          <w:shd w:val="clear" w:color="auto" w:fill="FFFFFF"/>
        </w:rPr>
        <w:t>LoRa</w:t>
      </w:r>
      <w:proofErr w:type="spellEnd"/>
      <w:r w:rsidRPr="006C34F2">
        <w:rPr>
          <w:rFonts w:ascii="HarmonyOS Sans SC" w:eastAsia="HarmonyOS Sans SC" w:hAnsi="HarmonyOS Sans SC" w:cs="微软雅黑" w:hint="default"/>
          <w:shd w:val="clear" w:color="auto" w:fill="FFFFFF"/>
        </w:rPr>
        <w:t xml:space="preserve"> module is inserted.</w:t>
      </w:r>
    </w:p>
    <w:p w:rsidR="005F4EE2" w:rsidRPr="006C34F2" w:rsidRDefault="005F4EE2" w:rsidP="005F4EE2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 w:hint="default"/>
          <w:shd w:val="clear" w:color="auto" w:fill="FFFFFF"/>
        </w:rPr>
        <w:t>The fade effect does not take effect in some situations.</w:t>
      </w:r>
    </w:p>
    <w:p w:rsidR="005F4EE2" w:rsidRPr="006C34F2" w:rsidRDefault="005F4EE2" w:rsidP="005F4EE2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</w:rPr>
        <w:t>T</w:t>
      </w:r>
      <w:r w:rsidRPr="006C34F2">
        <w:rPr>
          <w:rFonts w:ascii="HarmonyOS Sans SC" w:eastAsia="HarmonyOS Sans SC" w:hAnsi="HarmonyOS Sans SC" w:cs="微软雅黑" w:hint="default"/>
          <w:shd w:val="clear" w:color="auto" w:fill="FFFFFF"/>
        </w:rPr>
        <w:t>he background color of the solutions published from VNNOX AD disappears.</w:t>
      </w:r>
    </w:p>
    <w:p w:rsidR="005F4EE2" w:rsidRPr="006C34F2" w:rsidRDefault="005F4EE2" w:rsidP="005F4EE2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 w:hint="default"/>
          <w:shd w:val="clear" w:color="auto" w:fill="FFFFFF"/>
        </w:rPr>
        <w:t>Some sensor data verification is invalid and the data cannot be obtained.</w:t>
      </w:r>
    </w:p>
    <w:p w:rsidR="005F4EE2" w:rsidRPr="006C34F2" w:rsidRDefault="005F4EE2" w:rsidP="005F4EE2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</w:rPr>
        <w:t>C</w:t>
      </w:r>
      <w:r w:rsidRPr="006C34F2">
        <w:rPr>
          <w:rFonts w:ascii="HarmonyOS Sans SC" w:eastAsia="HarmonyOS Sans SC" w:hAnsi="HarmonyOS Sans SC" w:cs="微软雅黑" w:hint="default"/>
          <w:shd w:val="clear" w:color="auto" w:fill="FFFFFF"/>
        </w:rPr>
        <w:t>ustom APN is lost after upgrade.</w:t>
      </w:r>
    </w:p>
    <w:p w:rsidR="005F4EE2" w:rsidRPr="006C34F2" w:rsidRDefault="005F4EE2" w:rsidP="005F4EE2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</w:rPr>
        <w:t>I</w:t>
      </w:r>
      <w:r w:rsidRPr="006C34F2">
        <w:rPr>
          <w:rFonts w:ascii="HarmonyOS Sans SC" w:eastAsia="HarmonyOS Sans SC" w:hAnsi="HarmonyOS Sans SC" w:cs="微软雅黑" w:hint="default"/>
          <w:shd w:val="clear" w:color="auto" w:fill="FFFFFF"/>
        </w:rPr>
        <w:t>nstalling some third-party APK requires authorization.</w:t>
      </w:r>
    </w:p>
    <w:p w:rsidR="005F4EE2" w:rsidRPr="006C34F2" w:rsidRDefault="005F4EE2" w:rsidP="005F4EE2">
      <w:pPr>
        <w:pStyle w:val="ItemList"/>
        <w:rPr>
          <w:rFonts w:ascii="HarmonyOS Sans SC" w:eastAsia="HarmonyOS Sans SC" w:hAnsi="HarmonyOS Sans SC" w:hint="default"/>
          <w:shd w:val="clear" w:color="auto" w:fill="FFFFFF"/>
        </w:rPr>
      </w:pPr>
      <w:r w:rsidRPr="006C34F2">
        <w:rPr>
          <w:rFonts w:ascii="HarmonyOS Sans SC" w:eastAsia="HarmonyOS Sans SC" w:hAnsi="HarmonyOS Sans SC" w:hint="default"/>
          <w:shd w:val="clear" w:color="auto" w:fill="FFFFFF"/>
        </w:rPr>
        <w:t xml:space="preserve">Poor network causes one minute of tolerance for </w:t>
      </w:r>
      <w:r w:rsidRPr="006C34F2">
        <w:rPr>
          <w:rFonts w:ascii="HarmonyOS Sans SC" w:eastAsia="HarmonyOS Sans SC" w:hAnsi="HarmonyOS Sans SC" w:cs="微软雅黑"/>
          <w:shd w:val="clear" w:color="auto" w:fill="FFFFFF"/>
        </w:rPr>
        <w:t>NTP time synchronization</w:t>
      </w:r>
      <w:r w:rsidRPr="006C34F2">
        <w:rPr>
          <w:rFonts w:ascii="HarmonyOS Sans SC" w:eastAsia="HarmonyOS Sans SC" w:hAnsi="HarmonyOS Sans SC" w:cs="微软雅黑" w:hint="default"/>
          <w:shd w:val="clear" w:color="auto" w:fill="FFFFFF"/>
        </w:rPr>
        <w:t xml:space="preserve"> occasionally.</w:t>
      </w:r>
    </w:p>
    <w:p w:rsidR="005F4EE2" w:rsidRPr="006C34F2" w:rsidRDefault="005F4EE2" w:rsidP="005F4EE2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</w:rPr>
        <w:t>T</w:t>
      </w:r>
      <w:r w:rsidRPr="006C34F2">
        <w:rPr>
          <w:rFonts w:ascii="HarmonyOS Sans SC" w:eastAsia="HarmonyOS Sans SC" w:hAnsi="HarmonyOS Sans SC" w:cs="微软雅黑" w:hint="default"/>
          <w:shd w:val="clear" w:color="auto" w:fill="FFFFFF"/>
        </w:rPr>
        <w:t>he layer order of H5 widgets during playback is wrong.</w:t>
      </w:r>
    </w:p>
    <w:p w:rsidR="005F4EE2" w:rsidRPr="006C34F2" w:rsidRDefault="005F4EE2" w:rsidP="0096099E">
      <w:pPr>
        <w:pStyle w:val="ItemList"/>
        <w:rPr>
          <w:rFonts w:hint="default"/>
          <w:shd w:val="clear" w:color="auto" w:fill="FFFFFF"/>
        </w:rPr>
      </w:pPr>
      <w:r w:rsidRPr="006C34F2">
        <w:rPr>
          <w:shd w:val="clear" w:color="auto" w:fill="FFFFFF"/>
        </w:rPr>
        <w:t>T</w:t>
      </w:r>
      <w:r w:rsidRPr="006C34F2">
        <w:rPr>
          <w:rFonts w:hint="default"/>
          <w:shd w:val="clear" w:color="auto" w:fill="FFFFFF"/>
        </w:rPr>
        <w:t>he validity range of the media published from VNNOX AD does not take effect.</w:t>
      </w:r>
      <w:r w:rsidR="0096099E">
        <w:rPr>
          <w:rFonts w:hint="default"/>
          <w:shd w:val="clear" w:color="auto" w:fill="FFFFFF"/>
        </w:rPr>
        <w:t xml:space="preserve"> (</w:t>
      </w:r>
      <w:r w:rsidR="0096099E" w:rsidRPr="0096099E">
        <w:rPr>
          <w:rFonts w:ascii="HarmonyOS Sans SC" w:eastAsia="HarmonyOS Sans SC" w:hAnsi="HarmonyOS Sans SC" w:cs="微软雅黑"/>
          <w:shd w:val="clear" w:color="auto" w:fill="FFFFFF"/>
        </w:rPr>
        <w:t>TB30/TB40/TB50/TB60/TBx-4G/TC300/TCC70</w:t>
      </w:r>
      <w:r w:rsidR="0096099E">
        <w:rPr>
          <w:rFonts w:ascii="HarmonyOS Sans SC" w:eastAsia="HarmonyOS Sans SC" w:hAnsi="HarmonyOS Sans SC" w:cs="微软雅黑" w:hint="default"/>
          <w:shd w:val="clear" w:color="auto" w:fill="FFFFFF"/>
        </w:rPr>
        <w:t>)</w:t>
      </w:r>
    </w:p>
    <w:p w:rsidR="005F4EE2" w:rsidRPr="006C34F2" w:rsidRDefault="005F4EE2" w:rsidP="005F4EE2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 w:hint="default"/>
          <w:shd w:val="clear" w:color="auto" w:fill="FFFFFF"/>
        </w:rPr>
        <w:t>The upgrade package cannot update the APN list.</w:t>
      </w:r>
    </w:p>
    <w:p w:rsidR="005F4EE2" w:rsidRPr="006C34F2" w:rsidRDefault="005F4EE2" w:rsidP="005F4EE2">
      <w:pPr>
        <w:pStyle w:val="ItemLi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 w:hint="default"/>
          <w:shd w:val="clear" w:color="auto" w:fill="FFFFFF"/>
        </w:rPr>
        <w:t xml:space="preserve">Some 4G modules from </w:t>
      </w:r>
      <w:proofErr w:type="spellStart"/>
      <w:r w:rsidRPr="006C34F2">
        <w:rPr>
          <w:rFonts w:ascii="HarmonyOS Sans SC" w:eastAsia="HarmonyOS Sans SC" w:hAnsi="HarmonyOS Sans SC" w:cs="微软雅黑"/>
          <w:shd w:val="clear" w:color="auto" w:fill="FFFFFF"/>
        </w:rPr>
        <w:t>Gosuncn</w:t>
      </w:r>
      <w:proofErr w:type="spellEnd"/>
      <w:r w:rsidRPr="006C34F2">
        <w:rPr>
          <w:rFonts w:ascii="HarmonyOS Sans SC" w:eastAsia="HarmonyOS Sans SC" w:hAnsi="HarmonyOS Sans SC" w:cs="微软雅黑" w:hint="default"/>
          <w:shd w:val="clear" w:color="auto" w:fill="FFFFFF"/>
        </w:rPr>
        <w:t xml:space="preserve"> cause the system not to start normally.</w:t>
      </w:r>
    </w:p>
    <w:p w:rsidR="002D5AF5" w:rsidRPr="006C34F2" w:rsidRDefault="002D5AF5" w:rsidP="002D5AF5">
      <w:pPr>
        <w:keepNext/>
        <w:keepLines/>
        <w:numPr>
          <w:ilvl w:val="2"/>
          <w:numId w:val="1"/>
        </w:numPr>
        <w:spacing w:before="200"/>
        <w:outlineLvl w:val="2"/>
        <w:rPr>
          <w:rFonts w:ascii="HarmonyOS Sans SC" w:eastAsia="HarmonyOS Sans SC" w:hAnsi="HarmonyOS Sans SC" w:cs="宋体"/>
          <w:noProof/>
          <w:sz w:val="32"/>
          <w:szCs w:val="32"/>
          <w:lang w:eastAsia="ja-JP"/>
        </w:rPr>
      </w:pPr>
      <w:r w:rsidRPr="006C34F2">
        <w:rPr>
          <w:rFonts w:ascii="HarmonyOS Sans SC" w:eastAsia="HarmonyOS Sans SC" w:hAnsi="HarmonyOS Sans SC" w:cs="宋体"/>
          <w:noProof/>
          <w:sz w:val="32"/>
          <w:szCs w:val="32"/>
          <w:lang w:eastAsia="ja-JP"/>
        </w:rPr>
        <w:t>Remaining Problems</w:t>
      </w:r>
      <w:bookmarkEnd w:id="5"/>
    </w:p>
    <w:p w:rsidR="002D5AF5" w:rsidRPr="006C34F2" w:rsidRDefault="002D5AF5" w:rsidP="002D5AF5">
      <w:pPr>
        <w:rPr>
          <w:rFonts w:ascii="HarmonyOS Sans SC" w:eastAsia="HarmonyOS Sans SC" w:hAnsi="HarmonyOS Sans SC"/>
        </w:rPr>
      </w:pPr>
      <w:r w:rsidRPr="006C34F2">
        <w:rPr>
          <w:rFonts w:ascii="HarmonyOS Sans SC" w:eastAsia="HarmonyOS Sans SC" w:hAnsi="HarmonyOS Sans SC"/>
        </w:rPr>
        <w:t>None</w:t>
      </w:r>
    </w:p>
    <w:p w:rsidR="002D5AF5" w:rsidRPr="006C34F2" w:rsidRDefault="002D5AF5" w:rsidP="002D5AF5">
      <w:pPr>
        <w:keepNext/>
        <w:keepLines/>
        <w:numPr>
          <w:ilvl w:val="2"/>
          <w:numId w:val="1"/>
        </w:numPr>
        <w:spacing w:before="200"/>
        <w:outlineLvl w:val="2"/>
        <w:rPr>
          <w:rFonts w:ascii="HarmonyOS Sans SC" w:eastAsia="HarmonyOS Sans SC" w:hAnsi="HarmonyOS Sans SC" w:cs="宋体"/>
          <w:noProof/>
          <w:sz w:val="32"/>
          <w:szCs w:val="32"/>
          <w:lang w:eastAsia="ja-JP"/>
        </w:rPr>
      </w:pPr>
      <w:bookmarkStart w:id="6" w:name="_Toc71273902"/>
      <w:r w:rsidRPr="006C34F2">
        <w:rPr>
          <w:rFonts w:ascii="HarmonyOS Sans SC" w:eastAsia="HarmonyOS Sans SC" w:hAnsi="HarmonyOS Sans SC" w:cs="宋体"/>
          <w:noProof/>
          <w:sz w:val="32"/>
          <w:szCs w:val="32"/>
          <w:lang w:eastAsia="ja-JP"/>
        </w:rPr>
        <w:lastRenderedPageBreak/>
        <w:t>Required Software</w:t>
      </w:r>
      <w:bookmarkEnd w:id="6"/>
    </w:p>
    <w:tbl>
      <w:tblPr>
        <w:tblStyle w:val="2f5"/>
        <w:tblW w:w="7825" w:type="dxa"/>
        <w:tblInd w:w="1809" w:type="dxa"/>
        <w:tblLayout w:type="fixed"/>
        <w:tblLook w:val="04A0" w:firstRow="1" w:lastRow="0" w:firstColumn="1" w:lastColumn="0" w:noHBand="0" w:noVBand="1"/>
      </w:tblPr>
      <w:tblGrid>
        <w:gridCol w:w="3969"/>
        <w:gridCol w:w="3856"/>
      </w:tblGrid>
      <w:tr w:rsidR="002D5AF5" w:rsidRPr="006C34F2" w:rsidTr="00141384">
        <w:trPr>
          <w:tblHeader/>
        </w:trPr>
        <w:tc>
          <w:tcPr>
            <w:tcW w:w="3969" w:type="dxa"/>
            <w:shd w:val="clear" w:color="auto" w:fill="D9D9D9"/>
          </w:tcPr>
          <w:p w:rsidR="002D5AF5" w:rsidRPr="006C34F2" w:rsidRDefault="002D5AF5" w:rsidP="002D5AF5">
            <w:pPr>
              <w:spacing w:before="80" w:after="80"/>
              <w:ind w:left="0"/>
              <w:rPr>
                <w:rFonts w:ascii="HarmonyOS Sans SC" w:eastAsia="HarmonyOS Sans SC" w:hAnsi="HarmonyOS Sans SC" w:cs="Book Antiqua"/>
                <w:bCs/>
                <w:snapToGrid w:val="0"/>
              </w:rPr>
            </w:pPr>
            <w:r w:rsidRPr="006C34F2">
              <w:rPr>
                <w:rFonts w:ascii="HarmonyOS Sans SC" w:eastAsia="HarmonyOS Sans SC" w:hAnsi="HarmonyOS Sans SC" w:cs="Book Antiqua"/>
                <w:bCs/>
                <w:snapToGrid w:val="0"/>
              </w:rPr>
              <w:t>Software Name</w:t>
            </w:r>
          </w:p>
        </w:tc>
        <w:tc>
          <w:tcPr>
            <w:tcW w:w="3856" w:type="dxa"/>
            <w:shd w:val="clear" w:color="auto" w:fill="D9D9D9"/>
          </w:tcPr>
          <w:p w:rsidR="002D5AF5" w:rsidRPr="006C34F2" w:rsidRDefault="002D5AF5" w:rsidP="002D5AF5">
            <w:pPr>
              <w:spacing w:before="80" w:after="80"/>
              <w:ind w:left="0"/>
              <w:rPr>
                <w:rFonts w:ascii="HarmonyOS Sans SC" w:eastAsia="HarmonyOS Sans SC" w:hAnsi="HarmonyOS Sans SC" w:cs="Book Antiqua"/>
                <w:bCs/>
                <w:snapToGrid w:val="0"/>
              </w:rPr>
            </w:pPr>
            <w:r w:rsidRPr="006C34F2">
              <w:rPr>
                <w:rFonts w:ascii="HarmonyOS Sans SC" w:eastAsia="HarmonyOS Sans SC" w:hAnsi="HarmonyOS Sans SC" w:cs="Book Antiqua"/>
                <w:bCs/>
                <w:snapToGrid w:val="0"/>
              </w:rPr>
              <w:t>Software Version</w:t>
            </w:r>
          </w:p>
        </w:tc>
      </w:tr>
      <w:tr w:rsidR="002D5AF5" w:rsidRPr="006C34F2" w:rsidTr="00141384">
        <w:tc>
          <w:tcPr>
            <w:tcW w:w="3969" w:type="dxa"/>
          </w:tcPr>
          <w:p w:rsidR="002D5AF5" w:rsidRPr="006C34F2" w:rsidRDefault="002D5AF5" w:rsidP="002D5AF5">
            <w:pPr>
              <w:spacing w:before="80" w:after="80"/>
              <w:ind w:left="0"/>
              <w:rPr>
                <w:rFonts w:ascii="HarmonyOS Sans SC" w:eastAsia="HarmonyOS Sans SC" w:hAnsi="HarmonyOS Sans SC"/>
                <w:snapToGrid w:val="0"/>
              </w:rPr>
            </w:pPr>
            <w:proofErr w:type="spellStart"/>
            <w:r w:rsidRPr="006C34F2">
              <w:rPr>
                <w:rFonts w:ascii="HarmonyOS Sans SC" w:eastAsia="HarmonyOS Sans SC" w:hAnsi="HarmonyOS Sans SC"/>
                <w:snapToGrid w:val="0"/>
              </w:rPr>
              <w:t>ViPlex</w:t>
            </w:r>
            <w:proofErr w:type="spellEnd"/>
            <w:r w:rsidRPr="006C34F2">
              <w:rPr>
                <w:rFonts w:ascii="HarmonyOS Sans SC" w:eastAsia="HarmonyOS Sans SC" w:hAnsi="HarmonyOS Sans SC"/>
                <w:snapToGrid w:val="0"/>
              </w:rPr>
              <w:t xml:space="preserve"> Handy</w:t>
            </w:r>
          </w:p>
        </w:tc>
        <w:tc>
          <w:tcPr>
            <w:tcW w:w="3856" w:type="dxa"/>
          </w:tcPr>
          <w:p w:rsidR="002D5AF5" w:rsidRPr="006C34F2" w:rsidRDefault="002D5AF5" w:rsidP="002D5AF5">
            <w:pPr>
              <w:spacing w:before="80" w:after="80"/>
              <w:ind w:left="0"/>
              <w:rPr>
                <w:rFonts w:ascii="HarmonyOS Sans SC" w:eastAsia="HarmonyOS Sans SC" w:hAnsi="HarmonyOS Sans SC"/>
                <w:snapToGrid w:val="0"/>
              </w:rPr>
            </w:pPr>
            <w:r w:rsidRPr="006C34F2">
              <w:rPr>
                <w:rFonts w:ascii="HarmonyOS Sans SC" w:eastAsia="HarmonyOS Sans SC" w:hAnsi="HarmonyOS Sans SC" w:hint="eastAsia"/>
                <w:snapToGrid w:val="0"/>
              </w:rPr>
              <w:t>Latest</w:t>
            </w:r>
          </w:p>
        </w:tc>
      </w:tr>
      <w:tr w:rsidR="002D5AF5" w:rsidRPr="006C34F2" w:rsidTr="00141384">
        <w:tc>
          <w:tcPr>
            <w:tcW w:w="3969" w:type="dxa"/>
          </w:tcPr>
          <w:p w:rsidR="002D5AF5" w:rsidRPr="006C34F2" w:rsidRDefault="002D5AF5" w:rsidP="002D5AF5">
            <w:pPr>
              <w:spacing w:before="80" w:after="80"/>
              <w:ind w:left="0"/>
              <w:rPr>
                <w:rFonts w:ascii="HarmonyOS Sans SC" w:eastAsia="HarmonyOS Sans SC" w:hAnsi="HarmonyOS Sans SC"/>
                <w:snapToGrid w:val="0"/>
              </w:rPr>
            </w:pPr>
            <w:proofErr w:type="spellStart"/>
            <w:r w:rsidRPr="006C34F2">
              <w:rPr>
                <w:rFonts w:ascii="HarmonyOS Sans SC" w:eastAsia="HarmonyOS Sans SC" w:hAnsi="HarmonyOS Sans SC"/>
                <w:snapToGrid w:val="0"/>
              </w:rPr>
              <w:t>ViPlex</w:t>
            </w:r>
            <w:proofErr w:type="spellEnd"/>
            <w:r w:rsidRPr="006C34F2">
              <w:rPr>
                <w:rFonts w:ascii="HarmonyOS Sans SC" w:eastAsia="HarmonyOS Sans SC" w:hAnsi="HarmonyOS Sans SC"/>
                <w:snapToGrid w:val="0"/>
              </w:rPr>
              <w:t xml:space="preserve"> Express</w:t>
            </w:r>
          </w:p>
        </w:tc>
        <w:tc>
          <w:tcPr>
            <w:tcW w:w="3856" w:type="dxa"/>
          </w:tcPr>
          <w:p w:rsidR="002D5AF5" w:rsidRPr="006C34F2" w:rsidRDefault="002D5AF5" w:rsidP="002D5AF5">
            <w:pPr>
              <w:spacing w:before="80" w:after="80"/>
              <w:ind w:left="0"/>
              <w:rPr>
                <w:rFonts w:ascii="HarmonyOS Sans SC" w:eastAsia="HarmonyOS Sans SC" w:hAnsi="HarmonyOS Sans SC"/>
                <w:snapToGrid w:val="0"/>
              </w:rPr>
            </w:pPr>
            <w:r w:rsidRPr="006C34F2">
              <w:rPr>
                <w:rFonts w:ascii="HarmonyOS Sans SC" w:eastAsia="HarmonyOS Sans SC" w:hAnsi="HarmonyOS Sans SC" w:hint="eastAsia"/>
                <w:snapToGrid w:val="0"/>
              </w:rPr>
              <w:t>Latest</w:t>
            </w:r>
          </w:p>
        </w:tc>
      </w:tr>
    </w:tbl>
    <w:p w:rsidR="002D5AF5" w:rsidRPr="006C34F2" w:rsidRDefault="002D5AF5" w:rsidP="002D5AF5">
      <w:pPr>
        <w:keepNext/>
        <w:keepLines/>
        <w:numPr>
          <w:ilvl w:val="2"/>
          <w:numId w:val="1"/>
        </w:numPr>
        <w:spacing w:before="200"/>
        <w:outlineLvl w:val="2"/>
        <w:rPr>
          <w:rFonts w:ascii="HarmonyOS Sans SC" w:eastAsia="HarmonyOS Sans SC" w:hAnsi="HarmonyOS Sans SC" w:cs="宋体"/>
          <w:noProof/>
          <w:sz w:val="32"/>
          <w:szCs w:val="32"/>
          <w:lang w:eastAsia="ja-JP"/>
        </w:rPr>
      </w:pPr>
      <w:bookmarkStart w:id="7" w:name="_Toc71273903"/>
      <w:r w:rsidRPr="006C34F2">
        <w:rPr>
          <w:rFonts w:ascii="HarmonyOS Sans SC" w:eastAsia="HarmonyOS Sans SC" w:hAnsi="HarmonyOS Sans SC" w:cs="宋体"/>
          <w:noProof/>
          <w:sz w:val="32"/>
          <w:szCs w:val="32"/>
          <w:lang w:eastAsia="ja-JP"/>
        </w:rPr>
        <w:t>Related Information</w:t>
      </w:r>
      <w:bookmarkEnd w:id="7"/>
    </w:p>
    <w:p w:rsidR="005F4EE2" w:rsidRPr="006C34F2" w:rsidRDefault="002D5AF5" w:rsidP="002D5AF5">
      <w:pPr>
        <w:rPr>
          <w:rFonts w:ascii="HarmonyOS Sans SC" w:eastAsia="HarmonyOS Sans SC" w:hAnsi="HarmonyOS Sans SC"/>
          <w:color w:val="0000FF"/>
        </w:rPr>
        <w:sectPr w:rsidR="005F4EE2" w:rsidRPr="006C34F2">
          <w:footerReference w:type="first" r:id="rId8"/>
          <w:pgSz w:w="11906" w:h="16838"/>
          <w:pgMar w:top="1134" w:right="1134" w:bottom="1134" w:left="1134" w:header="794" w:footer="624" w:gutter="0"/>
          <w:cols w:space="720"/>
          <w:titlePg/>
          <w:docGrid w:type="lines" w:linePitch="312"/>
        </w:sectPr>
      </w:pPr>
      <w:r w:rsidRPr="006C34F2">
        <w:rPr>
          <w:rFonts w:ascii="HarmonyOS Sans SC" w:eastAsia="HarmonyOS Sans SC" w:hAnsi="HarmonyOS Sans SC"/>
          <w:color w:val="0000FF"/>
        </w:rPr>
        <w:t>https://www.novastar.tech/downloads/</w:t>
      </w:r>
    </w:p>
    <w:p w:rsidR="002D5AF5" w:rsidRPr="006C34F2" w:rsidRDefault="002D5AF5" w:rsidP="002D5AF5">
      <w:pPr>
        <w:keepNext/>
        <w:numPr>
          <w:ilvl w:val="0"/>
          <w:numId w:val="1"/>
        </w:numPr>
        <w:pBdr>
          <w:bottom w:val="single" w:sz="12" w:space="1" w:color="auto"/>
        </w:pBdr>
        <w:spacing w:before="1600" w:after="800"/>
        <w:jc w:val="right"/>
        <w:outlineLvl w:val="0"/>
        <w:rPr>
          <w:rFonts w:ascii="HarmonyOS Sans SC" w:eastAsia="HarmonyOS Sans SC" w:hAnsi="HarmonyOS Sans SC" w:cs="Book Antiqua"/>
          <w:b/>
          <w:bCs/>
          <w:color w:val="548DD4" w:themeColor="text2" w:themeTint="99"/>
          <w:sz w:val="52"/>
          <w:szCs w:val="44"/>
        </w:rPr>
      </w:pPr>
      <w:r w:rsidRPr="006C34F2">
        <w:rPr>
          <w:rFonts w:ascii="HarmonyOS Sans SC" w:eastAsia="HarmonyOS Sans SC" w:hAnsi="HarmonyOS Sans SC" w:cs="Book Antiqua"/>
          <w:b/>
          <w:bCs/>
          <w:color w:val="548DD4" w:themeColor="text2" w:themeTint="99"/>
          <w:sz w:val="52"/>
          <w:szCs w:val="44"/>
        </w:rPr>
        <w:lastRenderedPageBreak/>
        <w:t>日文</w:t>
      </w:r>
    </w:p>
    <w:p w:rsidR="002D5AF5" w:rsidRPr="006C34F2" w:rsidRDefault="002D5AF5" w:rsidP="002D5AF5">
      <w:pPr>
        <w:pStyle w:val="21"/>
        <w:rPr>
          <w:rFonts w:ascii="HarmonyOS Sans SC" w:eastAsia="HarmonyOS Sans SC" w:hAnsi="HarmonyOS Sans SC"/>
        </w:rPr>
      </w:pPr>
      <w:r w:rsidRPr="006C34F2">
        <w:rPr>
          <w:rFonts w:ascii="HarmonyOS Sans SC" w:eastAsia="HarmonyOS Sans SC" w:hAnsi="HarmonyOS Sans SC" w:hint="eastAsia"/>
        </w:rPr>
        <w:t>V</w:t>
      </w:r>
      <w:r w:rsidRPr="006C34F2">
        <w:rPr>
          <w:rFonts w:ascii="HarmonyOS Sans SC" w:eastAsia="HarmonyOS Sans SC" w:hAnsi="HarmonyOS Sans SC"/>
          <w:lang w:eastAsia="zh-CN"/>
        </w:rPr>
        <w:t>4.5.0-20230427</w:t>
      </w:r>
    </w:p>
    <w:p w:rsidR="002D5AF5" w:rsidRPr="006C34F2" w:rsidRDefault="002D5AF5" w:rsidP="002D5AF5">
      <w:pPr>
        <w:keepNext/>
        <w:keepLines/>
        <w:numPr>
          <w:ilvl w:val="2"/>
          <w:numId w:val="1"/>
        </w:numPr>
        <w:spacing w:before="200"/>
        <w:outlineLvl w:val="2"/>
        <w:rPr>
          <w:rFonts w:ascii="HarmonyOS Sans SC" w:eastAsia="HarmonyOS Sans SC" w:hAnsi="HarmonyOS Sans SC" w:cs="宋体"/>
          <w:noProof/>
          <w:sz w:val="32"/>
          <w:szCs w:val="32"/>
          <w:lang w:eastAsia="ja-JP"/>
        </w:rPr>
      </w:pPr>
      <w:r w:rsidRPr="006C34F2">
        <w:rPr>
          <w:rFonts w:ascii="HarmonyOS Sans SC" w:eastAsia="HarmonyOS Sans SC" w:hAnsi="HarmonyOS Sans SC" w:cs="宋体" w:hint="eastAsia"/>
          <w:noProof/>
          <w:sz w:val="32"/>
          <w:szCs w:val="32"/>
          <w:lang w:eastAsia="ja-JP"/>
        </w:rPr>
        <w:t>機能更新</w:t>
      </w:r>
    </w:p>
    <w:p w:rsidR="002D5AF5" w:rsidRPr="006C34F2" w:rsidRDefault="002D5AF5" w:rsidP="002D5AF5">
      <w:pPr>
        <w:keepNext/>
        <w:keepLines/>
        <w:numPr>
          <w:ilvl w:val="5"/>
          <w:numId w:val="0"/>
        </w:numPr>
        <w:spacing w:before="300" w:after="80"/>
        <w:rPr>
          <w:rFonts w:ascii="HarmonyOS Sans SC" w:eastAsia="HarmonyOS Sans SC" w:hAnsi="HarmonyOS Sans SC" w:cs="Book Antiqua"/>
          <w:bCs/>
          <w:sz w:val="26"/>
          <w:szCs w:val="26"/>
          <w:lang w:eastAsia="ja-JP"/>
        </w:rPr>
      </w:pPr>
      <w:r w:rsidRPr="006C34F2">
        <w:rPr>
          <w:rFonts w:ascii="HarmonyOS Sans SC" w:eastAsia="HarmonyOS Sans SC" w:hAnsi="HarmonyOS Sans SC" w:cs="Book Antiqua" w:hint="eastAsia"/>
          <w:bCs/>
          <w:sz w:val="26"/>
          <w:szCs w:val="26"/>
          <w:lang w:eastAsia="ja-JP"/>
        </w:rPr>
        <w:t>機能の新追加</w:t>
      </w:r>
    </w:p>
    <w:p w:rsidR="001272C4" w:rsidRPr="006C34F2" w:rsidRDefault="001272C4" w:rsidP="001272C4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</w:rPr>
        <w:t>TB10/TB30/TB40/TB50/TB60/LCB2K/LCB4K</w:t>
      </w:r>
      <w:r w:rsidRPr="006C34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で自動チャンネル構成を追加し、</w:t>
      </w:r>
      <w:r w:rsidRPr="006C34F2">
        <w:rPr>
          <w:rFonts w:ascii="HarmonyOS Sans SC" w:eastAsia="HarmonyOS Sans SC" w:hAnsi="HarmonyOS Sans SC" w:cs="微软雅黑"/>
          <w:shd w:val="clear" w:color="auto" w:fill="FFFFFF"/>
        </w:rPr>
        <w:t>WIFI</w:t>
      </w:r>
      <w:r w:rsidRPr="006C34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の接続が不安定、速度が遅いといった問題を解決しました。</w:t>
      </w:r>
    </w:p>
    <w:p w:rsidR="001272C4" w:rsidRPr="006C34F2" w:rsidRDefault="001272C4" w:rsidP="001272C4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BGMに対応するようになりました。</w:t>
      </w:r>
    </w:p>
    <w:p w:rsidR="001272C4" w:rsidRPr="006C34F2" w:rsidRDefault="001272C4" w:rsidP="001272C4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</w:rPr>
        <w:t>WIFI</w:t>
      </w:r>
      <w:r w:rsidRPr="006C34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を非表示にできるようになりました。</w:t>
      </w:r>
    </w:p>
    <w:p w:rsidR="001272C4" w:rsidRPr="006C34F2" w:rsidRDefault="001272C4" w:rsidP="001272C4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プリセット</w:t>
      </w:r>
      <w:r w:rsidRPr="006C34F2">
        <w:rPr>
          <w:rFonts w:ascii="HarmonyOS Sans SC" w:eastAsia="HarmonyOS Sans SC" w:hAnsi="HarmonyOS Sans SC" w:cs="微软雅黑"/>
          <w:shd w:val="clear" w:color="auto" w:fill="FFFFFF"/>
        </w:rPr>
        <w:t>APN</w:t>
      </w:r>
      <w:r w:rsidRPr="006C34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構成を変更できるようになりました。</w:t>
      </w:r>
    </w:p>
    <w:p w:rsidR="001272C4" w:rsidRPr="006C34F2" w:rsidRDefault="001272C4" w:rsidP="001272C4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ビジネスデータのバックアップおよびシステムのセルフリカバリーを追加しました。</w:t>
      </w:r>
    </w:p>
    <w:p w:rsidR="002D5AF5" w:rsidRPr="006C34F2" w:rsidRDefault="002D5AF5" w:rsidP="002D5AF5">
      <w:pPr>
        <w:keepNext/>
        <w:keepLines/>
        <w:numPr>
          <w:ilvl w:val="5"/>
          <w:numId w:val="0"/>
        </w:numPr>
        <w:spacing w:before="300" w:after="80"/>
        <w:rPr>
          <w:rFonts w:ascii="HarmonyOS Sans SC" w:eastAsia="HarmonyOS Sans SC" w:hAnsi="HarmonyOS Sans SC" w:cs="Book Antiqua"/>
          <w:bCs/>
          <w:sz w:val="26"/>
          <w:szCs w:val="26"/>
          <w:lang w:eastAsia="ja-JP"/>
        </w:rPr>
      </w:pPr>
      <w:r w:rsidRPr="006C34F2">
        <w:rPr>
          <w:rFonts w:ascii="HarmonyOS Sans SC" w:eastAsia="HarmonyOS Sans SC" w:hAnsi="HarmonyOS Sans SC" w:cs="Book Antiqua" w:hint="eastAsia"/>
          <w:bCs/>
          <w:sz w:val="26"/>
          <w:szCs w:val="26"/>
          <w:lang w:eastAsia="ja-JP"/>
        </w:rPr>
        <w:t>機能の最適化</w:t>
      </w:r>
    </w:p>
    <w:p w:rsidR="001272C4" w:rsidRPr="006C34F2" w:rsidRDefault="001272C4" w:rsidP="001272C4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</w:rPr>
        <w:t>TBx-4G PHY</w:t>
      </w:r>
      <w:r w:rsidRPr="006C34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構成を最適化することで、一部の受信カードがたまに黒画面になる問題を解決しました。</w:t>
      </w:r>
    </w:p>
    <w:p w:rsidR="001272C4" w:rsidRPr="006C34F2" w:rsidRDefault="001272C4" w:rsidP="001272C4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ネットワークの優先度を最適化することで、</w:t>
      </w:r>
      <w:r w:rsidRPr="006C34F2">
        <w:rPr>
          <w:rFonts w:ascii="HarmonyOS Sans SC" w:eastAsia="HarmonyOS Sans SC" w:hAnsi="HarmonyOS Sans SC" w:cs="微软雅黑"/>
          <w:shd w:val="clear" w:color="auto" w:fill="FFFFFF"/>
        </w:rPr>
        <w:t>WIFI</w:t>
      </w:r>
      <w:r w:rsidRPr="006C34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の接続体験を調整します。</w:t>
      </w:r>
    </w:p>
    <w:p w:rsidR="001272C4" w:rsidRPr="006C34F2" w:rsidRDefault="001272C4" w:rsidP="001272C4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フェードイン・フェードアウト再生時に黒画面がなくなるように最適化しました。</w:t>
      </w:r>
    </w:p>
    <w:p w:rsidR="001272C4" w:rsidRPr="006C34F2" w:rsidRDefault="001272C4" w:rsidP="001272C4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アップグレード失敗時のエラーメッセージを追加しました。</w:t>
      </w:r>
    </w:p>
    <w:p w:rsidR="001272C4" w:rsidRPr="006C34F2" w:rsidRDefault="001272C4" w:rsidP="001272C4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工場出荷時に戻す機能と、工場出荷時に戻した後のスクリーンパラメータ保持メカニズムを最適化しました。</w:t>
      </w:r>
    </w:p>
    <w:p w:rsidR="001272C4" w:rsidRPr="006C34F2" w:rsidRDefault="001272C4" w:rsidP="001272C4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補正速度を最適化しました。</w:t>
      </w:r>
    </w:p>
    <w:p w:rsidR="001272C4" w:rsidRPr="006C34F2" w:rsidRDefault="001272C4" w:rsidP="001272C4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</w:rPr>
        <w:t>HDMI-OUT-IN</w:t>
      </w:r>
      <w:r w:rsidRPr="006C34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の互換性を最適化しました。</w:t>
      </w:r>
    </w:p>
    <w:p w:rsidR="002D5AF5" w:rsidRPr="006C34F2" w:rsidRDefault="002D5AF5" w:rsidP="002D5AF5">
      <w:pPr>
        <w:keepNext/>
        <w:keepLines/>
        <w:numPr>
          <w:ilvl w:val="5"/>
          <w:numId w:val="0"/>
        </w:numPr>
        <w:spacing w:before="300" w:after="80"/>
        <w:rPr>
          <w:rFonts w:ascii="HarmonyOS Sans SC" w:eastAsia="HarmonyOS Sans SC" w:hAnsi="HarmonyOS Sans SC" w:cs="Book Antiqua"/>
          <w:bCs/>
          <w:sz w:val="26"/>
          <w:szCs w:val="26"/>
          <w:lang w:eastAsia="ja-JP"/>
        </w:rPr>
      </w:pPr>
      <w:r w:rsidRPr="006C34F2">
        <w:rPr>
          <w:rFonts w:ascii="HarmonyOS Sans SC" w:eastAsia="HarmonyOS Sans SC" w:hAnsi="HarmonyOS Sans SC" w:cs="Book Antiqua" w:hint="eastAsia"/>
          <w:bCs/>
          <w:sz w:val="26"/>
          <w:szCs w:val="26"/>
          <w:lang w:eastAsia="ja-JP"/>
        </w:rPr>
        <w:lastRenderedPageBreak/>
        <w:t>解決した問題</w:t>
      </w:r>
    </w:p>
    <w:p w:rsidR="001272C4" w:rsidRPr="006C34F2" w:rsidRDefault="001272C4" w:rsidP="001272C4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bookmarkStart w:id="8" w:name="_Toc71275663"/>
      <w:r w:rsidRPr="006C34F2">
        <w:rPr>
          <w:rFonts w:ascii="HarmonyOS Sans SC" w:eastAsia="HarmonyOS Sans SC" w:hAnsi="HarmonyOS Sans SC" w:cs="微软雅黑"/>
          <w:shd w:val="clear" w:color="auto" w:fill="FFFFFF"/>
        </w:rPr>
        <w:t>LCB4K</w:t>
      </w:r>
      <w:r w:rsidRPr="006C34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が</w:t>
      </w:r>
      <w:r w:rsidRPr="006C34F2">
        <w:rPr>
          <w:rFonts w:ascii="HarmonyOS Sans SC" w:eastAsia="HarmonyOS Sans SC" w:hAnsi="HarmonyOS Sans SC" w:cs="微软雅黑"/>
          <w:shd w:val="clear" w:color="auto" w:fill="FFFFFF"/>
        </w:rPr>
        <w:t>MCTRL4K</w:t>
      </w:r>
      <w:r w:rsidRPr="006C34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に適応してデバイスを再起動後、ビデオを再生時に黒画面になるケース。</w:t>
      </w:r>
    </w:p>
    <w:p w:rsidR="001272C4" w:rsidRPr="006C34F2" w:rsidRDefault="001272C4" w:rsidP="001272C4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</w:rPr>
        <w:t>TB30/TB40/TB50/TB60</w:t>
      </w:r>
      <w:r w:rsidRPr="006C34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で</w:t>
      </w:r>
    </w:p>
    <w:p w:rsidR="001272C4" w:rsidRPr="006C34F2" w:rsidRDefault="001272C4" w:rsidP="001272C4">
      <w:pPr>
        <w:pStyle w:val="ItemList"/>
        <w:numPr>
          <w:ilvl w:val="0"/>
          <w:numId w:val="0"/>
        </w:numPr>
        <w:spacing w:before="60" w:after="60" w:line="200" w:lineRule="atLeast"/>
        <w:ind w:left="1701" w:firstLineChars="200" w:firstLine="420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内部ソース・外部ソースのスケーリングを設定して再起動後にスケーリングが有効にならないケース。</w:t>
      </w:r>
    </w:p>
    <w:p w:rsidR="001272C4" w:rsidRPr="006C34F2" w:rsidRDefault="001272C4" w:rsidP="001272C4">
      <w:pPr>
        <w:pStyle w:val="ItemList"/>
        <w:numPr>
          <w:ilvl w:val="0"/>
          <w:numId w:val="0"/>
        </w:numPr>
        <w:spacing w:before="60" w:after="60" w:line="200" w:lineRule="atLeast"/>
        <w:ind w:left="1701" w:firstLineChars="200" w:firstLine="420"/>
        <w:rPr>
          <w:rFonts w:ascii="HarmonyOS Sans SC" w:eastAsia="HarmonyOS Sans SC" w:hAnsi="HarmonyOS Sans SC" w:cs="微软雅黑" w:hint="default"/>
          <w:shd w:val="clear" w:color="auto" w:fill="FFFFFF"/>
          <w:lang w:eastAsia="ja-JP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起動後に</w:t>
      </w:r>
      <w:r w:rsidRPr="006C34F2">
        <w:rPr>
          <w:rFonts w:ascii="HarmonyOS Sans SC" w:eastAsia="HarmonyOS Sans SC" w:hAnsi="HarmonyOS Sans SC" w:cs="微软雅黑"/>
          <w:shd w:val="clear" w:color="auto" w:fill="FFFFFF"/>
        </w:rPr>
        <w:t>HDMI</w:t>
      </w:r>
      <w:r w:rsidRPr="006C34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のホットスワップに異常が起こるケース。</w:t>
      </w:r>
    </w:p>
    <w:p w:rsidR="001272C4" w:rsidRPr="006C34F2" w:rsidRDefault="001272C4" w:rsidP="001272C4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</w:rPr>
        <w:t>TBx-4G/TC300/TCC70</w:t>
      </w:r>
      <w:r w:rsidRPr="006C34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が長く稼働する場合、システムがスリープに入ると黒画面になるケース。</w:t>
      </w:r>
    </w:p>
    <w:p w:rsidR="001272C4" w:rsidRPr="006C34F2" w:rsidRDefault="001272C4" w:rsidP="001272C4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</w:rPr>
        <w:t>LCB2K</w:t>
      </w:r>
      <w:r w:rsidRPr="006C34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デバイスに一部の</w:t>
      </w:r>
      <w:r w:rsidRPr="006C34F2">
        <w:rPr>
          <w:rFonts w:ascii="HarmonyOS Sans SC" w:eastAsia="HarmonyOS Sans SC" w:hAnsi="HarmonyOS Sans SC" w:cs="微软雅黑"/>
          <w:shd w:val="clear" w:color="auto" w:fill="FFFFFF"/>
        </w:rPr>
        <w:t>USB</w:t>
      </w:r>
      <w:r w:rsidRPr="006C34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メモリーを挿入して通電後に</w:t>
      </w:r>
      <w:r w:rsidRPr="006C34F2">
        <w:rPr>
          <w:rFonts w:ascii="HarmonyOS Sans SC" w:eastAsia="HarmonyOS Sans SC" w:hAnsi="HarmonyOS Sans SC" w:cs="微软雅黑"/>
          <w:shd w:val="clear" w:color="auto" w:fill="FFFFFF"/>
        </w:rPr>
        <w:t>USB</w:t>
      </w:r>
      <w:r w:rsidRPr="006C34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メモリーが正しく認識できないケース。</w:t>
      </w:r>
    </w:p>
    <w:p w:rsidR="001272C4" w:rsidRPr="006C34F2" w:rsidRDefault="001272C4" w:rsidP="001272C4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</w:rPr>
        <w:t>TB10</w:t>
      </w:r>
      <w:r w:rsidRPr="006C34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システムのアップグレード後にフリーズするケース。</w:t>
      </w:r>
    </w:p>
    <w:p w:rsidR="001272C4" w:rsidRPr="006C34F2" w:rsidRDefault="001272C4" w:rsidP="001272C4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</w:rPr>
        <w:t>RSS</w:t>
      </w:r>
      <w:r w:rsidRPr="006C34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コンテンツ、ストリーミングメディアがネットワーク異常により画面が固まって黒くなるケース。</w:t>
      </w:r>
    </w:p>
    <w:p w:rsidR="001272C4" w:rsidRPr="006C34F2" w:rsidRDefault="001272C4" w:rsidP="001272C4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ネットワークチェックタイムアウトにより</w:t>
      </w:r>
      <w:r w:rsidRPr="006C34F2">
        <w:rPr>
          <w:rFonts w:ascii="HarmonyOS Sans SC" w:eastAsia="HarmonyOS Sans SC" w:hAnsi="HarmonyOS Sans SC" w:cs="微软雅黑"/>
          <w:shd w:val="clear" w:color="auto" w:fill="FFFFFF"/>
        </w:rPr>
        <w:t>4G</w:t>
      </w:r>
      <w:r w:rsidRPr="006C34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でインターネットに繋がらないケース。</w:t>
      </w:r>
    </w:p>
    <w:p w:rsidR="001272C4" w:rsidRPr="006C34F2" w:rsidRDefault="001272C4" w:rsidP="001272C4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proofErr w:type="spellStart"/>
      <w:r w:rsidRPr="006C34F2">
        <w:rPr>
          <w:rFonts w:ascii="HarmonyOS Sans SC" w:eastAsia="HarmonyOS Sans SC" w:hAnsi="HarmonyOS Sans SC" w:cs="微软雅黑"/>
          <w:shd w:val="clear" w:color="auto" w:fill="FFFFFF"/>
        </w:rPr>
        <w:t>L</w:t>
      </w:r>
      <w:r w:rsidRPr="006C34F2">
        <w:rPr>
          <w:rFonts w:ascii="HarmonyOS Sans SC" w:eastAsia="HarmonyOS Sans SC" w:hAnsi="HarmonyOS Sans SC" w:cs="微软雅黑" w:hint="default"/>
          <w:shd w:val="clear" w:color="auto" w:fill="FFFFFF"/>
        </w:rPr>
        <w:t>oRa</w:t>
      </w:r>
      <w:proofErr w:type="spellEnd"/>
      <w:r w:rsidRPr="006C34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構成後に</w:t>
      </w:r>
      <w:proofErr w:type="spellStart"/>
      <w:r w:rsidRPr="006C34F2">
        <w:rPr>
          <w:rFonts w:ascii="HarmonyOS Sans SC" w:eastAsia="HarmonyOS Sans SC" w:hAnsi="HarmonyOS Sans SC" w:cs="微软雅黑"/>
          <w:shd w:val="clear" w:color="auto" w:fill="FFFFFF"/>
        </w:rPr>
        <w:t>L</w:t>
      </w:r>
      <w:r w:rsidRPr="006C34F2">
        <w:rPr>
          <w:rFonts w:ascii="HarmonyOS Sans SC" w:eastAsia="HarmonyOS Sans SC" w:hAnsi="HarmonyOS Sans SC" w:cs="微软雅黑" w:hint="default"/>
          <w:shd w:val="clear" w:color="auto" w:fill="FFFFFF"/>
        </w:rPr>
        <w:t>oRa</w:t>
      </w:r>
      <w:proofErr w:type="spellEnd"/>
      <w:r w:rsidRPr="006C34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モジュールを挿入しない場合、デバイスのソフトリセットをしても起動しないケース。</w:t>
      </w:r>
    </w:p>
    <w:p w:rsidR="001272C4" w:rsidRPr="006C34F2" w:rsidRDefault="001272C4" w:rsidP="001272C4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一部の場面ではフェードイン・フェードアウトが有効にならないケース。</w:t>
      </w:r>
    </w:p>
    <w:p w:rsidR="001272C4" w:rsidRPr="006C34F2" w:rsidRDefault="001272C4" w:rsidP="001272C4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</w:rPr>
        <w:t xml:space="preserve">VNNOX </w:t>
      </w:r>
      <w:r w:rsidRPr="006C34F2">
        <w:rPr>
          <w:rFonts w:ascii="HarmonyOS Sans SC" w:eastAsia="HarmonyOS Sans SC" w:hAnsi="HarmonyOS Sans SC" w:cs="微软雅黑" w:hint="default"/>
          <w:shd w:val="clear" w:color="auto" w:fill="FFFFFF"/>
        </w:rPr>
        <w:t>AD</w:t>
      </w:r>
      <w:r w:rsidRPr="006C34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でスケジュールを送信時に背景色が消えるケース。</w:t>
      </w:r>
    </w:p>
    <w:p w:rsidR="001272C4" w:rsidRPr="006C34F2" w:rsidRDefault="001272C4" w:rsidP="001272C4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一部のセンサーデータの検証が無効化することにより、数値が取得できなくなるケース。</w:t>
      </w:r>
    </w:p>
    <w:p w:rsidR="001272C4" w:rsidRPr="006C34F2" w:rsidRDefault="001272C4" w:rsidP="001272C4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古いバージョンからアップグレード後にカスタム</w:t>
      </w:r>
      <w:r w:rsidRPr="006C34F2">
        <w:rPr>
          <w:rFonts w:ascii="HarmonyOS Sans SC" w:eastAsia="HarmonyOS Sans SC" w:hAnsi="HarmonyOS Sans SC" w:cs="微软雅黑"/>
          <w:shd w:val="clear" w:color="auto" w:fill="FFFFFF"/>
        </w:rPr>
        <w:t>APN</w:t>
      </w:r>
      <w:r w:rsidRPr="006C34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が消えるケース。</w:t>
      </w:r>
    </w:p>
    <w:p w:rsidR="001272C4" w:rsidRPr="006C34F2" w:rsidRDefault="001272C4" w:rsidP="001272C4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一部のサードパーティー</w:t>
      </w:r>
      <w:r w:rsidRPr="006C34F2">
        <w:rPr>
          <w:rFonts w:ascii="HarmonyOS Sans SC" w:eastAsia="HarmonyOS Sans SC" w:hAnsi="HarmonyOS Sans SC" w:cs="微软雅黑"/>
          <w:shd w:val="clear" w:color="auto" w:fill="FFFFFF"/>
        </w:rPr>
        <w:t>APK</w:t>
      </w:r>
      <w:r w:rsidRPr="006C34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のインストールに認可が必要になるケース。</w:t>
      </w:r>
    </w:p>
    <w:p w:rsidR="001272C4" w:rsidRPr="006C34F2" w:rsidRDefault="001272C4" w:rsidP="001272C4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電波が弱い場合、</w:t>
      </w:r>
      <w:r w:rsidRPr="006C34F2">
        <w:rPr>
          <w:rFonts w:ascii="HarmonyOS Sans SC" w:eastAsia="HarmonyOS Sans SC" w:hAnsi="HarmonyOS Sans SC" w:cs="微软雅黑"/>
          <w:shd w:val="clear" w:color="auto" w:fill="FFFFFF"/>
        </w:rPr>
        <w:t>NTP</w:t>
      </w:r>
      <w:r w:rsidRPr="006C34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時間同期に</w:t>
      </w:r>
      <w:r w:rsidRPr="006C34F2">
        <w:rPr>
          <w:rFonts w:ascii="HarmonyOS Sans SC" w:eastAsia="HarmonyOS Sans SC" w:hAnsi="HarmonyOS Sans SC" w:cs="微软雅黑"/>
          <w:shd w:val="clear" w:color="auto" w:fill="FFFFFF"/>
        </w:rPr>
        <w:t>1</w:t>
      </w:r>
      <w:r w:rsidRPr="006C34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分間の誤差が生じるケース。</w:t>
      </w:r>
    </w:p>
    <w:p w:rsidR="001272C4" w:rsidRPr="006C34F2" w:rsidRDefault="001272C4" w:rsidP="001272C4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</w:rPr>
        <w:t>H5</w:t>
      </w:r>
      <w:r w:rsidRPr="006C34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モジュールを再生時に階層の表示が乱れるケース。</w:t>
      </w:r>
    </w:p>
    <w:p w:rsidR="001272C4" w:rsidRPr="006C34F2" w:rsidRDefault="001272C4" w:rsidP="0096099E">
      <w:pPr>
        <w:pStyle w:val="ItemList"/>
        <w:rPr>
          <w:rFonts w:ascii="HarmonyOS Sans SC" w:eastAsia="HarmonyOS Sans SC" w:hAnsi="HarmonyOS Sans SC" w:cs="微软雅黑" w:hint="default"/>
          <w:shd w:val="clear" w:color="auto" w:fill="FFFFFF"/>
          <w:lang w:eastAsia="ja-JP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</w:rPr>
        <w:t xml:space="preserve">VNNOX </w:t>
      </w:r>
      <w:r w:rsidRPr="006C34F2">
        <w:rPr>
          <w:rFonts w:ascii="HarmonyOS Sans SC" w:eastAsia="HarmonyOS Sans SC" w:hAnsi="HarmonyOS Sans SC" w:cs="微软雅黑" w:hint="default"/>
          <w:shd w:val="clear" w:color="auto" w:fill="FFFFFF"/>
        </w:rPr>
        <w:t>AD</w:t>
      </w:r>
      <w:r w:rsidRPr="006C34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でコンテンツを送信すると有効期限が有効にならないケース。</w:t>
      </w:r>
      <w:r w:rsidR="00BA1EEC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（</w:t>
      </w:r>
      <w:r w:rsidR="0096099E" w:rsidRPr="0096099E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TB30/TB</w:t>
      </w:r>
      <w:r w:rsidR="00BA1EEC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40/TB50/TB60/TBx-4G/TC300/TCC70）</w:t>
      </w:r>
      <w:bookmarkStart w:id="9" w:name="_GoBack"/>
      <w:bookmarkEnd w:id="9"/>
    </w:p>
    <w:p w:rsidR="001272C4" w:rsidRPr="006C34F2" w:rsidRDefault="001272C4" w:rsidP="001272C4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 w:rsidRPr="006C34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アップグレードパッケージの</w:t>
      </w:r>
      <w:r w:rsidRPr="006C34F2">
        <w:rPr>
          <w:rFonts w:ascii="HarmonyOS Sans SC" w:eastAsia="HarmonyOS Sans SC" w:hAnsi="HarmonyOS Sans SC" w:cs="微软雅黑"/>
          <w:shd w:val="clear" w:color="auto" w:fill="FFFFFF"/>
        </w:rPr>
        <w:t>APN</w:t>
      </w:r>
      <w:r w:rsidRPr="006C34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リストの更新ができないケース。</w:t>
      </w:r>
    </w:p>
    <w:p w:rsidR="001272C4" w:rsidRPr="006C34F2" w:rsidRDefault="001272C4" w:rsidP="001272C4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proofErr w:type="spellStart"/>
      <w:r w:rsidRPr="006C34F2">
        <w:rPr>
          <w:rFonts w:ascii="HarmonyOS Sans SC" w:eastAsia="HarmonyOS Sans SC" w:hAnsi="HarmonyOS Sans SC" w:cs="微软雅黑"/>
          <w:shd w:val="clear" w:color="auto" w:fill="FFFFFF"/>
        </w:rPr>
        <w:t>Gosuncn</w:t>
      </w:r>
      <w:proofErr w:type="spellEnd"/>
      <w:r w:rsidRPr="006C34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の一部の</w:t>
      </w:r>
      <w:r w:rsidRPr="006C34F2">
        <w:rPr>
          <w:rFonts w:ascii="HarmonyOS Sans SC" w:eastAsia="HarmonyOS Sans SC" w:hAnsi="HarmonyOS Sans SC" w:cs="微软雅黑"/>
          <w:shd w:val="clear" w:color="auto" w:fill="FFFFFF"/>
        </w:rPr>
        <w:t>4G</w:t>
      </w:r>
      <w:r w:rsidRPr="006C34F2"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モジュールによりシステムが正しく起動できなくなるケース。</w:t>
      </w:r>
    </w:p>
    <w:p w:rsidR="002D5AF5" w:rsidRPr="006C34F2" w:rsidRDefault="002D5AF5" w:rsidP="002D5AF5">
      <w:pPr>
        <w:keepNext/>
        <w:keepLines/>
        <w:numPr>
          <w:ilvl w:val="2"/>
          <w:numId w:val="1"/>
        </w:numPr>
        <w:spacing w:before="200"/>
        <w:outlineLvl w:val="2"/>
        <w:rPr>
          <w:rFonts w:ascii="HarmonyOS Sans SC" w:eastAsia="HarmonyOS Sans SC" w:hAnsi="HarmonyOS Sans SC" w:cs="宋体"/>
          <w:noProof/>
          <w:sz w:val="32"/>
          <w:szCs w:val="32"/>
          <w:lang w:eastAsia="ja-JP"/>
        </w:rPr>
      </w:pPr>
      <w:r w:rsidRPr="006C34F2">
        <w:rPr>
          <w:rFonts w:ascii="HarmonyOS Sans SC" w:eastAsia="HarmonyOS Sans SC" w:hAnsi="HarmonyOS Sans SC" w:cs="宋体" w:hint="eastAsia"/>
          <w:noProof/>
          <w:sz w:val="32"/>
          <w:szCs w:val="32"/>
          <w:lang w:eastAsia="ja-JP"/>
        </w:rPr>
        <w:t>残した問題</w:t>
      </w:r>
      <w:bookmarkEnd w:id="8"/>
    </w:p>
    <w:p w:rsidR="002D5AF5" w:rsidRPr="006C34F2" w:rsidRDefault="002D5AF5" w:rsidP="002D5AF5">
      <w:pPr>
        <w:rPr>
          <w:rFonts w:ascii="HarmonyOS Sans SC" w:eastAsia="HarmonyOS Sans SC" w:hAnsi="HarmonyOS Sans SC"/>
        </w:rPr>
      </w:pPr>
      <w:r w:rsidRPr="006C34F2">
        <w:rPr>
          <w:rFonts w:ascii="HarmonyOS Sans SC" w:eastAsia="HarmonyOS Sans SC" w:hAnsi="HarmonyOS Sans SC" w:hint="eastAsia"/>
          <w:lang w:eastAsia="ja-JP"/>
        </w:rPr>
        <w:t>なし</w:t>
      </w:r>
      <w:r w:rsidRPr="006C34F2">
        <w:rPr>
          <w:rFonts w:ascii="HarmonyOS Sans SC" w:eastAsia="HarmonyOS Sans SC" w:hAnsi="HarmonyOS Sans SC" w:hint="eastAsia"/>
        </w:rPr>
        <w:t>。</w:t>
      </w:r>
    </w:p>
    <w:p w:rsidR="002D5AF5" w:rsidRPr="006C34F2" w:rsidRDefault="002D5AF5" w:rsidP="002D5AF5">
      <w:pPr>
        <w:keepNext/>
        <w:keepLines/>
        <w:numPr>
          <w:ilvl w:val="2"/>
          <w:numId w:val="1"/>
        </w:numPr>
        <w:spacing w:before="200"/>
        <w:outlineLvl w:val="2"/>
        <w:rPr>
          <w:rFonts w:ascii="HarmonyOS Sans SC" w:eastAsia="HarmonyOS Sans SC" w:hAnsi="HarmonyOS Sans SC" w:cs="宋体"/>
          <w:noProof/>
          <w:sz w:val="32"/>
          <w:szCs w:val="32"/>
          <w:lang w:eastAsia="ja-JP"/>
        </w:rPr>
      </w:pPr>
      <w:bookmarkStart w:id="10" w:name="_Toc71275487"/>
      <w:r w:rsidRPr="006C34F2">
        <w:rPr>
          <w:rFonts w:ascii="HarmonyOS Sans SC" w:eastAsia="HarmonyOS Sans SC" w:hAnsi="HarmonyOS Sans SC" w:cs="宋体" w:hint="eastAsia"/>
          <w:noProof/>
          <w:sz w:val="32"/>
          <w:szCs w:val="32"/>
          <w:lang w:eastAsia="ja-JP"/>
        </w:rPr>
        <w:lastRenderedPageBreak/>
        <w:t>付属ソフトウェア</w:t>
      </w:r>
      <w:bookmarkEnd w:id="10"/>
    </w:p>
    <w:tbl>
      <w:tblPr>
        <w:tblStyle w:val="1f2"/>
        <w:tblW w:w="7958" w:type="dxa"/>
        <w:tblInd w:w="1676" w:type="dxa"/>
        <w:tblLayout w:type="fixed"/>
        <w:tblLook w:val="04A0" w:firstRow="1" w:lastRow="0" w:firstColumn="1" w:lastColumn="0" w:noHBand="0" w:noVBand="1"/>
      </w:tblPr>
      <w:tblGrid>
        <w:gridCol w:w="3706"/>
        <w:gridCol w:w="4252"/>
      </w:tblGrid>
      <w:tr w:rsidR="002D5AF5" w:rsidRPr="006C34F2" w:rsidTr="00141384">
        <w:trPr>
          <w:tblHeader/>
        </w:trPr>
        <w:tc>
          <w:tcPr>
            <w:tcW w:w="3706" w:type="dxa"/>
            <w:shd w:val="clear" w:color="auto" w:fill="D9D9D9"/>
          </w:tcPr>
          <w:p w:rsidR="002D5AF5" w:rsidRPr="006C34F2" w:rsidRDefault="002D5AF5" w:rsidP="002D5AF5">
            <w:pPr>
              <w:spacing w:before="80" w:after="80"/>
              <w:ind w:left="0"/>
              <w:rPr>
                <w:rFonts w:ascii="HarmonyOS Sans SC" w:eastAsia="HarmonyOS Sans SC" w:hAnsi="HarmonyOS Sans SC" w:cs="Book Antiqua"/>
                <w:bCs/>
                <w:snapToGrid w:val="0"/>
              </w:rPr>
            </w:pPr>
            <w:r w:rsidRPr="006C34F2">
              <w:rPr>
                <w:rFonts w:ascii="HarmonyOS Sans SC" w:eastAsia="HarmonyOS Sans SC" w:hAnsi="HarmonyOS Sans SC" w:cs="Book Antiqua" w:hint="eastAsia"/>
                <w:bCs/>
                <w:snapToGrid w:val="0"/>
                <w:lang w:eastAsia="ja-JP"/>
              </w:rPr>
              <w:t>ソフトウェア名</w:t>
            </w:r>
          </w:p>
        </w:tc>
        <w:tc>
          <w:tcPr>
            <w:tcW w:w="4252" w:type="dxa"/>
            <w:shd w:val="clear" w:color="auto" w:fill="D9D9D9"/>
          </w:tcPr>
          <w:p w:rsidR="002D5AF5" w:rsidRPr="006C34F2" w:rsidRDefault="002D5AF5" w:rsidP="002D5AF5">
            <w:pPr>
              <w:spacing w:before="80" w:after="80"/>
              <w:ind w:left="0"/>
              <w:rPr>
                <w:rFonts w:ascii="HarmonyOS Sans SC" w:eastAsia="HarmonyOS Sans SC" w:hAnsi="HarmonyOS Sans SC" w:cs="Book Antiqua"/>
                <w:bCs/>
                <w:snapToGrid w:val="0"/>
              </w:rPr>
            </w:pPr>
            <w:r w:rsidRPr="006C34F2">
              <w:rPr>
                <w:rFonts w:ascii="HarmonyOS Sans SC" w:eastAsia="HarmonyOS Sans SC" w:hAnsi="HarmonyOS Sans SC" w:cs="Book Antiqua" w:hint="eastAsia"/>
                <w:bCs/>
                <w:snapToGrid w:val="0"/>
                <w:lang w:eastAsia="ja-JP"/>
              </w:rPr>
              <w:t>付属バージョン</w:t>
            </w:r>
          </w:p>
        </w:tc>
      </w:tr>
      <w:tr w:rsidR="002D5AF5" w:rsidRPr="006C34F2" w:rsidTr="00141384">
        <w:tc>
          <w:tcPr>
            <w:tcW w:w="3706" w:type="dxa"/>
          </w:tcPr>
          <w:p w:rsidR="002D5AF5" w:rsidRPr="006C34F2" w:rsidRDefault="002D5AF5" w:rsidP="002D5AF5">
            <w:pPr>
              <w:spacing w:before="80" w:after="80"/>
              <w:ind w:left="0"/>
              <w:rPr>
                <w:rFonts w:ascii="HarmonyOS Sans SC" w:eastAsia="HarmonyOS Sans SC" w:hAnsi="HarmonyOS Sans SC"/>
                <w:snapToGrid w:val="0"/>
              </w:rPr>
            </w:pPr>
            <w:proofErr w:type="spellStart"/>
            <w:r w:rsidRPr="006C34F2">
              <w:rPr>
                <w:rFonts w:ascii="HarmonyOS Sans SC" w:eastAsia="HarmonyOS Sans SC" w:hAnsi="HarmonyOS Sans SC"/>
                <w:snapToGrid w:val="0"/>
              </w:rPr>
              <w:t>ViPlex</w:t>
            </w:r>
            <w:proofErr w:type="spellEnd"/>
            <w:r w:rsidRPr="006C34F2">
              <w:rPr>
                <w:rFonts w:ascii="HarmonyOS Sans SC" w:eastAsia="HarmonyOS Sans SC" w:hAnsi="HarmonyOS Sans SC"/>
                <w:snapToGrid w:val="0"/>
              </w:rPr>
              <w:t xml:space="preserve"> Handy</w:t>
            </w:r>
          </w:p>
        </w:tc>
        <w:tc>
          <w:tcPr>
            <w:tcW w:w="4252" w:type="dxa"/>
          </w:tcPr>
          <w:p w:rsidR="002D5AF5" w:rsidRPr="006C34F2" w:rsidRDefault="00A2288C" w:rsidP="002D5AF5">
            <w:pPr>
              <w:spacing w:before="80" w:after="80"/>
              <w:ind w:left="0"/>
              <w:rPr>
                <w:rFonts w:ascii="HarmonyOS Sans SC" w:eastAsia="HarmonyOS Sans SC" w:hAnsi="HarmonyOS Sans SC"/>
                <w:snapToGrid w:val="0"/>
              </w:rPr>
            </w:pPr>
            <w:r w:rsidRPr="006C34F2">
              <w:rPr>
                <w:rFonts w:ascii="HarmonyOS Sans SC" w:eastAsia="HarmonyOS Sans SC" w:hAnsi="HarmonyOS Sans SC"/>
                <w:snapToGrid w:val="0"/>
              </w:rPr>
              <w:t>最新</w:t>
            </w:r>
          </w:p>
        </w:tc>
      </w:tr>
      <w:tr w:rsidR="002D5AF5" w:rsidRPr="006C34F2" w:rsidTr="00141384">
        <w:tc>
          <w:tcPr>
            <w:tcW w:w="3706" w:type="dxa"/>
          </w:tcPr>
          <w:p w:rsidR="002D5AF5" w:rsidRPr="006C34F2" w:rsidRDefault="002D5AF5" w:rsidP="002D5AF5">
            <w:pPr>
              <w:spacing w:before="80" w:after="80"/>
              <w:ind w:left="0"/>
              <w:rPr>
                <w:rFonts w:ascii="HarmonyOS Sans SC" w:eastAsia="HarmonyOS Sans SC" w:hAnsi="HarmonyOS Sans SC"/>
                <w:snapToGrid w:val="0"/>
              </w:rPr>
            </w:pPr>
            <w:proofErr w:type="spellStart"/>
            <w:r w:rsidRPr="006C34F2">
              <w:rPr>
                <w:rFonts w:ascii="HarmonyOS Sans SC" w:eastAsia="HarmonyOS Sans SC" w:hAnsi="HarmonyOS Sans SC"/>
                <w:snapToGrid w:val="0"/>
              </w:rPr>
              <w:t>ViPlex</w:t>
            </w:r>
            <w:proofErr w:type="spellEnd"/>
            <w:r w:rsidRPr="006C34F2">
              <w:rPr>
                <w:rFonts w:ascii="HarmonyOS Sans SC" w:eastAsia="HarmonyOS Sans SC" w:hAnsi="HarmonyOS Sans SC"/>
                <w:snapToGrid w:val="0"/>
              </w:rPr>
              <w:t xml:space="preserve"> Express</w:t>
            </w:r>
          </w:p>
        </w:tc>
        <w:tc>
          <w:tcPr>
            <w:tcW w:w="4252" w:type="dxa"/>
          </w:tcPr>
          <w:p w:rsidR="002D5AF5" w:rsidRPr="006C34F2" w:rsidRDefault="00A2288C" w:rsidP="002D5AF5">
            <w:pPr>
              <w:spacing w:before="80" w:after="80"/>
              <w:ind w:left="0"/>
              <w:rPr>
                <w:rFonts w:ascii="HarmonyOS Sans SC" w:eastAsia="HarmonyOS Sans SC" w:hAnsi="HarmonyOS Sans SC"/>
                <w:snapToGrid w:val="0"/>
              </w:rPr>
            </w:pPr>
            <w:r w:rsidRPr="006C34F2">
              <w:rPr>
                <w:rFonts w:ascii="HarmonyOS Sans SC" w:eastAsia="HarmonyOS Sans SC" w:hAnsi="HarmonyOS Sans SC" w:hint="eastAsia"/>
                <w:snapToGrid w:val="0"/>
              </w:rPr>
              <w:t>最新</w:t>
            </w:r>
          </w:p>
        </w:tc>
      </w:tr>
    </w:tbl>
    <w:p w:rsidR="002D5AF5" w:rsidRPr="006C34F2" w:rsidRDefault="002D5AF5" w:rsidP="002D5AF5">
      <w:pPr>
        <w:keepNext/>
        <w:keepLines/>
        <w:numPr>
          <w:ilvl w:val="2"/>
          <w:numId w:val="1"/>
        </w:numPr>
        <w:spacing w:before="200"/>
        <w:outlineLvl w:val="2"/>
        <w:rPr>
          <w:rFonts w:ascii="HarmonyOS Sans SC" w:eastAsia="HarmonyOS Sans SC" w:hAnsi="HarmonyOS Sans SC" w:cs="宋体"/>
          <w:noProof/>
          <w:sz w:val="32"/>
          <w:szCs w:val="32"/>
          <w:lang w:eastAsia="ja-JP"/>
        </w:rPr>
      </w:pPr>
      <w:bookmarkStart w:id="11" w:name="_Toc71275488"/>
      <w:r w:rsidRPr="006C34F2">
        <w:rPr>
          <w:rFonts w:ascii="HarmonyOS Sans SC" w:eastAsia="HarmonyOS Sans SC" w:hAnsi="HarmonyOS Sans SC" w:cs="宋体" w:hint="eastAsia"/>
          <w:noProof/>
          <w:sz w:val="32"/>
          <w:szCs w:val="32"/>
          <w:lang w:eastAsia="ja-JP"/>
        </w:rPr>
        <w:t>関連書類</w:t>
      </w:r>
      <w:bookmarkEnd w:id="11"/>
    </w:p>
    <w:bookmarkStart w:id="12" w:name="OLE_LINK3"/>
    <w:p w:rsidR="002D5AF5" w:rsidRPr="006C34F2" w:rsidRDefault="002D5AF5" w:rsidP="002D5AF5">
      <w:pPr>
        <w:rPr>
          <w:rFonts w:ascii="HarmonyOS Sans SC" w:eastAsia="HarmonyOS Sans SC" w:hAnsi="HarmonyOS Sans SC"/>
        </w:rPr>
      </w:pPr>
      <w:r w:rsidRPr="006C34F2">
        <w:rPr>
          <w:rFonts w:ascii="HarmonyOS Sans SC" w:eastAsia="HarmonyOS Sans SC" w:hAnsi="HarmonyOS Sans SC"/>
          <w:color w:val="0000FF"/>
        </w:rPr>
        <w:fldChar w:fldCharType="begin"/>
      </w:r>
      <w:r w:rsidRPr="006C34F2">
        <w:rPr>
          <w:rFonts w:ascii="HarmonyOS Sans SC" w:eastAsia="HarmonyOS Sans SC" w:hAnsi="HarmonyOS Sans SC"/>
          <w:color w:val="0000FF"/>
        </w:rPr>
        <w:instrText xml:space="preserve"> HYPERLINK "https://www.novastar.tech/downloads/" </w:instrText>
      </w:r>
      <w:r w:rsidRPr="006C34F2">
        <w:rPr>
          <w:rFonts w:ascii="HarmonyOS Sans SC" w:eastAsia="HarmonyOS Sans SC" w:hAnsi="HarmonyOS Sans SC"/>
          <w:color w:val="0000FF"/>
        </w:rPr>
        <w:fldChar w:fldCharType="separate"/>
      </w:r>
      <w:r w:rsidRPr="006C34F2">
        <w:rPr>
          <w:rFonts w:ascii="HarmonyOS Sans SC" w:eastAsia="HarmonyOS Sans SC" w:hAnsi="HarmonyOS Sans SC"/>
          <w:color w:val="0000FF"/>
        </w:rPr>
        <w:t>https://www.novastar.tech/downloads/</w:t>
      </w:r>
      <w:bookmarkEnd w:id="12"/>
      <w:r w:rsidRPr="006C34F2">
        <w:rPr>
          <w:rFonts w:ascii="HarmonyOS Sans SC" w:eastAsia="HarmonyOS Sans SC" w:hAnsi="HarmonyOS Sans SC"/>
          <w:color w:val="0000FF"/>
        </w:rPr>
        <w:fldChar w:fldCharType="end"/>
      </w:r>
    </w:p>
    <w:p w:rsidR="001D3A78" w:rsidRPr="006C34F2" w:rsidRDefault="001D3A78">
      <w:pPr>
        <w:ind w:left="0"/>
        <w:rPr>
          <w:rFonts w:ascii="HarmonyOS Sans SC" w:eastAsia="HarmonyOS Sans SC" w:hAnsi="HarmonyOS Sans SC"/>
          <w:color w:val="0000FF"/>
        </w:rPr>
      </w:pPr>
    </w:p>
    <w:p w:rsidR="001D3A78" w:rsidRPr="006C34F2" w:rsidRDefault="001D3A78">
      <w:pPr>
        <w:ind w:left="0"/>
        <w:rPr>
          <w:rFonts w:ascii="HarmonyOS Sans SC" w:eastAsia="HarmonyOS Sans SC" w:hAnsi="HarmonyOS Sans SC"/>
        </w:rPr>
      </w:pPr>
    </w:p>
    <w:sectPr w:rsidR="001D3A78" w:rsidRPr="006C34F2">
      <w:pgSz w:w="11906" w:h="16838"/>
      <w:pgMar w:top="1134" w:right="1134" w:bottom="1134" w:left="1134" w:header="794" w:footer="624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075" w:rsidRDefault="00742075">
      <w:pPr>
        <w:spacing w:line="240" w:lineRule="auto"/>
      </w:pPr>
      <w:r>
        <w:separator/>
      </w:r>
    </w:p>
  </w:endnote>
  <w:endnote w:type="continuationSeparator" w:id="0">
    <w:p w:rsidR="00742075" w:rsidRDefault="007420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monyOS Sans SC">
    <w:panose1 w:val="00000500000000000000"/>
    <w:charset w:val="86"/>
    <w:family w:val="auto"/>
    <w:pitch w:val="variable"/>
    <w:sig w:usb0="00000003" w:usb1="080E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205043"/>
    </w:sdtPr>
    <w:sdtEndPr/>
    <w:sdtContent>
      <w:p w:rsidR="001D3A78" w:rsidRDefault="00742075">
        <w:pPr>
          <w:pStyle w:val="af9"/>
          <w:spacing w:before="0" w:after="0" w:line="0" w:lineRule="atLeast"/>
          <w:jc w:val="right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9665310"/>
    </w:sdtPr>
    <w:sdtEndPr/>
    <w:sdtContent>
      <w:p w:rsidR="001D3A78" w:rsidRDefault="00742075">
        <w:pPr>
          <w:pStyle w:val="af9"/>
          <w:spacing w:before="0" w:after="0" w:line="0" w:lineRule="atLeast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075" w:rsidRDefault="00742075">
      <w:pPr>
        <w:spacing w:before="0" w:after="0" w:line="240" w:lineRule="auto"/>
      </w:pPr>
      <w:r>
        <w:separator/>
      </w:r>
    </w:p>
  </w:footnote>
  <w:footnote w:type="continuationSeparator" w:id="0">
    <w:p w:rsidR="00742075" w:rsidRDefault="0074207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>
      <w:start w:val="1"/>
      <w:numFmt w:val="bullet"/>
      <w:pStyle w:val="50"/>
      <w:lvlText w:val=""/>
      <w:lvlJc w:val="left"/>
      <w:pPr>
        <w:tabs>
          <w:tab w:val="left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FFFFF81"/>
    <w:lvl w:ilvl="0">
      <w:start w:val="1"/>
      <w:numFmt w:val="bullet"/>
      <w:pStyle w:val="40"/>
      <w:lvlText w:val="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FFFFF82"/>
    <w:lvl w:ilvl="0">
      <w:start w:val="1"/>
      <w:numFmt w:val="bullet"/>
      <w:pStyle w:val="30"/>
      <w:lvlText w:val=""/>
      <w:lvlJc w:val="left"/>
      <w:pPr>
        <w:tabs>
          <w:tab w:val="left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FFFFF83"/>
    <w:lvl w:ilvl="0">
      <w:start w:val="1"/>
      <w:numFmt w:val="bullet"/>
      <w:pStyle w:val="20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>
      <w:start w:val="1"/>
      <w:numFmt w:val="bullet"/>
      <w:pStyle w:val="a0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48B7C48"/>
    <w:multiLevelType w:val="multilevel"/>
    <w:tmpl w:val="048B7C48"/>
    <w:lvl w:ilvl="0">
      <w:start w:val="1"/>
      <w:numFmt w:val="bullet"/>
      <w:pStyle w:val="SubItemList"/>
      <w:lvlText w:val=""/>
      <w:lvlJc w:val="left"/>
      <w:pPr>
        <w:ind w:left="2546" w:hanging="420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"/>
      <w:lvlJc w:val="left"/>
      <w:pPr>
        <w:ind w:left="29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33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8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42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6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50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4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906" w:hanging="420"/>
      </w:pPr>
      <w:rPr>
        <w:rFonts w:ascii="Wingdings" w:hAnsi="Wingdings" w:hint="default"/>
      </w:rPr>
    </w:lvl>
  </w:abstractNum>
  <w:abstractNum w:abstractNumId="11">
    <w:nsid w:val="0EDB2900"/>
    <w:multiLevelType w:val="multilevel"/>
    <w:tmpl w:val="0EDB2900"/>
    <w:lvl w:ilvl="0">
      <w:start w:val="1"/>
      <w:numFmt w:val="bullet"/>
      <w:pStyle w:val="SubItemList0"/>
      <w:lvlText w:val="−"/>
      <w:lvlJc w:val="left"/>
      <w:pPr>
        <w:tabs>
          <w:tab w:val="left" w:pos="2551"/>
        </w:tabs>
        <w:ind w:left="2551" w:hanging="425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ganada"/>
      <w:lvlText w:val=""/>
      <w:lvlJc w:val="left"/>
      <w:pPr>
        <w:tabs>
          <w:tab w:val="left" w:pos="2976"/>
        </w:tabs>
        <w:ind w:left="2976" w:hanging="425"/>
      </w:pPr>
      <w:rPr>
        <w:rFonts w:ascii="Wingdings" w:hAnsi="Wingdings" w:cs="Wingdings" w:hint="default"/>
        <w:sz w:val="16"/>
        <w:szCs w:val="16"/>
      </w:rPr>
    </w:lvl>
    <w:lvl w:ilvl="2">
      <w:start w:val="1"/>
      <w:numFmt w:val="bullet"/>
      <w:lvlText w:val="□"/>
      <w:lvlJc w:val="left"/>
      <w:pPr>
        <w:tabs>
          <w:tab w:val="left" w:pos="3401"/>
        </w:tabs>
        <w:ind w:left="3401" w:hanging="425"/>
      </w:pPr>
      <w:rPr>
        <w:rFonts w:ascii="Wingdings" w:hAnsi="Wingdings" w:cs="Wingdings" w:hint="default"/>
        <w:sz w:val="16"/>
        <w:szCs w:val="16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2">
    <w:nsid w:val="171657A1"/>
    <w:multiLevelType w:val="multilevel"/>
    <w:tmpl w:val="171657A1"/>
    <w:lvl w:ilvl="0">
      <w:start w:val="1"/>
      <w:numFmt w:val="decimal"/>
      <w:pStyle w:val="1"/>
      <w:suff w:val="nothing"/>
      <w:lvlText w:val="%1 "/>
      <w:lvlJc w:val="left"/>
      <w:pPr>
        <w:ind w:left="0" w:firstLine="0"/>
      </w:pPr>
      <w:rPr>
        <w:rFonts w:ascii="Arial" w:eastAsia="微软雅黑" w:hAnsi="Arial" w:cs="Book Antiqua" w:hint="default"/>
        <w:b/>
        <w:bCs/>
        <w:i w:val="0"/>
        <w:iCs w:val="0"/>
        <w:caps w:val="0"/>
        <w:strike w:val="0"/>
        <w:dstrike w:val="0"/>
        <w:vanish w:val="0"/>
        <w:color w:val="548DD4" w:themeColor="text2" w:themeTint="99"/>
        <w:sz w:val="144"/>
        <w:szCs w:val="144"/>
        <w:vertAlign w:val="baseline"/>
      </w:rPr>
    </w:lvl>
    <w:lvl w:ilvl="1">
      <w:start w:val="1"/>
      <w:numFmt w:val="decimal"/>
      <w:pStyle w:val="21"/>
      <w:suff w:val="nothing"/>
      <w:lvlText w:val="%1.%2 "/>
      <w:lvlJc w:val="left"/>
      <w:pPr>
        <w:ind w:left="71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pStyle w:val="31"/>
      <w:suff w:val="nothing"/>
      <w:lvlText w:val="%1.%2.%3 "/>
      <w:lvlJc w:val="left"/>
      <w:pPr>
        <w:ind w:left="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32"/>
        <w:szCs w:val="32"/>
        <w:vertAlign w:val="baseline"/>
      </w:rPr>
    </w:lvl>
    <w:lvl w:ilvl="3">
      <w:start w:val="1"/>
      <w:numFmt w:val="decimal"/>
      <w:lvlRestart w:val="1"/>
      <w:pStyle w:val="41"/>
      <w:suff w:val="nothing"/>
      <w:lvlText w:val="%1.%2.%3.%4 "/>
      <w:lvlJc w:val="left"/>
      <w:pPr>
        <w:ind w:left="0" w:firstLine="0"/>
      </w:pPr>
      <w:rPr>
        <w:rFonts w:ascii="Arial" w:eastAsia="微软雅黑" w:hAnsi="Arial" w:cs="Book Antiqua" w:hint="default"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>
      <w:start w:val="1"/>
      <w:numFmt w:val="decimal"/>
      <w:lvlRestart w:val="1"/>
      <w:pStyle w:val="51"/>
      <w:suff w:val="nothing"/>
      <w:lvlText w:val="%1.%2.%3.%4.%5 "/>
      <w:lvlJc w:val="left"/>
      <w:pPr>
        <w:ind w:left="0" w:firstLine="0"/>
      </w:pPr>
      <w:rPr>
        <w:rFonts w:ascii="Book Antiqua" w:eastAsia="黑体" w:hAnsi="Book Antiqua" w:cs="Book Antiqua" w:hint="default"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pStyle w:val="BlockLabel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6">
      <w:start w:val="1"/>
      <w:numFmt w:val="decimal"/>
      <w:pStyle w:val="Step"/>
      <w:lvlText w:val="步骤 %7"/>
      <w:lvlJc w:val="right"/>
      <w:pPr>
        <w:tabs>
          <w:tab w:val="left" w:pos="1701"/>
        </w:tabs>
        <w:ind w:left="1701" w:hanging="159"/>
      </w:pPr>
      <w:rPr>
        <w:rFonts w:ascii="Book Antiqua" w:eastAsia="黑体" w:hAnsi="Book Antiqua" w:cs="Times New Roman" w:hint="default"/>
        <w:b w:val="0"/>
        <w:bCs/>
        <w:i w:val="0"/>
        <w:iCs w:val="0"/>
        <w:color w:val="auto"/>
        <w:sz w:val="21"/>
        <w:szCs w:val="21"/>
        <w:lang w:val="en-US"/>
      </w:rPr>
    </w:lvl>
    <w:lvl w:ilvl="7">
      <w:start w:val="1"/>
      <w:numFmt w:val="decimal"/>
      <w:lvlRestart w:val="1"/>
      <w:pStyle w:val="FigureDescription"/>
      <w:suff w:val="space"/>
      <w:lvlText w:val="图%1-%8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strike w:val="0"/>
        <w:dstrike w:val="0"/>
        <w:color w:val="auto"/>
        <w:sz w:val="21"/>
        <w:szCs w:val="21"/>
        <w:vertAlign w:val="baseline"/>
      </w:rPr>
    </w:lvl>
    <w:lvl w:ilvl="8">
      <w:start w:val="1"/>
      <w:numFmt w:val="decimal"/>
      <w:lvlRestart w:val="1"/>
      <w:pStyle w:val="TableDescription"/>
      <w:suff w:val="space"/>
      <w:lvlText w:val="表%1-%9"/>
      <w:lvlJc w:val="left"/>
      <w:pPr>
        <w:ind w:left="1701" w:firstLine="0"/>
      </w:pPr>
      <w:rPr>
        <w:rFonts w:ascii="Times New Roman" w:eastAsia="黑体" w:hAnsi="Times New Roman" w:hint="default"/>
        <w:b w:val="0"/>
        <w:bCs/>
        <w:i w:val="0"/>
        <w:iCs w:val="0"/>
        <w:color w:val="auto"/>
        <w:sz w:val="21"/>
        <w:szCs w:val="21"/>
      </w:rPr>
    </w:lvl>
  </w:abstractNum>
  <w:abstractNum w:abstractNumId="13">
    <w:nsid w:val="1D5755D3"/>
    <w:multiLevelType w:val="multilevel"/>
    <w:tmpl w:val="1D5755D3"/>
    <w:lvl w:ilvl="0">
      <w:start w:val="1"/>
      <w:numFmt w:val="bullet"/>
      <w:pStyle w:val="ItemList"/>
      <w:lvlText w:val=""/>
      <w:lvlJc w:val="left"/>
      <w:pPr>
        <w:tabs>
          <w:tab w:val="left" w:pos="2126"/>
        </w:tabs>
        <w:ind w:left="2126" w:hanging="425"/>
      </w:pPr>
      <w:rPr>
        <w:rFonts w:ascii="Wingdings" w:hAnsi="Wingdings" w:cs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2"/>
        <w:sz w:val="16"/>
        <w:szCs w:val="16"/>
        <w:vertAlign w:val="baseline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38939FA"/>
    <w:multiLevelType w:val="multilevel"/>
    <w:tmpl w:val="338939FA"/>
    <w:lvl w:ilvl="0">
      <w:start w:val="1"/>
      <w:numFmt w:val="bullet"/>
      <w:pStyle w:val="TableItemlis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63C3DB5"/>
    <w:multiLevelType w:val="multilevel"/>
    <w:tmpl w:val="463C3DB5"/>
    <w:lvl w:ilvl="0">
      <w:start w:val="1"/>
      <w:numFmt w:val="decimal"/>
      <w:pStyle w:val="ItemStepinTable"/>
      <w:lvlText w:val="%1."/>
      <w:lvlJc w:val="left"/>
      <w:pPr>
        <w:tabs>
          <w:tab w:val="left" w:pos="284"/>
        </w:tabs>
        <w:ind w:left="284" w:hanging="28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6">
    <w:nsid w:val="4DDA66D1"/>
    <w:multiLevelType w:val="multilevel"/>
    <w:tmpl w:val="4DDA66D1"/>
    <w:lvl w:ilvl="0">
      <w:start w:val="1"/>
      <w:numFmt w:val="upperLetter"/>
      <w:pStyle w:val="Appendixheading1"/>
      <w:suff w:val="nothing"/>
      <w:lvlText w:val="%1 "/>
      <w:lvlJc w:val="left"/>
      <w:pPr>
        <w:ind w:left="0" w:firstLine="0"/>
      </w:pPr>
      <w:rPr>
        <w:rFonts w:ascii="Arial" w:eastAsia="微软雅黑" w:hAnsi="Arial" w:cs="Book Antiqua" w:hint="default"/>
        <w:b/>
        <w:bCs/>
        <w:i w:val="0"/>
        <w:iCs w:val="0"/>
        <w:caps w:val="0"/>
        <w:strike w:val="0"/>
        <w:dstrike w:val="0"/>
        <w:vanish w:val="0"/>
        <w:color w:val="548DD4" w:themeColor="text2" w:themeTint="99"/>
        <w:sz w:val="144"/>
        <w:szCs w:val="144"/>
        <w:vertAlign w:val="baseline"/>
      </w:rPr>
    </w:lvl>
    <w:lvl w:ilvl="1">
      <w:start w:val="1"/>
      <w:numFmt w:val="decimal"/>
      <w:pStyle w:val="Appendixheading2"/>
      <w:suff w:val="nothing"/>
      <w:lvlText w:val="%1.%2 "/>
      <w:lvlJc w:val="left"/>
      <w:pPr>
        <w:ind w:left="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ascii="Book Antiqua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32"/>
        <w:szCs w:val="32"/>
        <w:vertAlign w:val="baseline"/>
      </w:rPr>
    </w:lvl>
    <w:lvl w:ilvl="3">
      <w:start w:val="1"/>
      <w:numFmt w:val="decimal"/>
      <w:suff w:val="nothing"/>
      <w:lvlText w:val="%1.%2.%3.%4 "/>
      <w:lvlJc w:val="left"/>
      <w:pPr>
        <w:ind w:left="0" w:firstLine="0"/>
      </w:pPr>
      <w:rPr>
        <w:rFonts w:ascii="Book Antiqua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28"/>
        <w:szCs w:val="28"/>
        <w:vertAlign w:val="baseline"/>
      </w:rPr>
    </w:lvl>
    <w:lvl w:ilvl="4">
      <w:start w:val="1"/>
      <w:numFmt w:val="decimal"/>
      <w:suff w:val="nothing"/>
      <w:lvlText w:val="%1.%2.%3.%4.%5 "/>
      <w:lvlJc w:val="left"/>
      <w:pPr>
        <w:ind w:left="0" w:firstLine="0"/>
      </w:pPr>
      <w:rPr>
        <w:rFonts w:ascii="Book Antiqua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24"/>
        <w:szCs w:val="24"/>
        <w:vertAlign w:val="baseline"/>
      </w:rPr>
    </w:lvl>
    <w:lvl w:ilvl="5">
      <w:start w:val="1"/>
      <w:numFmt w:val="decimal"/>
      <w:lvlText w:val="步骤 %6"/>
      <w:lvlJc w:val="right"/>
      <w:pPr>
        <w:tabs>
          <w:tab w:val="left" w:pos="1701"/>
        </w:tabs>
        <w:ind w:left="1701" w:hanging="159"/>
      </w:pPr>
      <w:rPr>
        <w:rFonts w:ascii="Book Antiqua" w:eastAsia="黑体" w:hAnsi="Book Antiqua" w:cs="Times New Roman" w:hint="default"/>
        <w:b w:val="0"/>
        <w:bCs/>
        <w:i w:val="0"/>
        <w:iCs w:val="0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tabs>
          <w:tab w:val="left" w:pos="2126"/>
        </w:tabs>
        <w:ind w:left="2126" w:hanging="425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1"/>
        <w:szCs w:val="21"/>
      </w:rPr>
    </w:lvl>
    <w:lvl w:ilvl="7">
      <w:start w:val="1"/>
      <w:numFmt w:val="decimal"/>
      <w:lvlRestart w:val="1"/>
      <w:suff w:val="space"/>
      <w:lvlText w:val="图%1-%8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8">
      <w:start w:val="1"/>
      <w:numFmt w:val="decimal"/>
      <w:lvlRestart w:val="1"/>
      <w:suff w:val="space"/>
      <w:lvlText w:val="表%1-%9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strike w:val="0"/>
        <w:dstrike w:val="0"/>
        <w:color w:val="auto"/>
        <w:sz w:val="21"/>
        <w:szCs w:val="21"/>
        <w:vertAlign w:val="baseline"/>
      </w:rPr>
    </w:lvl>
  </w:abstractNum>
  <w:abstractNum w:abstractNumId="17">
    <w:nsid w:val="5A8C7570"/>
    <w:multiLevelType w:val="multilevel"/>
    <w:tmpl w:val="5A8C7570"/>
    <w:lvl w:ilvl="0">
      <w:start w:val="1"/>
      <w:numFmt w:val="decimal"/>
      <w:lvlText w:val="%1."/>
      <w:lvlJc w:val="right"/>
      <w:pPr>
        <w:ind w:left="25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961" w:hanging="420"/>
      </w:pPr>
    </w:lvl>
    <w:lvl w:ilvl="2">
      <w:start w:val="1"/>
      <w:numFmt w:val="lowerRoman"/>
      <w:lvlText w:val="%3."/>
      <w:lvlJc w:val="right"/>
      <w:pPr>
        <w:ind w:left="3381" w:hanging="420"/>
      </w:pPr>
    </w:lvl>
    <w:lvl w:ilvl="3">
      <w:start w:val="1"/>
      <w:numFmt w:val="decimal"/>
      <w:lvlText w:val="%4."/>
      <w:lvlJc w:val="left"/>
      <w:pPr>
        <w:ind w:left="3801" w:hanging="420"/>
      </w:pPr>
    </w:lvl>
    <w:lvl w:ilvl="4">
      <w:start w:val="1"/>
      <w:numFmt w:val="lowerLetter"/>
      <w:lvlText w:val="%5)"/>
      <w:lvlJc w:val="left"/>
      <w:pPr>
        <w:ind w:left="4221" w:hanging="420"/>
      </w:pPr>
    </w:lvl>
    <w:lvl w:ilvl="5">
      <w:start w:val="1"/>
      <w:numFmt w:val="lowerRoman"/>
      <w:lvlText w:val="%6."/>
      <w:lvlJc w:val="right"/>
      <w:pPr>
        <w:ind w:left="4641" w:hanging="420"/>
      </w:pPr>
    </w:lvl>
    <w:lvl w:ilvl="6">
      <w:start w:val="1"/>
      <w:numFmt w:val="decimal"/>
      <w:pStyle w:val="SubStep"/>
      <w:lvlText w:val="%7."/>
      <w:lvlJc w:val="left"/>
      <w:pPr>
        <w:ind w:left="5061" w:hanging="420"/>
      </w:pPr>
    </w:lvl>
    <w:lvl w:ilvl="7">
      <w:start w:val="1"/>
      <w:numFmt w:val="lowerLetter"/>
      <w:lvlText w:val="%8)"/>
      <w:lvlJc w:val="left"/>
      <w:pPr>
        <w:ind w:left="5481" w:hanging="420"/>
      </w:pPr>
    </w:lvl>
    <w:lvl w:ilvl="8">
      <w:start w:val="1"/>
      <w:numFmt w:val="lowerRoman"/>
      <w:lvlText w:val="%9."/>
      <w:lvlJc w:val="right"/>
      <w:pPr>
        <w:ind w:left="5901" w:hanging="420"/>
      </w:pPr>
    </w:lvl>
  </w:abstractNum>
  <w:abstractNum w:abstractNumId="18">
    <w:nsid w:val="63156163"/>
    <w:multiLevelType w:val="multilevel"/>
    <w:tmpl w:val="63156163"/>
    <w:lvl w:ilvl="0">
      <w:start w:val="1"/>
      <w:numFmt w:val="upperLetter"/>
      <w:pStyle w:val="7"/>
      <w:suff w:val="nothing"/>
      <w:lvlText w:val="%1 "/>
      <w:lvlJc w:val="left"/>
      <w:pPr>
        <w:ind w:left="0" w:firstLine="0"/>
      </w:pPr>
      <w:rPr>
        <w:rFonts w:ascii="Book Antiqua" w:eastAsia="黑体" w:hAnsi="Book Antiqua" w:cs="Book Antiqu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144"/>
        <w:szCs w:val="144"/>
        <w:vertAlign w:val="baseline"/>
      </w:rPr>
    </w:lvl>
    <w:lvl w:ilvl="1">
      <w:start w:val="1"/>
      <w:numFmt w:val="decimal"/>
      <w:pStyle w:val="8"/>
      <w:suff w:val="nothing"/>
      <w:lvlText w:val="%1.%2 "/>
      <w:lvlJc w:val="left"/>
      <w:pPr>
        <w:ind w:left="0" w:firstLine="0"/>
      </w:pPr>
      <w:rPr>
        <w:rFonts w:ascii="Book Antiqua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pStyle w:val="9"/>
      <w:suff w:val="nothing"/>
      <w:lvlText w:val="%1.%2.%3 "/>
      <w:lvlJc w:val="left"/>
      <w:pPr>
        <w:ind w:left="0" w:firstLine="0"/>
      </w:pPr>
      <w:rPr>
        <w:rFonts w:ascii="Book Antiqua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32"/>
        <w:szCs w:val="32"/>
        <w:vertAlign w:val="baseline"/>
      </w:rPr>
    </w:lvl>
    <w:lvl w:ilvl="3">
      <w:start w:val="1"/>
      <w:numFmt w:val="decimal"/>
      <w:suff w:val="nothing"/>
      <w:lvlText w:val="%1.%2.%3.%4 "/>
      <w:lvlJc w:val="left"/>
      <w:pPr>
        <w:ind w:left="0" w:firstLine="0"/>
      </w:pPr>
      <w:rPr>
        <w:rFonts w:ascii="Book Antiqua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28"/>
        <w:szCs w:val="28"/>
        <w:vertAlign w:val="baseline"/>
      </w:rPr>
    </w:lvl>
    <w:lvl w:ilvl="4">
      <w:start w:val="1"/>
      <w:numFmt w:val="decimal"/>
      <w:suff w:val="nothing"/>
      <w:lvlText w:val="%1.%2.%3.%4.%5 "/>
      <w:lvlJc w:val="left"/>
      <w:pPr>
        <w:ind w:left="0" w:firstLine="0"/>
      </w:pPr>
      <w:rPr>
        <w:rFonts w:ascii="Book Antiqua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24"/>
        <w:szCs w:val="24"/>
        <w:vertAlign w:val="baseline"/>
      </w:rPr>
    </w:lvl>
    <w:lvl w:ilvl="5">
      <w:start w:val="1"/>
      <w:numFmt w:val="decimal"/>
      <w:lvlText w:val="步骤 %6"/>
      <w:lvlJc w:val="right"/>
      <w:pPr>
        <w:tabs>
          <w:tab w:val="left" w:pos="1701"/>
        </w:tabs>
        <w:ind w:left="1701" w:hanging="159"/>
      </w:pPr>
      <w:rPr>
        <w:rFonts w:ascii="Book Antiqua" w:eastAsia="黑体" w:hAnsi="Book Antiqua" w:cs="Times New Roman" w:hint="default"/>
        <w:b w:val="0"/>
        <w:bCs/>
        <w:i w:val="0"/>
        <w:iCs w:val="0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tabs>
          <w:tab w:val="left" w:pos="2126"/>
        </w:tabs>
        <w:ind w:left="2126" w:hanging="425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1"/>
        <w:szCs w:val="21"/>
      </w:rPr>
    </w:lvl>
    <w:lvl w:ilvl="7">
      <w:start w:val="1"/>
      <w:numFmt w:val="decimal"/>
      <w:lvlRestart w:val="1"/>
      <w:suff w:val="space"/>
      <w:lvlText w:val="图%1-%8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8">
      <w:start w:val="1"/>
      <w:numFmt w:val="decimal"/>
      <w:lvlRestart w:val="1"/>
      <w:suff w:val="space"/>
      <w:lvlText w:val="表%1-%9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strike w:val="0"/>
        <w:dstrike w:val="0"/>
        <w:color w:val="auto"/>
        <w:sz w:val="21"/>
        <w:szCs w:val="21"/>
        <w:vertAlign w:val="baseline"/>
      </w:rPr>
    </w:lvl>
  </w:abstractNum>
  <w:abstractNum w:abstractNumId="19">
    <w:nsid w:val="6E230785"/>
    <w:multiLevelType w:val="multilevel"/>
    <w:tmpl w:val="6E230785"/>
    <w:lvl w:ilvl="0">
      <w:start w:val="1"/>
      <w:numFmt w:val="bullet"/>
      <w:pStyle w:val="ItemListinTable"/>
      <w:lvlText w:val=""/>
      <w:lvlJc w:val="left"/>
      <w:pPr>
        <w:tabs>
          <w:tab w:val="left" w:pos="170"/>
        </w:tabs>
        <w:ind w:left="170" w:hanging="170"/>
      </w:pPr>
      <w:rPr>
        <w:rFonts w:ascii="Wingdings" w:eastAsia="宋体" w:hAnsi="Wingdings" w:hint="default"/>
        <w:b w:val="0"/>
        <w:i w:val="0"/>
        <w:color w:val="auto"/>
        <w:position w:val="3"/>
        <w:sz w:val="13"/>
        <w:szCs w:val="13"/>
      </w:rPr>
    </w:lvl>
    <w:lvl w:ilvl="1">
      <w:start w:val="1"/>
      <w:numFmt w:val="lowerLetter"/>
      <w:lvlText w:val="%2."/>
      <w:lvlJc w:val="left"/>
      <w:pPr>
        <w:tabs>
          <w:tab w:val="left" w:pos="284"/>
        </w:tabs>
        <w:ind w:left="568" w:hanging="284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2">
      <w:start w:val="1"/>
      <w:numFmt w:val="bullet"/>
      <w:lvlText w:val="−"/>
      <w:lvlJc w:val="left"/>
      <w:pPr>
        <w:tabs>
          <w:tab w:val="left" w:pos="568"/>
        </w:tabs>
        <w:ind w:left="568" w:hanging="284"/>
      </w:pPr>
      <w:rPr>
        <w:rFonts w:ascii="Times New Roman" w:hAnsi="Times New Roman" w:cs="Times New Roman" w:hint="default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left" w:pos="284"/>
        </w:tabs>
        <w:ind w:left="568" w:hanging="284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4">
      <w:start w:val="1"/>
      <w:numFmt w:val="bullet"/>
      <w:lvlText w:val=""/>
      <w:lvlJc w:val="left"/>
      <w:pPr>
        <w:tabs>
          <w:tab w:val="left" w:pos="568"/>
        </w:tabs>
        <w:ind w:left="568" w:hanging="284"/>
      </w:pPr>
      <w:rPr>
        <w:rFonts w:ascii="Wingdings" w:eastAsia="宋体" w:hAnsi="Wingdings" w:hint="default"/>
        <w:b w:val="0"/>
        <w:i w:val="0"/>
        <w:color w:val="auto"/>
        <w:position w:val="3"/>
        <w:sz w:val="13"/>
        <w:szCs w:val="13"/>
      </w:rPr>
    </w:lvl>
    <w:lvl w:ilvl="5">
      <w:start w:val="1"/>
      <w:numFmt w:val="decimal"/>
      <w:lvlText w:val="%6."/>
      <w:lvlJc w:val="left"/>
      <w:pPr>
        <w:tabs>
          <w:tab w:val="left" w:pos="1985"/>
        </w:tabs>
        <w:ind w:left="1985" w:hanging="284"/>
      </w:pPr>
      <w:rPr>
        <w:rFonts w:ascii="Times New Roman" w:hAnsi="Times New Roman" w:cs="Book Antiqua" w:hint="default"/>
        <w:color w:val="auto"/>
        <w:spacing w:val="0"/>
        <w:w w:val="100"/>
        <w:position w:val="1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left" w:pos="2359"/>
        </w:tabs>
        <w:ind w:left="2359" w:hanging="284"/>
      </w:pPr>
      <w:rPr>
        <w:rFonts w:ascii="Times New Roman" w:hAnsi="Times New Roman" w:cs="Book Antiqua" w:hint="default"/>
        <w:color w:val="auto"/>
        <w:spacing w:val="0"/>
        <w:w w:val="100"/>
        <w:position w:val="1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left" w:pos="454"/>
        </w:tabs>
        <w:ind w:left="454" w:hanging="284"/>
      </w:pPr>
      <w:rPr>
        <w:rFonts w:ascii="Times New Roman" w:hAnsi="Times New Roman" w:cs="Book Antiqua" w:hint="default"/>
        <w:color w:val="auto"/>
        <w:spacing w:val="0"/>
        <w:w w:val="100"/>
        <w:position w:val="1"/>
        <w:sz w:val="18"/>
        <w:szCs w:val="18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7F773C35"/>
    <w:multiLevelType w:val="multilevel"/>
    <w:tmpl w:val="7F773C35"/>
    <w:lvl w:ilvl="0">
      <w:start w:val="1"/>
      <w:numFmt w:val="decimal"/>
      <w:pStyle w:val="ItemStep"/>
      <w:lvlText w:val="%1."/>
      <w:lvlJc w:val="left"/>
      <w:pPr>
        <w:tabs>
          <w:tab w:val="left" w:pos="2126"/>
        </w:tabs>
        <w:ind w:left="2126" w:hanging="425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1">
      <w:start w:val="1"/>
      <w:numFmt w:val="lowerLetter"/>
      <w:pStyle w:val="SubItemStep"/>
      <w:lvlText w:val="%2."/>
      <w:lvlJc w:val="left"/>
      <w:pPr>
        <w:tabs>
          <w:tab w:val="left" w:pos="2551"/>
        </w:tabs>
        <w:ind w:left="2551" w:hanging="425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2">
      <w:start w:val="1"/>
      <w:numFmt w:val="lowerRoman"/>
      <w:lvlText w:val="%3."/>
      <w:lvlJc w:val="left"/>
      <w:pPr>
        <w:tabs>
          <w:tab w:val="left" w:pos="2976"/>
        </w:tabs>
        <w:ind w:left="2976" w:hanging="425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3">
      <w:start w:val="1"/>
      <w:numFmt w:val="decimal"/>
      <w:lvlText w:val="%4)"/>
      <w:lvlJc w:val="left"/>
      <w:pPr>
        <w:tabs>
          <w:tab w:val="left" w:pos="3401"/>
        </w:tabs>
        <w:ind w:left="3401" w:hanging="425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4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7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left" w:pos="284"/>
        </w:tabs>
        <w:ind w:left="284" w:hanging="284"/>
      </w:pPr>
      <w:rPr>
        <w:rFonts w:hint="eastAsia"/>
      </w:r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  <w:num w:numId="15">
    <w:abstractNumId w:val="17"/>
  </w:num>
  <w:num w:numId="16">
    <w:abstractNumId w:val="14"/>
  </w:num>
  <w:num w:numId="17">
    <w:abstractNumId w:val="16"/>
  </w:num>
  <w:num w:numId="18">
    <w:abstractNumId w:val="19"/>
  </w:num>
  <w:num w:numId="19">
    <w:abstractNumId w:val="20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Dc2Nja3NDUzMDNS0lEKTi0uzszPAykwqQUANngr8iwAAAA="/>
  </w:docVars>
  <w:rsids>
    <w:rsidRoot w:val="00172A27"/>
    <w:rsid w:val="BFF39104"/>
    <w:rsid w:val="00000916"/>
    <w:rsid w:val="00000A29"/>
    <w:rsid w:val="00000A87"/>
    <w:rsid w:val="00000B36"/>
    <w:rsid w:val="00000D39"/>
    <w:rsid w:val="0000144E"/>
    <w:rsid w:val="00001957"/>
    <w:rsid w:val="00001B6C"/>
    <w:rsid w:val="00001F9E"/>
    <w:rsid w:val="000025E0"/>
    <w:rsid w:val="0000271E"/>
    <w:rsid w:val="00002802"/>
    <w:rsid w:val="00002841"/>
    <w:rsid w:val="000028C2"/>
    <w:rsid w:val="00002ACB"/>
    <w:rsid w:val="00002C23"/>
    <w:rsid w:val="000030A5"/>
    <w:rsid w:val="000033E7"/>
    <w:rsid w:val="0000368E"/>
    <w:rsid w:val="00003F62"/>
    <w:rsid w:val="0000414A"/>
    <w:rsid w:val="000041B4"/>
    <w:rsid w:val="00004A34"/>
    <w:rsid w:val="00004CA4"/>
    <w:rsid w:val="0000562E"/>
    <w:rsid w:val="00005AC5"/>
    <w:rsid w:val="00005C09"/>
    <w:rsid w:val="000065A2"/>
    <w:rsid w:val="00006AD4"/>
    <w:rsid w:val="0000708F"/>
    <w:rsid w:val="0000720B"/>
    <w:rsid w:val="0000731C"/>
    <w:rsid w:val="0000733F"/>
    <w:rsid w:val="00007C36"/>
    <w:rsid w:val="00007C44"/>
    <w:rsid w:val="00007CBC"/>
    <w:rsid w:val="00007DDB"/>
    <w:rsid w:val="00010454"/>
    <w:rsid w:val="000105D5"/>
    <w:rsid w:val="00011515"/>
    <w:rsid w:val="000118A1"/>
    <w:rsid w:val="00011D9C"/>
    <w:rsid w:val="00011E91"/>
    <w:rsid w:val="000126D5"/>
    <w:rsid w:val="0001278F"/>
    <w:rsid w:val="00012909"/>
    <w:rsid w:val="00012B99"/>
    <w:rsid w:val="000131F3"/>
    <w:rsid w:val="00013943"/>
    <w:rsid w:val="0001441D"/>
    <w:rsid w:val="00014463"/>
    <w:rsid w:val="000147F1"/>
    <w:rsid w:val="000148C3"/>
    <w:rsid w:val="00014C92"/>
    <w:rsid w:val="00015211"/>
    <w:rsid w:val="00015C9D"/>
    <w:rsid w:val="0001607C"/>
    <w:rsid w:val="000162B7"/>
    <w:rsid w:val="00016615"/>
    <w:rsid w:val="000201B7"/>
    <w:rsid w:val="0002062A"/>
    <w:rsid w:val="00020712"/>
    <w:rsid w:val="00020952"/>
    <w:rsid w:val="00020B86"/>
    <w:rsid w:val="00020E70"/>
    <w:rsid w:val="000213C7"/>
    <w:rsid w:val="00021923"/>
    <w:rsid w:val="00021965"/>
    <w:rsid w:val="00021BE5"/>
    <w:rsid w:val="000222CB"/>
    <w:rsid w:val="0002319F"/>
    <w:rsid w:val="00023445"/>
    <w:rsid w:val="0002362A"/>
    <w:rsid w:val="00023650"/>
    <w:rsid w:val="00023DDA"/>
    <w:rsid w:val="0002406F"/>
    <w:rsid w:val="000251B7"/>
    <w:rsid w:val="000251C3"/>
    <w:rsid w:val="00025C6B"/>
    <w:rsid w:val="00025FF0"/>
    <w:rsid w:val="000260DC"/>
    <w:rsid w:val="00026204"/>
    <w:rsid w:val="000265B5"/>
    <w:rsid w:val="0002666E"/>
    <w:rsid w:val="00026718"/>
    <w:rsid w:val="00026D4A"/>
    <w:rsid w:val="00027AC7"/>
    <w:rsid w:val="00027D67"/>
    <w:rsid w:val="0003061F"/>
    <w:rsid w:val="00030EC0"/>
    <w:rsid w:val="000311E2"/>
    <w:rsid w:val="00031482"/>
    <w:rsid w:val="00031560"/>
    <w:rsid w:val="00031C0C"/>
    <w:rsid w:val="00031CB5"/>
    <w:rsid w:val="00031D3A"/>
    <w:rsid w:val="00031EC3"/>
    <w:rsid w:val="00032FC7"/>
    <w:rsid w:val="00033201"/>
    <w:rsid w:val="000339AD"/>
    <w:rsid w:val="00033A84"/>
    <w:rsid w:val="00033E9C"/>
    <w:rsid w:val="00034148"/>
    <w:rsid w:val="00034194"/>
    <w:rsid w:val="000342CF"/>
    <w:rsid w:val="000347A0"/>
    <w:rsid w:val="000347C4"/>
    <w:rsid w:val="0003488C"/>
    <w:rsid w:val="00034923"/>
    <w:rsid w:val="00034A54"/>
    <w:rsid w:val="00034A84"/>
    <w:rsid w:val="00035296"/>
    <w:rsid w:val="0003585E"/>
    <w:rsid w:val="00036C48"/>
    <w:rsid w:val="000372C2"/>
    <w:rsid w:val="000375B5"/>
    <w:rsid w:val="00037694"/>
    <w:rsid w:val="00037AB9"/>
    <w:rsid w:val="00037C75"/>
    <w:rsid w:val="00037D13"/>
    <w:rsid w:val="00037E7E"/>
    <w:rsid w:val="00040983"/>
    <w:rsid w:val="000409EB"/>
    <w:rsid w:val="00040A36"/>
    <w:rsid w:val="00040B67"/>
    <w:rsid w:val="000410BE"/>
    <w:rsid w:val="00041384"/>
    <w:rsid w:val="0004153A"/>
    <w:rsid w:val="0004295D"/>
    <w:rsid w:val="00043053"/>
    <w:rsid w:val="000433E0"/>
    <w:rsid w:val="000435DD"/>
    <w:rsid w:val="000436D6"/>
    <w:rsid w:val="00043830"/>
    <w:rsid w:val="00043C20"/>
    <w:rsid w:val="00043D09"/>
    <w:rsid w:val="00044052"/>
    <w:rsid w:val="000440BB"/>
    <w:rsid w:val="00044117"/>
    <w:rsid w:val="000445CB"/>
    <w:rsid w:val="00044903"/>
    <w:rsid w:val="00044C0B"/>
    <w:rsid w:val="00044E91"/>
    <w:rsid w:val="0004525E"/>
    <w:rsid w:val="00045418"/>
    <w:rsid w:val="00045565"/>
    <w:rsid w:val="00045635"/>
    <w:rsid w:val="00046B13"/>
    <w:rsid w:val="00046C0E"/>
    <w:rsid w:val="000472DA"/>
    <w:rsid w:val="000476D2"/>
    <w:rsid w:val="0004775E"/>
    <w:rsid w:val="0004795C"/>
    <w:rsid w:val="00047A25"/>
    <w:rsid w:val="00047AF3"/>
    <w:rsid w:val="000500C0"/>
    <w:rsid w:val="000505C7"/>
    <w:rsid w:val="00050CD1"/>
    <w:rsid w:val="00050ECF"/>
    <w:rsid w:val="00051299"/>
    <w:rsid w:val="00051942"/>
    <w:rsid w:val="00052229"/>
    <w:rsid w:val="000525D6"/>
    <w:rsid w:val="000528D8"/>
    <w:rsid w:val="00052AE9"/>
    <w:rsid w:val="00052B7F"/>
    <w:rsid w:val="00052CC5"/>
    <w:rsid w:val="0005305C"/>
    <w:rsid w:val="0005342C"/>
    <w:rsid w:val="00053B18"/>
    <w:rsid w:val="00053BAC"/>
    <w:rsid w:val="000554D1"/>
    <w:rsid w:val="00055CD2"/>
    <w:rsid w:val="00055FE2"/>
    <w:rsid w:val="000563A0"/>
    <w:rsid w:val="00056AB1"/>
    <w:rsid w:val="00056F20"/>
    <w:rsid w:val="000571AF"/>
    <w:rsid w:val="0005724C"/>
    <w:rsid w:val="0005726C"/>
    <w:rsid w:val="00057A7B"/>
    <w:rsid w:val="00057D8D"/>
    <w:rsid w:val="0006006F"/>
    <w:rsid w:val="00060341"/>
    <w:rsid w:val="0006038E"/>
    <w:rsid w:val="00061310"/>
    <w:rsid w:val="000619A6"/>
    <w:rsid w:val="00061A80"/>
    <w:rsid w:val="00061C99"/>
    <w:rsid w:val="000625A6"/>
    <w:rsid w:val="00062646"/>
    <w:rsid w:val="0006270D"/>
    <w:rsid w:val="00063C80"/>
    <w:rsid w:val="00063D40"/>
    <w:rsid w:val="00063FBA"/>
    <w:rsid w:val="000640D4"/>
    <w:rsid w:val="000643E7"/>
    <w:rsid w:val="0006479E"/>
    <w:rsid w:val="0006499E"/>
    <w:rsid w:val="00064F04"/>
    <w:rsid w:val="000652B5"/>
    <w:rsid w:val="00065C5C"/>
    <w:rsid w:val="000663B4"/>
    <w:rsid w:val="00066F46"/>
    <w:rsid w:val="00066F52"/>
    <w:rsid w:val="0006704E"/>
    <w:rsid w:val="00067776"/>
    <w:rsid w:val="00067AF0"/>
    <w:rsid w:val="00067F4B"/>
    <w:rsid w:val="0007023B"/>
    <w:rsid w:val="000706D7"/>
    <w:rsid w:val="00070A4B"/>
    <w:rsid w:val="00071675"/>
    <w:rsid w:val="00071BF0"/>
    <w:rsid w:val="00071C7B"/>
    <w:rsid w:val="00073436"/>
    <w:rsid w:val="000736D7"/>
    <w:rsid w:val="000736F7"/>
    <w:rsid w:val="0007401E"/>
    <w:rsid w:val="00074349"/>
    <w:rsid w:val="00074539"/>
    <w:rsid w:val="00074589"/>
    <w:rsid w:val="0007483E"/>
    <w:rsid w:val="00074A92"/>
    <w:rsid w:val="00074C9D"/>
    <w:rsid w:val="00075129"/>
    <w:rsid w:val="000753DB"/>
    <w:rsid w:val="000753DC"/>
    <w:rsid w:val="00076809"/>
    <w:rsid w:val="00076B4A"/>
    <w:rsid w:val="00076BB2"/>
    <w:rsid w:val="00077083"/>
    <w:rsid w:val="0007754F"/>
    <w:rsid w:val="00077E4D"/>
    <w:rsid w:val="00080407"/>
    <w:rsid w:val="0008068C"/>
    <w:rsid w:val="0008075B"/>
    <w:rsid w:val="00080B6A"/>
    <w:rsid w:val="00080D7B"/>
    <w:rsid w:val="00080EB7"/>
    <w:rsid w:val="000815B7"/>
    <w:rsid w:val="000816F2"/>
    <w:rsid w:val="000817C7"/>
    <w:rsid w:val="00081B73"/>
    <w:rsid w:val="00082318"/>
    <w:rsid w:val="00082D77"/>
    <w:rsid w:val="00083479"/>
    <w:rsid w:val="00083882"/>
    <w:rsid w:val="00083F72"/>
    <w:rsid w:val="0008417C"/>
    <w:rsid w:val="000846B8"/>
    <w:rsid w:val="00084B5E"/>
    <w:rsid w:val="00084E2B"/>
    <w:rsid w:val="0008515E"/>
    <w:rsid w:val="0008549C"/>
    <w:rsid w:val="00085963"/>
    <w:rsid w:val="00085993"/>
    <w:rsid w:val="00085F90"/>
    <w:rsid w:val="000864BE"/>
    <w:rsid w:val="00086580"/>
    <w:rsid w:val="00086B77"/>
    <w:rsid w:val="00087096"/>
    <w:rsid w:val="0008724A"/>
    <w:rsid w:val="000873B6"/>
    <w:rsid w:val="0008775E"/>
    <w:rsid w:val="0008793F"/>
    <w:rsid w:val="00087ABC"/>
    <w:rsid w:val="00087DF9"/>
    <w:rsid w:val="0009004E"/>
    <w:rsid w:val="00090347"/>
    <w:rsid w:val="000904E5"/>
    <w:rsid w:val="00091691"/>
    <w:rsid w:val="000918E0"/>
    <w:rsid w:val="00091AA1"/>
    <w:rsid w:val="00092638"/>
    <w:rsid w:val="00092A69"/>
    <w:rsid w:val="0009378C"/>
    <w:rsid w:val="000937B8"/>
    <w:rsid w:val="00093848"/>
    <w:rsid w:val="0009387B"/>
    <w:rsid w:val="00093CD7"/>
    <w:rsid w:val="000940D6"/>
    <w:rsid w:val="000942E0"/>
    <w:rsid w:val="000946FF"/>
    <w:rsid w:val="000950C3"/>
    <w:rsid w:val="000954F2"/>
    <w:rsid w:val="00095574"/>
    <w:rsid w:val="0009575B"/>
    <w:rsid w:val="00095C13"/>
    <w:rsid w:val="0009634C"/>
    <w:rsid w:val="000963A3"/>
    <w:rsid w:val="00096ACB"/>
    <w:rsid w:val="00097A89"/>
    <w:rsid w:val="00097E3E"/>
    <w:rsid w:val="000A0520"/>
    <w:rsid w:val="000A0C48"/>
    <w:rsid w:val="000A0C74"/>
    <w:rsid w:val="000A100A"/>
    <w:rsid w:val="000A1BEE"/>
    <w:rsid w:val="000A1BEF"/>
    <w:rsid w:val="000A1E78"/>
    <w:rsid w:val="000A1EC2"/>
    <w:rsid w:val="000A1EFE"/>
    <w:rsid w:val="000A20FB"/>
    <w:rsid w:val="000A22F9"/>
    <w:rsid w:val="000A26B0"/>
    <w:rsid w:val="000A299A"/>
    <w:rsid w:val="000A2A25"/>
    <w:rsid w:val="000A349B"/>
    <w:rsid w:val="000A3CE7"/>
    <w:rsid w:val="000A3D11"/>
    <w:rsid w:val="000A4268"/>
    <w:rsid w:val="000A4B4C"/>
    <w:rsid w:val="000A4E09"/>
    <w:rsid w:val="000A58DA"/>
    <w:rsid w:val="000A596A"/>
    <w:rsid w:val="000A59AF"/>
    <w:rsid w:val="000A5CEB"/>
    <w:rsid w:val="000A6593"/>
    <w:rsid w:val="000A6765"/>
    <w:rsid w:val="000A67B0"/>
    <w:rsid w:val="000A686E"/>
    <w:rsid w:val="000A689A"/>
    <w:rsid w:val="000A6985"/>
    <w:rsid w:val="000A6CB7"/>
    <w:rsid w:val="000A72BC"/>
    <w:rsid w:val="000A757F"/>
    <w:rsid w:val="000A7FEC"/>
    <w:rsid w:val="000B009E"/>
    <w:rsid w:val="000B01AC"/>
    <w:rsid w:val="000B0B0C"/>
    <w:rsid w:val="000B1418"/>
    <w:rsid w:val="000B16B8"/>
    <w:rsid w:val="000B18CB"/>
    <w:rsid w:val="000B19F2"/>
    <w:rsid w:val="000B1C14"/>
    <w:rsid w:val="000B1E68"/>
    <w:rsid w:val="000B22A0"/>
    <w:rsid w:val="000B2806"/>
    <w:rsid w:val="000B2940"/>
    <w:rsid w:val="000B2C44"/>
    <w:rsid w:val="000B38F6"/>
    <w:rsid w:val="000B3BEF"/>
    <w:rsid w:val="000B3D82"/>
    <w:rsid w:val="000B4800"/>
    <w:rsid w:val="000B496F"/>
    <w:rsid w:val="000B4EB1"/>
    <w:rsid w:val="000B5258"/>
    <w:rsid w:val="000B5272"/>
    <w:rsid w:val="000B5277"/>
    <w:rsid w:val="000B5B3B"/>
    <w:rsid w:val="000B6143"/>
    <w:rsid w:val="000B72FE"/>
    <w:rsid w:val="000B73B6"/>
    <w:rsid w:val="000B7DE4"/>
    <w:rsid w:val="000C06BF"/>
    <w:rsid w:val="000C0E42"/>
    <w:rsid w:val="000C1281"/>
    <w:rsid w:val="000C14EA"/>
    <w:rsid w:val="000C1503"/>
    <w:rsid w:val="000C1A61"/>
    <w:rsid w:val="000C1BBD"/>
    <w:rsid w:val="000C2A95"/>
    <w:rsid w:val="000C2AF7"/>
    <w:rsid w:val="000C2E54"/>
    <w:rsid w:val="000C326B"/>
    <w:rsid w:val="000C3B60"/>
    <w:rsid w:val="000C3FD7"/>
    <w:rsid w:val="000C52BD"/>
    <w:rsid w:val="000C550C"/>
    <w:rsid w:val="000C6EFB"/>
    <w:rsid w:val="000D0183"/>
    <w:rsid w:val="000D03FD"/>
    <w:rsid w:val="000D06CB"/>
    <w:rsid w:val="000D08BE"/>
    <w:rsid w:val="000D08F3"/>
    <w:rsid w:val="000D0D51"/>
    <w:rsid w:val="000D1085"/>
    <w:rsid w:val="000D1587"/>
    <w:rsid w:val="000D21D5"/>
    <w:rsid w:val="000D22C7"/>
    <w:rsid w:val="000D2308"/>
    <w:rsid w:val="000D25A0"/>
    <w:rsid w:val="000D272B"/>
    <w:rsid w:val="000D28BA"/>
    <w:rsid w:val="000D2E60"/>
    <w:rsid w:val="000D49C9"/>
    <w:rsid w:val="000D4DEF"/>
    <w:rsid w:val="000D5403"/>
    <w:rsid w:val="000D5482"/>
    <w:rsid w:val="000D5CCC"/>
    <w:rsid w:val="000D5CE0"/>
    <w:rsid w:val="000D5E04"/>
    <w:rsid w:val="000D6357"/>
    <w:rsid w:val="000D646B"/>
    <w:rsid w:val="000D658E"/>
    <w:rsid w:val="000D68FB"/>
    <w:rsid w:val="000D6D25"/>
    <w:rsid w:val="000D7327"/>
    <w:rsid w:val="000D7B5E"/>
    <w:rsid w:val="000D7C1F"/>
    <w:rsid w:val="000E026E"/>
    <w:rsid w:val="000E0689"/>
    <w:rsid w:val="000E072D"/>
    <w:rsid w:val="000E0A6E"/>
    <w:rsid w:val="000E0B50"/>
    <w:rsid w:val="000E1220"/>
    <w:rsid w:val="000E13C5"/>
    <w:rsid w:val="000E17D9"/>
    <w:rsid w:val="000E22C8"/>
    <w:rsid w:val="000E2E31"/>
    <w:rsid w:val="000E3205"/>
    <w:rsid w:val="000E3488"/>
    <w:rsid w:val="000E3A99"/>
    <w:rsid w:val="000E4ADF"/>
    <w:rsid w:val="000E4B5A"/>
    <w:rsid w:val="000E4FE3"/>
    <w:rsid w:val="000E50AB"/>
    <w:rsid w:val="000E65CF"/>
    <w:rsid w:val="000E695F"/>
    <w:rsid w:val="000E69F6"/>
    <w:rsid w:val="000E6E30"/>
    <w:rsid w:val="000E7065"/>
    <w:rsid w:val="000E70EE"/>
    <w:rsid w:val="000E71BF"/>
    <w:rsid w:val="000E767A"/>
    <w:rsid w:val="000E77B2"/>
    <w:rsid w:val="000E783E"/>
    <w:rsid w:val="000E7A8A"/>
    <w:rsid w:val="000E7D8D"/>
    <w:rsid w:val="000E7F4A"/>
    <w:rsid w:val="000F00FD"/>
    <w:rsid w:val="000F032A"/>
    <w:rsid w:val="000F0A4A"/>
    <w:rsid w:val="000F0B30"/>
    <w:rsid w:val="000F0CF1"/>
    <w:rsid w:val="000F0E36"/>
    <w:rsid w:val="000F0F34"/>
    <w:rsid w:val="000F16F9"/>
    <w:rsid w:val="000F19C9"/>
    <w:rsid w:val="000F1A96"/>
    <w:rsid w:val="000F1DAC"/>
    <w:rsid w:val="000F2B2E"/>
    <w:rsid w:val="000F32EE"/>
    <w:rsid w:val="000F3574"/>
    <w:rsid w:val="000F3650"/>
    <w:rsid w:val="000F3FAF"/>
    <w:rsid w:val="000F4553"/>
    <w:rsid w:val="000F45B8"/>
    <w:rsid w:val="000F4871"/>
    <w:rsid w:val="000F4DD0"/>
    <w:rsid w:val="000F4FAB"/>
    <w:rsid w:val="000F5338"/>
    <w:rsid w:val="000F5BE5"/>
    <w:rsid w:val="000F5FA2"/>
    <w:rsid w:val="000F5FF4"/>
    <w:rsid w:val="000F6453"/>
    <w:rsid w:val="000F646B"/>
    <w:rsid w:val="000F76B2"/>
    <w:rsid w:val="000F77D9"/>
    <w:rsid w:val="001002A8"/>
    <w:rsid w:val="00100D1F"/>
    <w:rsid w:val="0010102F"/>
    <w:rsid w:val="00101099"/>
    <w:rsid w:val="001012BC"/>
    <w:rsid w:val="001015E5"/>
    <w:rsid w:val="00102615"/>
    <w:rsid w:val="00102CDD"/>
    <w:rsid w:val="00102F7E"/>
    <w:rsid w:val="00102FCB"/>
    <w:rsid w:val="00103270"/>
    <w:rsid w:val="0010406D"/>
    <w:rsid w:val="00104096"/>
    <w:rsid w:val="00104967"/>
    <w:rsid w:val="001049B7"/>
    <w:rsid w:val="001055A2"/>
    <w:rsid w:val="001055CA"/>
    <w:rsid w:val="00105A48"/>
    <w:rsid w:val="00106448"/>
    <w:rsid w:val="001068A0"/>
    <w:rsid w:val="00106AA6"/>
    <w:rsid w:val="00106B6B"/>
    <w:rsid w:val="00106CD2"/>
    <w:rsid w:val="0010775D"/>
    <w:rsid w:val="001077BE"/>
    <w:rsid w:val="0010783D"/>
    <w:rsid w:val="0010787F"/>
    <w:rsid w:val="00107A7A"/>
    <w:rsid w:val="00107A7C"/>
    <w:rsid w:val="001104A2"/>
    <w:rsid w:val="0011064E"/>
    <w:rsid w:val="0011087F"/>
    <w:rsid w:val="00110883"/>
    <w:rsid w:val="00110B14"/>
    <w:rsid w:val="0011129E"/>
    <w:rsid w:val="001115AF"/>
    <w:rsid w:val="001119EF"/>
    <w:rsid w:val="00111AA0"/>
    <w:rsid w:val="00111AA9"/>
    <w:rsid w:val="00111B5B"/>
    <w:rsid w:val="00111C43"/>
    <w:rsid w:val="00111D98"/>
    <w:rsid w:val="00112374"/>
    <w:rsid w:val="00112602"/>
    <w:rsid w:val="00113194"/>
    <w:rsid w:val="00113CAC"/>
    <w:rsid w:val="001141BB"/>
    <w:rsid w:val="00114EE7"/>
    <w:rsid w:val="00115065"/>
    <w:rsid w:val="00115D95"/>
    <w:rsid w:val="001164EA"/>
    <w:rsid w:val="00116799"/>
    <w:rsid w:val="00116E38"/>
    <w:rsid w:val="00116F52"/>
    <w:rsid w:val="001175DC"/>
    <w:rsid w:val="00117658"/>
    <w:rsid w:val="001176C9"/>
    <w:rsid w:val="0011781C"/>
    <w:rsid w:val="00117D5E"/>
    <w:rsid w:val="00117F7B"/>
    <w:rsid w:val="00120186"/>
    <w:rsid w:val="00120859"/>
    <w:rsid w:val="00121114"/>
    <w:rsid w:val="00121211"/>
    <w:rsid w:val="00121265"/>
    <w:rsid w:val="00121295"/>
    <w:rsid w:val="001212DA"/>
    <w:rsid w:val="001214B8"/>
    <w:rsid w:val="00122655"/>
    <w:rsid w:val="00122929"/>
    <w:rsid w:val="00122EDB"/>
    <w:rsid w:val="00122EF0"/>
    <w:rsid w:val="00122FCB"/>
    <w:rsid w:val="00123090"/>
    <w:rsid w:val="00123108"/>
    <w:rsid w:val="00123264"/>
    <w:rsid w:val="001232D6"/>
    <w:rsid w:val="001235AA"/>
    <w:rsid w:val="0012372E"/>
    <w:rsid w:val="00123EAE"/>
    <w:rsid w:val="0012475E"/>
    <w:rsid w:val="00124947"/>
    <w:rsid w:val="00124D2D"/>
    <w:rsid w:val="00125153"/>
    <w:rsid w:val="001252CC"/>
    <w:rsid w:val="001258F4"/>
    <w:rsid w:val="00125DCE"/>
    <w:rsid w:val="00126927"/>
    <w:rsid w:val="00126A9E"/>
    <w:rsid w:val="001272C4"/>
    <w:rsid w:val="001273CC"/>
    <w:rsid w:val="00127DB2"/>
    <w:rsid w:val="00131175"/>
    <w:rsid w:val="00131639"/>
    <w:rsid w:val="00131889"/>
    <w:rsid w:val="001318E4"/>
    <w:rsid w:val="00131DCA"/>
    <w:rsid w:val="00131EBF"/>
    <w:rsid w:val="0013205E"/>
    <w:rsid w:val="00132592"/>
    <w:rsid w:val="00132961"/>
    <w:rsid w:val="001329BE"/>
    <w:rsid w:val="00132E4A"/>
    <w:rsid w:val="00133347"/>
    <w:rsid w:val="0013350D"/>
    <w:rsid w:val="001349EF"/>
    <w:rsid w:val="00134A1E"/>
    <w:rsid w:val="00134B6B"/>
    <w:rsid w:val="001350AE"/>
    <w:rsid w:val="00135164"/>
    <w:rsid w:val="001353B5"/>
    <w:rsid w:val="001353CD"/>
    <w:rsid w:val="001366ED"/>
    <w:rsid w:val="001369E9"/>
    <w:rsid w:val="001372A6"/>
    <w:rsid w:val="001374D0"/>
    <w:rsid w:val="00137769"/>
    <w:rsid w:val="001379EE"/>
    <w:rsid w:val="00137CEF"/>
    <w:rsid w:val="00140575"/>
    <w:rsid w:val="0014092C"/>
    <w:rsid w:val="00140A95"/>
    <w:rsid w:val="00140DC3"/>
    <w:rsid w:val="001411B5"/>
    <w:rsid w:val="001418DC"/>
    <w:rsid w:val="00141B1D"/>
    <w:rsid w:val="00141CBA"/>
    <w:rsid w:val="00141DC9"/>
    <w:rsid w:val="00141E35"/>
    <w:rsid w:val="00141E61"/>
    <w:rsid w:val="001421AF"/>
    <w:rsid w:val="001421E1"/>
    <w:rsid w:val="001429DA"/>
    <w:rsid w:val="00142C6F"/>
    <w:rsid w:val="00142F0E"/>
    <w:rsid w:val="00143097"/>
    <w:rsid w:val="00143334"/>
    <w:rsid w:val="001434C8"/>
    <w:rsid w:val="001442E7"/>
    <w:rsid w:val="0014433A"/>
    <w:rsid w:val="00144946"/>
    <w:rsid w:val="00144B3F"/>
    <w:rsid w:val="00145466"/>
    <w:rsid w:val="001458DF"/>
    <w:rsid w:val="00145F4F"/>
    <w:rsid w:val="001460A5"/>
    <w:rsid w:val="00146CBC"/>
    <w:rsid w:val="00146FF0"/>
    <w:rsid w:val="00147106"/>
    <w:rsid w:val="001473A2"/>
    <w:rsid w:val="0014797A"/>
    <w:rsid w:val="00147BD3"/>
    <w:rsid w:val="00147F31"/>
    <w:rsid w:val="0015008B"/>
    <w:rsid w:val="00150114"/>
    <w:rsid w:val="00150750"/>
    <w:rsid w:val="001507D6"/>
    <w:rsid w:val="0015196A"/>
    <w:rsid w:val="00151E79"/>
    <w:rsid w:val="00152867"/>
    <w:rsid w:val="00152C0E"/>
    <w:rsid w:val="00152CFC"/>
    <w:rsid w:val="001535DF"/>
    <w:rsid w:val="001536C1"/>
    <w:rsid w:val="00153DE3"/>
    <w:rsid w:val="00153DE4"/>
    <w:rsid w:val="001540FB"/>
    <w:rsid w:val="00154747"/>
    <w:rsid w:val="00155526"/>
    <w:rsid w:val="00155A51"/>
    <w:rsid w:val="00155B49"/>
    <w:rsid w:val="00155BB2"/>
    <w:rsid w:val="0015672D"/>
    <w:rsid w:val="00156734"/>
    <w:rsid w:val="00156817"/>
    <w:rsid w:val="00157067"/>
    <w:rsid w:val="00157247"/>
    <w:rsid w:val="0015734D"/>
    <w:rsid w:val="0015792F"/>
    <w:rsid w:val="00157B43"/>
    <w:rsid w:val="00157CED"/>
    <w:rsid w:val="00157E5D"/>
    <w:rsid w:val="00157F45"/>
    <w:rsid w:val="00160416"/>
    <w:rsid w:val="0016046B"/>
    <w:rsid w:val="001605F8"/>
    <w:rsid w:val="00160A44"/>
    <w:rsid w:val="00160B03"/>
    <w:rsid w:val="00162307"/>
    <w:rsid w:val="0016237A"/>
    <w:rsid w:val="0016290E"/>
    <w:rsid w:val="00162E69"/>
    <w:rsid w:val="001639B2"/>
    <w:rsid w:val="0016408C"/>
    <w:rsid w:val="0016415F"/>
    <w:rsid w:val="00164173"/>
    <w:rsid w:val="00164C0D"/>
    <w:rsid w:val="001650C5"/>
    <w:rsid w:val="001655CE"/>
    <w:rsid w:val="0016591C"/>
    <w:rsid w:val="00165C52"/>
    <w:rsid w:val="00165E3C"/>
    <w:rsid w:val="0016644D"/>
    <w:rsid w:val="0016655C"/>
    <w:rsid w:val="001665E9"/>
    <w:rsid w:val="001667C9"/>
    <w:rsid w:val="00166AC4"/>
    <w:rsid w:val="0016712F"/>
    <w:rsid w:val="00167571"/>
    <w:rsid w:val="00167A8C"/>
    <w:rsid w:val="0017016C"/>
    <w:rsid w:val="001701EA"/>
    <w:rsid w:val="00170717"/>
    <w:rsid w:val="00170749"/>
    <w:rsid w:val="00170992"/>
    <w:rsid w:val="00170C42"/>
    <w:rsid w:val="0017165C"/>
    <w:rsid w:val="00171ED9"/>
    <w:rsid w:val="00171F60"/>
    <w:rsid w:val="00171FF2"/>
    <w:rsid w:val="00172125"/>
    <w:rsid w:val="0017215C"/>
    <w:rsid w:val="00172A27"/>
    <w:rsid w:val="00172ABA"/>
    <w:rsid w:val="00173233"/>
    <w:rsid w:val="0017324F"/>
    <w:rsid w:val="0017325E"/>
    <w:rsid w:val="001733C6"/>
    <w:rsid w:val="00173587"/>
    <w:rsid w:val="001738CB"/>
    <w:rsid w:val="00173DFA"/>
    <w:rsid w:val="001741C0"/>
    <w:rsid w:val="001743E2"/>
    <w:rsid w:val="00174C47"/>
    <w:rsid w:val="00174D86"/>
    <w:rsid w:val="00174F32"/>
    <w:rsid w:val="0017514B"/>
    <w:rsid w:val="001751A9"/>
    <w:rsid w:val="001751DE"/>
    <w:rsid w:val="00175B1F"/>
    <w:rsid w:val="00175C50"/>
    <w:rsid w:val="001763B0"/>
    <w:rsid w:val="0017684D"/>
    <w:rsid w:val="00176944"/>
    <w:rsid w:val="00176FD1"/>
    <w:rsid w:val="0017703E"/>
    <w:rsid w:val="0017725A"/>
    <w:rsid w:val="001772E8"/>
    <w:rsid w:val="00177652"/>
    <w:rsid w:val="0017799F"/>
    <w:rsid w:val="001779DA"/>
    <w:rsid w:val="00177A07"/>
    <w:rsid w:val="00180040"/>
    <w:rsid w:val="001802A1"/>
    <w:rsid w:val="001803FF"/>
    <w:rsid w:val="00180C4E"/>
    <w:rsid w:val="00180FD0"/>
    <w:rsid w:val="00181258"/>
    <w:rsid w:val="001813DF"/>
    <w:rsid w:val="00181477"/>
    <w:rsid w:val="001814BF"/>
    <w:rsid w:val="00181602"/>
    <w:rsid w:val="001816F6"/>
    <w:rsid w:val="00181948"/>
    <w:rsid w:val="00181C32"/>
    <w:rsid w:val="00181C89"/>
    <w:rsid w:val="00181D25"/>
    <w:rsid w:val="00181D4A"/>
    <w:rsid w:val="00181F25"/>
    <w:rsid w:val="001824CD"/>
    <w:rsid w:val="00182633"/>
    <w:rsid w:val="001827D0"/>
    <w:rsid w:val="00182A7A"/>
    <w:rsid w:val="00182E2F"/>
    <w:rsid w:val="00182FAA"/>
    <w:rsid w:val="0018329F"/>
    <w:rsid w:val="00183362"/>
    <w:rsid w:val="00183944"/>
    <w:rsid w:val="00184326"/>
    <w:rsid w:val="00184366"/>
    <w:rsid w:val="00184437"/>
    <w:rsid w:val="001846CE"/>
    <w:rsid w:val="00184A33"/>
    <w:rsid w:val="00184AE9"/>
    <w:rsid w:val="00184BB5"/>
    <w:rsid w:val="0018516C"/>
    <w:rsid w:val="00185449"/>
    <w:rsid w:val="00185ABC"/>
    <w:rsid w:val="00185C32"/>
    <w:rsid w:val="0018623A"/>
    <w:rsid w:val="00186257"/>
    <w:rsid w:val="001862EA"/>
    <w:rsid w:val="00186373"/>
    <w:rsid w:val="00186678"/>
    <w:rsid w:val="0018690F"/>
    <w:rsid w:val="00186BC0"/>
    <w:rsid w:val="00186DBF"/>
    <w:rsid w:val="00187AFF"/>
    <w:rsid w:val="00187C39"/>
    <w:rsid w:val="00187CF9"/>
    <w:rsid w:val="00187F97"/>
    <w:rsid w:val="0019088C"/>
    <w:rsid w:val="00190A90"/>
    <w:rsid w:val="001911C2"/>
    <w:rsid w:val="00191814"/>
    <w:rsid w:val="001921A5"/>
    <w:rsid w:val="001928B1"/>
    <w:rsid w:val="00192E9D"/>
    <w:rsid w:val="001930AC"/>
    <w:rsid w:val="00193218"/>
    <w:rsid w:val="0019322F"/>
    <w:rsid w:val="001939EC"/>
    <w:rsid w:val="001939F5"/>
    <w:rsid w:val="00193B57"/>
    <w:rsid w:val="00193EB5"/>
    <w:rsid w:val="00194515"/>
    <w:rsid w:val="00194CC1"/>
    <w:rsid w:val="00195081"/>
    <w:rsid w:val="0019547E"/>
    <w:rsid w:val="00195A3A"/>
    <w:rsid w:val="00195A3C"/>
    <w:rsid w:val="00195C46"/>
    <w:rsid w:val="00195D44"/>
    <w:rsid w:val="00196043"/>
    <w:rsid w:val="00196554"/>
    <w:rsid w:val="00196F72"/>
    <w:rsid w:val="001971E4"/>
    <w:rsid w:val="00197235"/>
    <w:rsid w:val="00197286"/>
    <w:rsid w:val="00197729"/>
    <w:rsid w:val="00197775"/>
    <w:rsid w:val="00197E2E"/>
    <w:rsid w:val="001A02A4"/>
    <w:rsid w:val="001A048F"/>
    <w:rsid w:val="001A0950"/>
    <w:rsid w:val="001A0D5D"/>
    <w:rsid w:val="001A1455"/>
    <w:rsid w:val="001A17CF"/>
    <w:rsid w:val="001A2252"/>
    <w:rsid w:val="001A2305"/>
    <w:rsid w:val="001A2588"/>
    <w:rsid w:val="001A292A"/>
    <w:rsid w:val="001A2BEA"/>
    <w:rsid w:val="001A316D"/>
    <w:rsid w:val="001A363A"/>
    <w:rsid w:val="001A3CAF"/>
    <w:rsid w:val="001A3DC9"/>
    <w:rsid w:val="001A4164"/>
    <w:rsid w:val="001A4866"/>
    <w:rsid w:val="001A48BD"/>
    <w:rsid w:val="001A4F7E"/>
    <w:rsid w:val="001A4FD7"/>
    <w:rsid w:val="001A50D2"/>
    <w:rsid w:val="001A51BA"/>
    <w:rsid w:val="001A56FF"/>
    <w:rsid w:val="001A57CF"/>
    <w:rsid w:val="001A5AAE"/>
    <w:rsid w:val="001A5CC2"/>
    <w:rsid w:val="001A604D"/>
    <w:rsid w:val="001A6D79"/>
    <w:rsid w:val="001A7200"/>
    <w:rsid w:val="001A725A"/>
    <w:rsid w:val="001A76CC"/>
    <w:rsid w:val="001A7751"/>
    <w:rsid w:val="001A7897"/>
    <w:rsid w:val="001A792A"/>
    <w:rsid w:val="001A7A35"/>
    <w:rsid w:val="001A7E34"/>
    <w:rsid w:val="001B041D"/>
    <w:rsid w:val="001B091D"/>
    <w:rsid w:val="001B0A46"/>
    <w:rsid w:val="001B1074"/>
    <w:rsid w:val="001B19BA"/>
    <w:rsid w:val="001B1B74"/>
    <w:rsid w:val="001B1ED4"/>
    <w:rsid w:val="001B24B1"/>
    <w:rsid w:val="001B2506"/>
    <w:rsid w:val="001B2805"/>
    <w:rsid w:val="001B3180"/>
    <w:rsid w:val="001B34C4"/>
    <w:rsid w:val="001B3E1B"/>
    <w:rsid w:val="001B4181"/>
    <w:rsid w:val="001B4919"/>
    <w:rsid w:val="001B4C43"/>
    <w:rsid w:val="001B4C7C"/>
    <w:rsid w:val="001B4D4A"/>
    <w:rsid w:val="001B4D6F"/>
    <w:rsid w:val="001B57E3"/>
    <w:rsid w:val="001B6199"/>
    <w:rsid w:val="001B629A"/>
    <w:rsid w:val="001B6652"/>
    <w:rsid w:val="001B6663"/>
    <w:rsid w:val="001B6836"/>
    <w:rsid w:val="001B6DC1"/>
    <w:rsid w:val="001B7232"/>
    <w:rsid w:val="001B724D"/>
    <w:rsid w:val="001B78DB"/>
    <w:rsid w:val="001B7945"/>
    <w:rsid w:val="001B7A4A"/>
    <w:rsid w:val="001B7BE0"/>
    <w:rsid w:val="001B7C04"/>
    <w:rsid w:val="001B7CC2"/>
    <w:rsid w:val="001B7E42"/>
    <w:rsid w:val="001C0031"/>
    <w:rsid w:val="001C076A"/>
    <w:rsid w:val="001C09A7"/>
    <w:rsid w:val="001C0A1C"/>
    <w:rsid w:val="001C131A"/>
    <w:rsid w:val="001C1509"/>
    <w:rsid w:val="001C1A17"/>
    <w:rsid w:val="001C1ABD"/>
    <w:rsid w:val="001C1D39"/>
    <w:rsid w:val="001C2223"/>
    <w:rsid w:val="001C2BC4"/>
    <w:rsid w:val="001C3334"/>
    <w:rsid w:val="001C3481"/>
    <w:rsid w:val="001C3927"/>
    <w:rsid w:val="001C397E"/>
    <w:rsid w:val="001C3A50"/>
    <w:rsid w:val="001C3DCA"/>
    <w:rsid w:val="001C3F13"/>
    <w:rsid w:val="001C4229"/>
    <w:rsid w:val="001C45F5"/>
    <w:rsid w:val="001C49FA"/>
    <w:rsid w:val="001C4BCA"/>
    <w:rsid w:val="001C5110"/>
    <w:rsid w:val="001C5256"/>
    <w:rsid w:val="001C55DB"/>
    <w:rsid w:val="001C56F1"/>
    <w:rsid w:val="001C6093"/>
    <w:rsid w:val="001C632E"/>
    <w:rsid w:val="001C641A"/>
    <w:rsid w:val="001C69FE"/>
    <w:rsid w:val="001C6ACC"/>
    <w:rsid w:val="001C6AEB"/>
    <w:rsid w:val="001C6F8D"/>
    <w:rsid w:val="001C6FB2"/>
    <w:rsid w:val="001C732C"/>
    <w:rsid w:val="001C7B77"/>
    <w:rsid w:val="001C7D3E"/>
    <w:rsid w:val="001C7E3E"/>
    <w:rsid w:val="001C7EE9"/>
    <w:rsid w:val="001D03ED"/>
    <w:rsid w:val="001D059F"/>
    <w:rsid w:val="001D0DD8"/>
    <w:rsid w:val="001D11A4"/>
    <w:rsid w:val="001D1B46"/>
    <w:rsid w:val="001D2335"/>
    <w:rsid w:val="001D2534"/>
    <w:rsid w:val="001D259A"/>
    <w:rsid w:val="001D25F3"/>
    <w:rsid w:val="001D2993"/>
    <w:rsid w:val="001D3898"/>
    <w:rsid w:val="001D3A78"/>
    <w:rsid w:val="001D3AC2"/>
    <w:rsid w:val="001D3C9B"/>
    <w:rsid w:val="001D4BB5"/>
    <w:rsid w:val="001D55E5"/>
    <w:rsid w:val="001D56C2"/>
    <w:rsid w:val="001D5929"/>
    <w:rsid w:val="001D5B1F"/>
    <w:rsid w:val="001D5B59"/>
    <w:rsid w:val="001D5D3E"/>
    <w:rsid w:val="001D6086"/>
    <w:rsid w:val="001D62EE"/>
    <w:rsid w:val="001D6539"/>
    <w:rsid w:val="001D6609"/>
    <w:rsid w:val="001D6813"/>
    <w:rsid w:val="001D6B8A"/>
    <w:rsid w:val="001D7C6F"/>
    <w:rsid w:val="001D7E2F"/>
    <w:rsid w:val="001D7F61"/>
    <w:rsid w:val="001D7FC1"/>
    <w:rsid w:val="001E00CE"/>
    <w:rsid w:val="001E0167"/>
    <w:rsid w:val="001E01C0"/>
    <w:rsid w:val="001E07E8"/>
    <w:rsid w:val="001E1024"/>
    <w:rsid w:val="001E12F4"/>
    <w:rsid w:val="001E139E"/>
    <w:rsid w:val="001E19D2"/>
    <w:rsid w:val="001E1B05"/>
    <w:rsid w:val="001E1D25"/>
    <w:rsid w:val="001E2176"/>
    <w:rsid w:val="001E26AE"/>
    <w:rsid w:val="001E2CB2"/>
    <w:rsid w:val="001E3622"/>
    <w:rsid w:val="001E3F8A"/>
    <w:rsid w:val="001E40E9"/>
    <w:rsid w:val="001E5928"/>
    <w:rsid w:val="001E5D3B"/>
    <w:rsid w:val="001E66A2"/>
    <w:rsid w:val="001E66D0"/>
    <w:rsid w:val="001E6902"/>
    <w:rsid w:val="001E6D6F"/>
    <w:rsid w:val="001E6F35"/>
    <w:rsid w:val="001E6FB2"/>
    <w:rsid w:val="001F00C8"/>
    <w:rsid w:val="001F0506"/>
    <w:rsid w:val="001F06D6"/>
    <w:rsid w:val="001F075E"/>
    <w:rsid w:val="001F0B05"/>
    <w:rsid w:val="001F0FDC"/>
    <w:rsid w:val="001F180D"/>
    <w:rsid w:val="001F1C21"/>
    <w:rsid w:val="001F1F49"/>
    <w:rsid w:val="001F214C"/>
    <w:rsid w:val="001F2264"/>
    <w:rsid w:val="001F2295"/>
    <w:rsid w:val="001F22E6"/>
    <w:rsid w:val="001F22F2"/>
    <w:rsid w:val="001F271E"/>
    <w:rsid w:val="001F2806"/>
    <w:rsid w:val="001F2FEA"/>
    <w:rsid w:val="001F2FF2"/>
    <w:rsid w:val="001F320D"/>
    <w:rsid w:val="001F3746"/>
    <w:rsid w:val="001F39D8"/>
    <w:rsid w:val="001F401A"/>
    <w:rsid w:val="001F481B"/>
    <w:rsid w:val="001F4C00"/>
    <w:rsid w:val="001F5280"/>
    <w:rsid w:val="001F557B"/>
    <w:rsid w:val="001F566E"/>
    <w:rsid w:val="001F5995"/>
    <w:rsid w:val="001F5EF1"/>
    <w:rsid w:val="001F66FF"/>
    <w:rsid w:val="001F6A8A"/>
    <w:rsid w:val="001F7245"/>
    <w:rsid w:val="001F72D9"/>
    <w:rsid w:val="001F75B9"/>
    <w:rsid w:val="001F77F7"/>
    <w:rsid w:val="001F7DEF"/>
    <w:rsid w:val="00200C3C"/>
    <w:rsid w:val="00200FE7"/>
    <w:rsid w:val="00201CF1"/>
    <w:rsid w:val="00201D98"/>
    <w:rsid w:val="002020E0"/>
    <w:rsid w:val="002021B8"/>
    <w:rsid w:val="00202541"/>
    <w:rsid w:val="00202832"/>
    <w:rsid w:val="00203237"/>
    <w:rsid w:val="002033AE"/>
    <w:rsid w:val="002038E8"/>
    <w:rsid w:val="0020515D"/>
    <w:rsid w:val="00205A9B"/>
    <w:rsid w:val="002063ED"/>
    <w:rsid w:val="00207028"/>
    <w:rsid w:val="002070E1"/>
    <w:rsid w:val="00207568"/>
    <w:rsid w:val="002075AB"/>
    <w:rsid w:val="002075D4"/>
    <w:rsid w:val="0020760B"/>
    <w:rsid w:val="00207792"/>
    <w:rsid w:val="00210007"/>
    <w:rsid w:val="0021098E"/>
    <w:rsid w:val="0021101B"/>
    <w:rsid w:val="0021139C"/>
    <w:rsid w:val="00211A88"/>
    <w:rsid w:val="00211B21"/>
    <w:rsid w:val="0021247C"/>
    <w:rsid w:val="002129E4"/>
    <w:rsid w:val="00212BFC"/>
    <w:rsid w:val="00213038"/>
    <w:rsid w:val="00213120"/>
    <w:rsid w:val="002131BA"/>
    <w:rsid w:val="00213491"/>
    <w:rsid w:val="00213874"/>
    <w:rsid w:val="00213FE8"/>
    <w:rsid w:val="00214660"/>
    <w:rsid w:val="00214BA8"/>
    <w:rsid w:val="00214EB2"/>
    <w:rsid w:val="00215161"/>
    <w:rsid w:val="00215349"/>
    <w:rsid w:val="00215FAB"/>
    <w:rsid w:val="002161CE"/>
    <w:rsid w:val="002166F7"/>
    <w:rsid w:val="00216B90"/>
    <w:rsid w:val="00216CB7"/>
    <w:rsid w:val="00216F81"/>
    <w:rsid w:val="00216F89"/>
    <w:rsid w:val="00216F9F"/>
    <w:rsid w:val="00217083"/>
    <w:rsid w:val="00217A32"/>
    <w:rsid w:val="00217DE5"/>
    <w:rsid w:val="00220077"/>
    <w:rsid w:val="00220430"/>
    <w:rsid w:val="00221032"/>
    <w:rsid w:val="00221051"/>
    <w:rsid w:val="00221065"/>
    <w:rsid w:val="002212A8"/>
    <w:rsid w:val="0022165E"/>
    <w:rsid w:val="00221778"/>
    <w:rsid w:val="002218A8"/>
    <w:rsid w:val="002223A9"/>
    <w:rsid w:val="00222B95"/>
    <w:rsid w:val="00223818"/>
    <w:rsid w:val="002241E1"/>
    <w:rsid w:val="0022443D"/>
    <w:rsid w:val="00224CDB"/>
    <w:rsid w:val="002252CF"/>
    <w:rsid w:val="00225343"/>
    <w:rsid w:val="00225A33"/>
    <w:rsid w:val="00225E03"/>
    <w:rsid w:val="002262C4"/>
    <w:rsid w:val="00226BB9"/>
    <w:rsid w:val="00226F3C"/>
    <w:rsid w:val="00227118"/>
    <w:rsid w:val="002302EE"/>
    <w:rsid w:val="0023053F"/>
    <w:rsid w:val="00230844"/>
    <w:rsid w:val="00231236"/>
    <w:rsid w:val="002313E5"/>
    <w:rsid w:val="0023169F"/>
    <w:rsid w:val="002317D2"/>
    <w:rsid w:val="0023190A"/>
    <w:rsid w:val="00231E51"/>
    <w:rsid w:val="00231EE6"/>
    <w:rsid w:val="002322A4"/>
    <w:rsid w:val="00232309"/>
    <w:rsid w:val="00232830"/>
    <w:rsid w:val="0023319B"/>
    <w:rsid w:val="00233720"/>
    <w:rsid w:val="00233AF8"/>
    <w:rsid w:val="00233B2A"/>
    <w:rsid w:val="00233C67"/>
    <w:rsid w:val="00233D38"/>
    <w:rsid w:val="00234148"/>
    <w:rsid w:val="002342B6"/>
    <w:rsid w:val="0023464E"/>
    <w:rsid w:val="00234B3C"/>
    <w:rsid w:val="00234CEE"/>
    <w:rsid w:val="002353FB"/>
    <w:rsid w:val="0023598C"/>
    <w:rsid w:val="00235AF5"/>
    <w:rsid w:val="00236147"/>
    <w:rsid w:val="0023629B"/>
    <w:rsid w:val="00236373"/>
    <w:rsid w:val="002364C6"/>
    <w:rsid w:val="00236693"/>
    <w:rsid w:val="002368DD"/>
    <w:rsid w:val="0023691E"/>
    <w:rsid w:val="0023733F"/>
    <w:rsid w:val="002378ED"/>
    <w:rsid w:val="00237D60"/>
    <w:rsid w:val="002402B7"/>
    <w:rsid w:val="002409B1"/>
    <w:rsid w:val="002417E5"/>
    <w:rsid w:val="00241D5A"/>
    <w:rsid w:val="00241E67"/>
    <w:rsid w:val="002421B4"/>
    <w:rsid w:val="0024292E"/>
    <w:rsid w:val="00243549"/>
    <w:rsid w:val="00243699"/>
    <w:rsid w:val="00243C78"/>
    <w:rsid w:val="00243E86"/>
    <w:rsid w:val="00243F52"/>
    <w:rsid w:val="00243FE1"/>
    <w:rsid w:val="002444F1"/>
    <w:rsid w:val="0024469C"/>
    <w:rsid w:val="002449DB"/>
    <w:rsid w:val="00244B59"/>
    <w:rsid w:val="00244C80"/>
    <w:rsid w:val="00244CCE"/>
    <w:rsid w:val="00244E09"/>
    <w:rsid w:val="00244E72"/>
    <w:rsid w:val="00245037"/>
    <w:rsid w:val="002451A0"/>
    <w:rsid w:val="00245291"/>
    <w:rsid w:val="002456B8"/>
    <w:rsid w:val="00245DED"/>
    <w:rsid w:val="00246DEA"/>
    <w:rsid w:val="002477B1"/>
    <w:rsid w:val="00247B37"/>
    <w:rsid w:val="002501EA"/>
    <w:rsid w:val="00250679"/>
    <w:rsid w:val="0025075C"/>
    <w:rsid w:val="002507C9"/>
    <w:rsid w:val="00250A46"/>
    <w:rsid w:val="00250EB7"/>
    <w:rsid w:val="00251456"/>
    <w:rsid w:val="002514A1"/>
    <w:rsid w:val="0025195F"/>
    <w:rsid w:val="002523A2"/>
    <w:rsid w:val="00252846"/>
    <w:rsid w:val="00252895"/>
    <w:rsid w:val="00252C7A"/>
    <w:rsid w:val="00252F64"/>
    <w:rsid w:val="00253757"/>
    <w:rsid w:val="002539B5"/>
    <w:rsid w:val="00253AF9"/>
    <w:rsid w:val="00253DF5"/>
    <w:rsid w:val="00253E9B"/>
    <w:rsid w:val="00253FEA"/>
    <w:rsid w:val="00254015"/>
    <w:rsid w:val="0025423B"/>
    <w:rsid w:val="0025496A"/>
    <w:rsid w:val="0025499D"/>
    <w:rsid w:val="00254A41"/>
    <w:rsid w:val="0025514C"/>
    <w:rsid w:val="0025562E"/>
    <w:rsid w:val="002561E7"/>
    <w:rsid w:val="00256239"/>
    <w:rsid w:val="002564FC"/>
    <w:rsid w:val="00256766"/>
    <w:rsid w:val="00256892"/>
    <w:rsid w:val="0025697A"/>
    <w:rsid w:val="002569B9"/>
    <w:rsid w:val="00256FAE"/>
    <w:rsid w:val="00257B30"/>
    <w:rsid w:val="0026008C"/>
    <w:rsid w:val="002606B6"/>
    <w:rsid w:val="002606D9"/>
    <w:rsid w:val="00260B19"/>
    <w:rsid w:val="00260C16"/>
    <w:rsid w:val="00260DB5"/>
    <w:rsid w:val="002611D5"/>
    <w:rsid w:val="00261A63"/>
    <w:rsid w:val="00261C56"/>
    <w:rsid w:val="00261E6F"/>
    <w:rsid w:val="0026250D"/>
    <w:rsid w:val="00262960"/>
    <w:rsid w:val="00262B68"/>
    <w:rsid w:val="00263E26"/>
    <w:rsid w:val="00264073"/>
    <w:rsid w:val="002640E9"/>
    <w:rsid w:val="002641AC"/>
    <w:rsid w:val="00264295"/>
    <w:rsid w:val="00264522"/>
    <w:rsid w:val="0026456B"/>
    <w:rsid w:val="002645EF"/>
    <w:rsid w:val="0026591D"/>
    <w:rsid w:val="00266158"/>
    <w:rsid w:val="002663CF"/>
    <w:rsid w:val="002666CA"/>
    <w:rsid w:val="00266B28"/>
    <w:rsid w:val="00266C36"/>
    <w:rsid w:val="00266CA5"/>
    <w:rsid w:val="00266E36"/>
    <w:rsid w:val="00267146"/>
    <w:rsid w:val="002677AB"/>
    <w:rsid w:val="00267D96"/>
    <w:rsid w:val="00270281"/>
    <w:rsid w:val="00270297"/>
    <w:rsid w:val="00270465"/>
    <w:rsid w:val="00270467"/>
    <w:rsid w:val="00270791"/>
    <w:rsid w:val="00271518"/>
    <w:rsid w:val="0027257B"/>
    <w:rsid w:val="002727E6"/>
    <w:rsid w:val="00273867"/>
    <w:rsid w:val="00273BE6"/>
    <w:rsid w:val="0027496E"/>
    <w:rsid w:val="00274C2B"/>
    <w:rsid w:val="00274D29"/>
    <w:rsid w:val="00275018"/>
    <w:rsid w:val="0027518E"/>
    <w:rsid w:val="0027545C"/>
    <w:rsid w:val="00275532"/>
    <w:rsid w:val="00275557"/>
    <w:rsid w:val="0027588D"/>
    <w:rsid w:val="0027596B"/>
    <w:rsid w:val="00275B94"/>
    <w:rsid w:val="00276213"/>
    <w:rsid w:val="00276913"/>
    <w:rsid w:val="002769B2"/>
    <w:rsid w:val="00276B09"/>
    <w:rsid w:val="00276C95"/>
    <w:rsid w:val="00276DEA"/>
    <w:rsid w:val="00277359"/>
    <w:rsid w:val="00280750"/>
    <w:rsid w:val="002807D2"/>
    <w:rsid w:val="00280BFA"/>
    <w:rsid w:val="00281005"/>
    <w:rsid w:val="002814BE"/>
    <w:rsid w:val="002819A1"/>
    <w:rsid w:val="002819AC"/>
    <w:rsid w:val="00282799"/>
    <w:rsid w:val="002827F8"/>
    <w:rsid w:val="00282A9D"/>
    <w:rsid w:val="00282ABC"/>
    <w:rsid w:val="00282FC2"/>
    <w:rsid w:val="002830F4"/>
    <w:rsid w:val="0028317F"/>
    <w:rsid w:val="0028358E"/>
    <w:rsid w:val="002837DA"/>
    <w:rsid w:val="00283BB7"/>
    <w:rsid w:val="00284B9B"/>
    <w:rsid w:val="00284BFC"/>
    <w:rsid w:val="00284C09"/>
    <w:rsid w:val="00284D27"/>
    <w:rsid w:val="00284E5F"/>
    <w:rsid w:val="002852C7"/>
    <w:rsid w:val="002856CF"/>
    <w:rsid w:val="00285ADE"/>
    <w:rsid w:val="0028654B"/>
    <w:rsid w:val="00286A33"/>
    <w:rsid w:val="00286A7D"/>
    <w:rsid w:val="00286C46"/>
    <w:rsid w:val="00286DF1"/>
    <w:rsid w:val="0028729D"/>
    <w:rsid w:val="002872AA"/>
    <w:rsid w:val="002874B2"/>
    <w:rsid w:val="002876E4"/>
    <w:rsid w:val="00287888"/>
    <w:rsid w:val="002878E4"/>
    <w:rsid w:val="00287B04"/>
    <w:rsid w:val="002904A8"/>
    <w:rsid w:val="0029086F"/>
    <w:rsid w:val="00290CB5"/>
    <w:rsid w:val="0029192C"/>
    <w:rsid w:val="0029210F"/>
    <w:rsid w:val="00292CE7"/>
    <w:rsid w:val="00292D7A"/>
    <w:rsid w:val="002931FF"/>
    <w:rsid w:val="002934F0"/>
    <w:rsid w:val="00293732"/>
    <w:rsid w:val="00293778"/>
    <w:rsid w:val="00293799"/>
    <w:rsid w:val="0029379C"/>
    <w:rsid w:val="00293AAC"/>
    <w:rsid w:val="0029485C"/>
    <w:rsid w:val="00294E97"/>
    <w:rsid w:val="00295164"/>
    <w:rsid w:val="00295544"/>
    <w:rsid w:val="002955C6"/>
    <w:rsid w:val="00295808"/>
    <w:rsid w:val="00295C00"/>
    <w:rsid w:val="002962A6"/>
    <w:rsid w:val="00296622"/>
    <w:rsid w:val="00296E81"/>
    <w:rsid w:val="00296F32"/>
    <w:rsid w:val="00296F5E"/>
    <w:rsid w:val="002976B8"/>
    <w:rsid w:val="002A017F"/>
    <w:rsid w:val="002A0201"/>
    <w:rsid w:val="002A0608"/>
    <w:rsid w:val="002A0A76"/>
    <w:rsid w:val="002A0B90"/>
    <w:rsid w:val="002A0D56"/>
    <w:rsid w:val="002A0E56"/>
    <w:rsid w:val="002A135B"/>
    <w:rsid w:val="002A1EFE"/>
    <w:rsid w:val="002A20BB"/>
    <w:rsid w:val="002A2445"/>
    <w:rsid w:val="002A2BC5"/>
    <w:rsid w:val="002A3227"/>
    <w:rsid w:val="002A3AE1"/>
    <w:rsid w:val="002A3B01"/>
    <w:rsid w:val="002A3F17"/>
    <w:rsid w:val="002A4761"/>
    <w:rsid w:val="002A47F4"/>
    <w:rsid w:val="002A49EA"/>
    <w:rsid w:val="002A4B6D"/>
    <w:rsid w:val="002A4C1C"/>
    <w:rsid w:val="002A4CBC"/>
    <w:rsid w:val="002A4E76"/>
    <w:rsid w:val="002A523F"/>
    <w:rsid w:val="002A5BF7"/>
    <w:rsid w:val="002A60E3"/>
    <w:rsid w:val="002A6262"/>
    <w:rsid w:val="002A6544"/>
    <w:rsid w:val="002A6B82"/>
    <w:rsid w:val="002A7264"/>
    <w:rsid w:val="002A7366"/>
    <w:rsid w:val="002A73A3"/>
    <w:rsid w:val="002A75D4"/>
    <w:rsid w:val="002A7A9E"/>
    <w:rsid w:val="002A7AA5"/>
    <w:rsid w:val="002A7D47"/>
    <w:rsid w:val="002A7FE1"/>
    <w:rsid w:val="002B04A4"/>
    <w:rsid w:val="002B08A9"/>
    <w:rsid w:val="002B0B39"/>
    <w:rsid w:val="002B0D88"/>
    <w:rsid w:val="002B126D"/>
    <w:rsid w:val="002B16CD"/>
    <w:rsid w:val="002B1E6F"/>
    <w:rsid w:val="002B2222"/>
    <w:rsid w:val="002B234E"/>
    <w:rsid w:val="002B24CD"/>
    <w:rsid w:val="002B272A"/>
    <w:rsid w:val="002B2762"/>
    <w:rsid w:val="002B29F7"/>
    <w:rsid w:val="002B2CD0"/>
    <w:rsid w:val="002B3776"/>
    <w:rsid w:val="002B39D0"/>
    <w:rsid w:val="002B3D07"/>
    <w:rsid w:val="002B3E33"/>
    <w:rsid w:val="002B4563"/>
    <w:rsid w:val="002B4A2E"/>
    <w:rsid w:val="002B4CA2"/>
    <w:rsid w:val="002B4F3E"/>
    <w:rsid w:val="002B50F9"/>
    <w:rsid w:val="002B5637"/>
    <w:rsid w:val="002B5690"/>
    <w:rsid w:val="002B5B6B"/>
    <w:rsid w:val="002B6254"/>
    <w:rsid w:val="002B6393"/>
    <w:rsid w:val="002B6BC5"/>
    <w:rsid w:val="002B6D98"/>
    <w:rsid w:val="002B704F"/>
    <w:rsid w:val="002B79DD"/>
    <w:rsid w:val="002B7BCC"/>
    <w:rsid w:val="002B7C57"/>
    <w:rsid w:val="002C0520"/>
    <w:rsid w:val="002C0532"/>
    <w:rsid w:val="002C0999"/>
    <w:rsid w:val="002C09CC"/>
    <w:rsid w:val="002C0AF4"/>
    <w:rsid w:val="002C0BEB"/>
    <w:rsid w:val="002C142E"/>
    <w:rsid w:val="002C1583"/>
    <w:rsid w:val="002C1823"/>
    <w:rsid w:val="002C1BCD"/>
    <w:rsid w:val="002C1CFF"/>
    <w:rsid w:val="002C1D42"/>
    <w:rsid w:val="002C1DFA"/>
    <w:rsid w:val="002C1E3D"/>
    <w:rsid w:val="002C2630"/>
    <w:rsid w:val="002C29D6"/>
    <w:rsid w:val="002C2B9A"/>
    <w:rsid w:val="002C3187"/>
    <w:rsid w:val="002C31FB"/>
    <w:rsid w:val="002C32ED"/>
    <w:rsid w:val="002C39DE"/>
    <w:rsid w:val="002C3C68"/>
    <w:rsid w:val="002C3CB3"/>
    <w:rsid w:val="002C3E68"/>
    <w:rsid w:val="002C4103"/>
    <w:rsid w:val="002C4331"/>
    <w:rsid w:val="002C4352"/>
    <w:rsid w:val="002C4526"/>
    <w:rsid w:val="002C4A70"/>
    <w:rsid w:val="002C4A96"/>
    <w:rsid w:val="002C537B"/>
    <w:rsid w:val="002C62EE"/>
    <w:rsid w:val="002C63D1"/>
    <w:rsid w:val="002C68AD"/>
    <w:rsid w:val="002C6D90"/>
    <w:rsid w:val="002C7337"/>
    <w:rsid w:val="002C7F09"/>
    <w:rsid w:val="002D0129"/>
    <w:rsid w:val="002D01E7"/>
    <w:rsid w:val="002D0828"/>
    <w:rsid w:val="002D104D"/>
    <w:rsid w:val="002D10EB"/>
    <w:rsid w:val="002D11F4"/>
    <w:rsid w:val="002D124D"/>
    <w:rsid w:val="002D151B"/>
    <w:rsid w:val="002D1B13"/>
    <w:rsid w:val="002D1B77"/>
    <w:rsid w:val="002D1B78"/>
    <w:rsid w:val="002D1E60"/>
    <w:rsid w:val="002D2177"/>
    <w:rsid w:val="002D27F6"/>
    <w:rsid w:val="002D2A54"/>
    <w:rsid w:val="002D2FC5"/>
    <w:rsid w:val="002D46BF"/>
    <w:rsid w:val="002D482A"/>
    <w:rsid w:val="002D49C7"/>
    <w:rsid w:val="002D4FA4"/>
    <w:rsid w:val="002D5347"/>
    <w:rsid w:val="002D56F9"/>
    <w:rsid w:val="002D5816"/>
    <w:rsid w:val="002D5A4C"/>
    <w:rsid w:val="002D5AF5"/>
    <w:rsid w:val="002D62CA"/>
    <w:rsid w:val="002D672E"/>
    <w:rsid w:val="002D6A9B"/>
    <w:rsid w:val="002D6D66"/>
    <w:rsid w:val="002D726F"/>
    <w:rsid w:val="002D7E7B"/>
    <w:rsid w:val="002D7FE3"/>
    <w:rsid w:val="002E06C5"/>
    <w:rsid w:val="002E1991"/>
    <w:rsid w:val="002E1A7B"/>
    <w:rsid w:val="002E1CDA"/>
    <w:rsid w:val="002E1DEF"/>
    <w:rsid w:val="002E1F19"/>
    <w:rsid w:val="002E1F83"/>
    <w:rsid w:val="002E2101"/>
    <w:rsid w:val="002E29FC"/>
    <w:rsid w:val="002E36C1"/>
    <w:rsid w:val="002E397E"/>
    <w:rsid w:val="002E3C31"/>
    <w:rsid w:val="002E3EC6"/>
    <w:rsid w:val="002E451D"/>
    <w:rsid w:val="002E4CD8"/>
    <w:rsid w:val="002E4F47"/>
    <w:rsid w:val="002E5309"/>
    <w:rsid w:val="002E5E4F"/>
    <w:rsid w:val="002E67D9"/>
    <w:rsid w:val="002E75C0"/>
    <w:rsid w:val="002E75DF"/>
    <w:rsid w:val="002E779C"/>
    <w:rsid w:val="002E7811"/>
    <w:rsid w:val="002E7A1D"/>
    <w:rsid w:val="002F0129"/>
    <w:rsid w:val="002F01A3"/>
    <w:rsid w:val="002F069D"/>
    <w:rsid w:val="002F0762"/>
    <w:rsid w:val="002F1550"/>
    <w:rsid w:val="002F1C20"/>
    <w:rsid w:val="002F20DD"/>
    <w:rsid w:val="002F267E"/>
    <w:rsid w:val="002F2767"/>
    <w:rsid w:val="002F2BE5"/>
    <w:rsid w:val="002F2C01"/>
    <w:rsid w:val="002F3203"/>
    <w:rsid w:val="002F3491"/>
    <w:rsid w:val="002F35F0"/>
    <w:rsid w:val="002F3650"/>
    <w:rsid w:val="002F3FB8"/>
    <w:rsid w:val="002F40D4"/>
    <w:rsid w:val="002F4253"/>
    <w:rsid w:val="002F4499"/>
    <w:rsid w:val="002F477A"/>
    <w:rsid w:val="002F4DB3"/>
    <w:rsid w:val="002F549D"/>
    <w:rsid w:val="002F56AF"/>
    <w:rsid w:val="002F578D"/>
    <w:rsid w:val="002F57F5"/>
    <w:rsid w:val="002F698B"/>
    <w:rsid w:val="002F6DDA"/>
    <w:rsid w:val="002F7212"/>
    <w:rsid w:val="002F726F"/>
    <w:rsid w:val="002F763B"/>
    <w:rsid w:val="002F77F1"/>
    <w:rsid w:val="002F7D61"/>
    <w:rsid w:val="00300036"/>
    <w:rsid w:val="003002CF"/>
    <w:rsid w:val="00300434"/>
    <w:rsid w:val="003004C8"/>
    <w:rsid w:val="00300732"/>
    <w:rsid w:val="003007FA"/>
    <w:rsid w:val="00300E7B"/>
    <w:rsid w:val="00301136"/>
    <w:rsid w:val="0030160C"/>
    <w:rsid w:val="00301B9B"/>
    <w:rsid w:val="00301DD3"/>
    <w:rsid w:val="003024ED"/>
    <w:rsid w:val="00302511"/>
    <w:rsid w:val="00302B72"/>
    <w:rsid w:val="00302CCF"/>
    <w:rsid w:val="003030F5"/>
    <w:rsid w:val="003031C7"/>
    <w:rsid w:val="00303374"/>
    <w:rsid w:val="00303644"/>
    <w:rsid w:val="00303ABB"/>
    <w:rsid w:val="00303EDA"/>
    <w:rsid w:val="00304006"/>
    <w:rsid w:val="003041FB"/>
    <w:rsid w:val="0030444F"/>
    <w:rsid w:val="003045C6"/>
    <w:rsid w:val="00304880"/>
    <w:rsid w:val="003048B9"/>
    <w:rsid w:val="00304CA2"/>
    <w:rsid w:val="00305023"/>
    <w:rsid w:val="00305236"/>
    <w:rsid w:val="003058B5"/>
    <w:rsid w:val="00306589"/>
    <w:rsid w:val="00306C8F"/>
    <w:rsid w:val="003079F2"/>
    <w:rsid w:val="0031007C"/>
    <w:rsid w:val="0031033E"/>
    <w:rsid w:val="00310364"/>
    <w:rsid w:val="003103ED"/>
    <w:rsid w:val="0031067B"/>
    <w:rsid w:val="003107E9"/>
    <w:rsid w:val="0031084D"/>
    <w:rsid w:val="00310F6A"/>
    <w:rsid w:val="0031140A"/>
    <w:rsid w:val="003115B6"/>
    <w:rsid w:val="0031189D"/>
    <w:rsid w:val="00311C55"/>
    <w:rsid w:val="00311C8D"/>
    <w:rsid w:val="00311E8A"/>
    <w:rsid w:val="0031227B"/>
    <w:rsid w:val="0031264A"/>
    <w:rsid w:val="00312FC9"/>
    <w:rsid w:val="00313155"/>
    <w:rsid w:val="003135E4"/>
    <w:rsid w:val="00313B0E"/>
    <w:rsid w:val="00313D5F"/>
    <w:rsid w:val="00313E16"/>
    <w:rsid w:val="00313E27"/>
    <w:rsid w:val="00313F3C"/>
    <w:rsid w:val="00313FD8"/>
    <w:rsid w:val="003140A9"/>
    <w:rsid w:val="003144E6"/>
    <w:rsid w:val="00314B42"/>
    <w:rsid w:val="00314CE9"/>
    <w:rsid w:val="0031509F"/>
    <w:rsid w:val="003151C9"/>
    <w:rsid w:val="003153AD"/>
    <w:rsid w:val="00315CBB"/>
    <w:rsid w:val="00315E9C"/>
    <w:rsid w:val="003160AF"/>
    <w:rsid w:val="0031634E"/>
    <w:rsid w:val="0031658D"/>
    <w:rsid w:val="0031687E"/>
    <w:rsid w:val="00316904"/>
    <w:rsid w:val="00316E36"/>
    <w:rsid w:val="0031763D"/>
    <w:rsid w:val="003176C2"/>
    <w:rsid w:val="003176D9"/>
    <w:rsid w:val="00317753"/>
    <w:rsid w:val="003206CE"/>
    <w:rsid w:val="00320E06"/>
    <w:rsid w:val="00321103"/>
    <w:rsid w:val="003214B2"/>
    <w:rsid w:val="0032198F"/>
    <w:rsid w:val="00321C42"/>
    <w:rsid w:val="0032212F"/>
    <w:rsid w:val="00322194"/>
    <w:rsid w:val="003225B2"/>
    <w:rsid w:val="003229C1"/>
    <w:rsid w:val="00322A50"/>
    <w:rsid w:val="0032302D"/>
    <w:rsid w:val="0032306D"/>
    <w:rsid w:val="0032351E"/>
    <w:rsid w:val="003236A9"/>
    <w:rsid w:val="003239DA"/>
    <w:rsid w:val="00323B2C"/>
    <w:rsid w:val="00323D83"/>
    <w:rsid w:val="003241A0"/>
    <w:rsid w:val="00324272"/>
    <w:rsid w:val="00324501"/>
    <w:rsid w:val="00324865"/>
    <w:rsid w:val="00324C08"/>
    <w:rsid w:val="003251A4"/>
    <w:rsid w:val="0032538E"/>
    <w:rsid w:val="00325413"/>
    <w:rsid w:val="00326396"/>
    <w:rsid w:val="00326413"/>
    <w:rsid w:val="003264ED"/>
    <w:rsid w:val="003267EC"/>
    <w:rsid w:val="003269C0"/>
    <w:rsid w:val="00326AE7"/>
    <w:rsid w:val="00326BC7"/>
    <w:rsid w:val="00326DD3"/>
    <w:rsid w:val="00327142"/>
    <w:rsid w:val="00327422"/>
    <w:rsid w:val="0032797E"/>
    <w:rsid w:val="00327E5F"/>
    <w:rsid w:val="00330219"/>
    <w:rsid w:val="0033022D"/>
    <w:rsid w:val="003306A0"/>
    <w:rsid w:val="00330706"/>
    <w:rsid w:val="003310E7"/>
    <w:rsid w:val="00331355"/>
    <w:rsid w:val="00331E98"/>
    <w:rsid w:val="003320A6"/>
    <w:rsid w:val="00332B3E"/>
    <w:rsid w:val="00333113"/>
    <w:rsid w:val="003342DF"/>
    <w:rsid w:val="003343F1"/>
    <w:rsid w:val="0033442C"/>
    <w:rsid w:val="003346A9"/>
    <w:rsid w:val="003347AB"/>
    <w:rsid w:val="00334A29"/>
    <w:rsid w:val="00334E48"/>
    <w:rsid w:val="00334EF5"/>
    <w:rsid w:val="00334FF2"/>
    <w:rsid w:val="003350DD"/>
    <w:rsid w:val="003352A5"/>
    <w:rsid w:val="0033583F"/>
    <w:rsid w:val="00336225"/>
    <w:rsid w:val="00336236"/>
    <w:rsid w:val="003364A3"/>
    <w:rsid w:val="0033682B"/>
    <w:rsid w:val="0033683A"/>
    <w:rsid w:val="00336978"/>
    <w:rsid w:val="003369D6"/>
    <w:rsid w:val="00336C9D"/>
    <w:rsid w:val="00336FE3"/>
    <w:rsid w:val="003376F8"/>
    <w:rsid w:val="003378D9"/>
    <w:rsid w:val="00337AEB"/>
    <w:rsid w:val="00337DCF"/>
    <w:rsid w:val="003407A1"/>
    <w:rsid w:val="0034088B"/>
    <w:rsid w:val="00340D44"/>
    <w:rsid w:val="00340EBF"/>
    <w:rsid w:val="00340ED5"/>
    <w:rsid w:val="0034120C"/>
    <w:rsid w:val="00341304"/>
    <w:rsid w:val="00341525"/>
    <w:rsid w:val="003417FE"/>
    <w:rsid w:val="00341A55"/>
    <w:rsid w:val="00341F65"/>
    <w:rsid w:val="003429CF"/>
    <w:rsid w:val="00342F3D"/>
    <w:rsid w:val="00343B49"/>
    <w:rsid w:val="00343DBB"/>
    <w:rsid w:val="003442F6"/>
    <w:rsid w:val="003448D3"/>
    <w:rsid w:val="00344BA4"/>
    <w:rsid w:val="00344FA1"/>
    <w:rsid w:val="003457B5"/>
    <w:rsid w:val="0034602D"/>
    <w:rsid w:val="00346875"/>
    <w:rsid w:val="0034693F"/>
    <w:rsid w:val="00346C96"/>
    <w:rsid w:val="0034762D"/>
    <w:rsid w:val="003479A1"/>
    <w:rsid w:val="00347C39"/>
    <w:rsid w:val="00347C40"/>
    <w:rsid w:val="003501F1"/>
    <w:rsid w:val="003502CF"/>
    <w:rsid w:val="00350393"/>
    <w:rsid w:val="00350747"/>
    <w:rsid w:val="0035087B"/>
    <w:rsid w:val="00350D76"/>
    <w:rsid w:val="003518D3"/>
    <w:rsid w:val="003522B6"/>
    <w:rsid w:val="003525D2"/>
    <w:rsid w:val="00352B49"/>
    <w:rsid w:val="00352B4B"/>
    <w:rsid w:val="0035300F"/>
    <w:rsid w:val="00353562"/>
    <w:rsid w:val="003535D0"/>
    <w:rsid w:val="00353FA1"/>
    <w:rsid w:val="0035402B"/>
    <w:rsid w:val="003540CA"/>
    <w:rsid w:val="0035435F"/>
    <w:rsid w:val="00354541"/>
    <w:rsid w:val="00355699"/>
    <w:rsid w:val="00355C45"/>
    <w:rsid w:val="00355FC5"/>
    <w:rsid w:val="003563FF"/>
    <w:rsid w:val="003569CD"/>
    <w:rsid w:val="00357AD5"/>
    <w:rsid w:val="003600B0"/>
    <w:rsid w:val="00360614"/>
    <w:rsid w:val="00360B4C"/>
    <w:rsid w:val="0036166A"/>
    <w:rsid w:val="00361792"/>
    <w:rsid w:val="00361843"/>
    <w:rsid w:val="0036184A"/>
    <w:rsid w:val="003618D1"/>
    <w:rsid w:val="00361BC8"/>
    <w:rsid w:val="00361F55"/>
    <w:rsid w:val="00361FD8"/>
    <w:rsid w:val="00362105"/>
    <w:rsid w:val="003622BA"/>
    <w:rsid w:val="00362CF3"/>
    <w:rsid w:val="0036325F"/>
    <w:rsid w:val="00363298"/>
    <w:rsid w:val="00363C8F"/>
    <w:rsid w:val="00365C85"/>
    <w:rsid w:val="00365D6C"/>
    <w:rsid w:val="003662F3"/>
    <w:rsid w:val="003665AA"/>
    <w:rsid w:val="0036695E"/>
    <w:rsid w:val="00366BF9"/>
    <w:rsid w:val="00366FA9"/>
    <w:rsid w:val="003673F5"/>
    <w:rsid w:val="0036775D"/>
    <w:rsid w:val="003678B4"/>
    <w:rsid w:val="00367B79"/>
    <w:rsid w:val="00367FBF"/>
    <w:rsid w:val="00367FC9"/>
    <w:rsid w:val="003701F3"/>
    <w:rsid w:val="003705BB"/>
    <w:rsid w:val="00370AA3"/>
    <w:rsid w:val="00371030"/>
    <w:rsid w:val="003710E4"/>
    <w:rsid w:val="0037120B"/>
    <w:rsid w:val="00371A66"/>
    <w:rsid w:val="0037230C"/>
    <w:rsid w:val="00372896"/>
    <w:rsid w:val="00372E80"/>
    <w:rsid w:val="00372FF2"/>
    <w:rsid w:val="00373142"/>
    <w:rsid w:val="0037321C"/>
    <w:rsid w:val="00373626"/>
    <w:rsid w:val="00373B0C"/>
    <w:rsid w:val="003748CF"/>
    <w:rsid w:val="00374A28"/>
    <w:rsid w:val="00375573"/>
    <w:rsid w:val="00375658"/>
    <w:rsid w:val="00376333"/>
    <w:rsid w:val="00376406"/>
    <w:rsid w:val="00376587"/>
    <w:rsid w:val="003765A6"/>
    <w:rsid w:val="003766CA"/>
    <w:rsid w:val="00376DE7"/>
    <w:rsid w:val="00376F16"/>
    <w:rsid w:val="0037733B"/>
    <w:rsid w:val="003776FC"/>
    <w:rsid w:val="00377E16"/>
    <w:rsid w:val="0038026F"/>
    <w:rsid w:val="0038046C"/>
    <w:rsid w:val="003804DE"/>
    <w:rsid w:val="0038083D"/>
    <w:rsid w:val="0038090E"/>
    <w:rsid w:val="0038098A"/>
    <w:rsid w:val="00380EFA"/>
    <w:rsid w:val="00381CA6"/>
    <w:rsid w:val="00382CAB"/>
    <w:rsid w:val="00383401"/>
    <w:rsid w:val="00383624"/>
    <w:rsid w:val="00383670"/>
    <w:rsid w:val="00383881"/>
    <w:rsid w:val="00383B28"/>
    <w:rsid w:val="00383F9C"/>
    <w:rsid w:val="003846B5"/>
    <w:rsid w:val="00385215"/>
    <w:rsid w:val="003853C2"/>
    <w:rsid w:val="00385646"/>
    <w:rsid w:val="00385F33"/>
    <w:rsid w:val="003860B4"/>
    <w:rsid w:val="0038634C"/>
    <w:rsid w:val="00386357"/>
    <w:rsid w:val="00387035"/>
    <w:rsid w:val="00387727"/>
    <w:rsid w:val="00387AE5"/>
    <w:rsid w:val="00387BDC"/>
    <w:rsid w:val="00387CB4"/>
    <w:rsid w:val="00387EA1"/>
    <w:rsid w:val="00387FD6"/>
    <w:rsid w:val="00390062"/>
    <w:rsid w:val="003901E3"/>
    <w:rsid w:val="003902B5"/>
    <w:rsid w:val="00390408"/>
    <w:rsid w:val="00390970"/>
    <w:rsid w:val="00390B87"/>
    <w:rsid w:val="00390F5B"/>
    <w:rsid w:val="00390F6A"/>
    <w:rsid w:val="00391047"/>
    <w:rsid w:val="003917D8"/>
    <w:rsid w:val="0039218D"/>
    <w:rsid w:val="003922E3"/>
    <w:rsid w:val="003925B1"/>
    <w:rsid w:val="00392A35"/>
    <w:rsid w:val="00393838"/>
    <w:rsid w:val="0039405D"/>
    <w:rsid w:val="00394252"/>
    <w:rsid w:val="003942F1"/>
    <w:rsid w:val="0039463E"/>
    <w:rsid w:val="003947FB"/>
    <w:rsid w:val="00394972"/>
    <w:rsid w:val="00394A72"/>
    <w:rsid w:val="00394B29"/>
    <w:rsid w:val="00395A99"/>
    <w:rsid w:val="00396167"/>
    <w:rsid w:val="00396874"/>
    <w:rsid w:val="00396D9D"/>
    <w:rsid w:val="003971AC"/>
    <w:rsid w:val="003975E7"/>
    <w:rsid w:val="0039775D"/>
    <w:rsid w:val="003977B7"/>
    <w:rsid w:val="00397ABE"/>
    <w:rsid w:val="00397B08"/>
    <w:rsid w:val="00397DD0"/>
    <w:rsid w:val="003A0504"/>
    <w:rsid w:val="003A067F"/>
    <w:rsid w:val="003A0C56"/>
    <w:rsid w:val="003A126E"/>
    <w:rsid w:val="003A15DD"/>
    <w:rsid w:val="003A1706"/>
    <w:rsid w:val="003A18A7"/>
    <w:rsid w:val="003A1911"/>
    <w:rsid w:val="003A20B1"/>
    <w:rsid w:val="003A215D"/>
    <w:rsid w:val="003A22F6"/>
    <w:rsid w:val="003A274E"/>
    <w:rsid w:val="003A2C34"/>
    <w:rsid w:val="003A2F39"/>
    <w:rsid w:val="003A31E3"/>
    <w:rsid w:val="003A35F4"/>
    <w:rsid w:val="003A37FC"/>
    <w:rsid w:val="003A3AA3"/>
    <w:rsid w:val="003A4032"/>
    <w:rsid w:val="003A4107"/>
    <w:rsid w:val="003A4638"/>
    <w:rsid w:val="003A4AA9"/>
    <w:rsid w:val="003A4D86"/>
    <w:rsid w:val="003A53C9"/>
    <w:rsid w:val="003A590E"/>
    <w:rsid w:val="003A5FF3"/>
    <w:rsid w:val="003A61CA"/>
    <w:rsid w:val="003A69A0"/>
    <w:rsid w:val="003A6D13"/>
    <w:rsid w:val="003A731D"/>
    <w:rsid w:val="003A7BEB"/>
    <w:rsid w:val="003B0357"/>
    <w:rsid w:val="003B043B"/>
    <w:rsid w:val="003B04BD"/>
    <w:rsid w:val="003B07E5"/>
    <w:rsid w:val="003B0A01"/>
    <w:rsid w:val="003B0B03"/>
    <w:rsid w:val="003B0D13"/>
    <w:rsid w:val="003B186F"/>
    <w:rsid w:val="003B1C12"/>
    <w:rsid w:val="003B225F"/>
    <w:rsid w:val="003B26CF"/>
    <w:rsid w:val="003B2D6E"/>
    <w:rsid w:val="003B2F43"/>
    <w:rsid w:val="003B2F44"/>
    <w:rsid w:val="003B38B3"/>
    <w:rsid w:val="003B3A9E"/>
    <w:rsid w:val="003B3DB5"/>
    <w:rsid w:val="003B4A78"/>
    <w:rsid w:val="003B4A7C"/>
    <w:rsid w:val="003B56A9"/>
    <w:rsid w:val="003B57FF"/>
    <w:rsid w:val="003B5C37"/>
    <w:rsid w:val="003B5E50"/>
    <w:rsid w:val="003B5EA1"/>
    <w:rsid w:val="003B60B2"/>
    <w:rsid w:val="003B655C"/>
    <w:rsid w:val="003B6E55"/>
    <w:rsid w:val="003B7220"/>
    <w:rsid w:val="003B7555"/>
    <w:rsid w:val="003B7624"/>
    <w:rsid w:val="003B7A04"/>
    <w:rsid w:val="003B7E0E"/>
    <w:rsid w:val="003C0970"/>
    <w:rsid w:val="003C0A30"/>
    <w:rsid w:val="003C0EC9"/>
    <w:rsid w:val="003C18CF"/>
    <w:rsid w:val="003C1F37"/>
    <w:rsid w:val="003C229D"/>
    <w:rsid w:val="003C25A9"/>
    <w:rsid w:val="003C3A86"/>
    <w:rsid w:val="003C3B0B"/>
    <w:rsid w:val="003C3B71"/>
    <w:rsid w:val="003C3BDC"/>
    <w:rsid w:val="003C3C94"/>
    <w:rsid w:val="003C3F75"/>
    <w:rsid w:val="003C4083"/>
    <w:rsid w:val="003C47ED"/>
    <w:rsid w:val="003C54F8"/>
    <w:rsid w:val="003C5701"/>
    <w:rsid w:val="003C5AB7"/>
    <w:rsid w:val="003C5C9A"/>
    <w:rsid w:val="003C5EC1"/>
    <w:rsid w:val="003C6263"/>
    <w:rsid w:val="003C63BB"/>
    <w:rsid w:val="003C65CD"/>
    <w:rsid w:val="003C692B"/>
    <w:rsid w:val="003C6C0C"/>
    <w:rsid w:val="003C7092"/>
    <w:rsid w:val="003C74A1"/>
    <w:rsid w:val="003C76D3"/>
    <w:rsid w:val="003C78E6"/>
    <w:rsid w:val="003C7C7B"/>
    <w:rsid w:val="003D0015"/>
    <w:rsid w:val="003D023E"/>
    <w:rsid w:val="003D04CC"/>
    <w:rsid w:val="003D1088"/>
    <w:rsid w:val="003D17A1"/>
    <w:rsid w:val="003D1A1E"/>
    <w:rsid w:val="003D2089"/>
    <w:rsid w:val="003D21D6"/>
    <w:rsid w:val="003D23E8"/>
    <w:rsid w:val="003D2ACB"/>
    <w:rsid w:val="003D2B2A"/>
    <w:rsid w:val="003D2B45"/>
    <w:rsid w:val="003D2E0B"/>
    <w:rsid w:val="003D333B"/>
    <w:rsid w:val="003D3C35"/>
    <w:rsid w:val="003D3E36"/>
    <w:rsid w:val="003D3EB7"/>
    <w:rsid w:val="003D3F54"/>
    <w:rsid w:val="003D3FAB"/>
    <w:rsid w:val="003D403B"/>
    <w:rsid w:val="003D45A1"/>
    <w:rsid w:val="003D4B49"/>
    <w:rsid w:val="003D4E1F"/>
    <w:rsid w:val="003D547B"/>
    <w:rsid w:val="003D5614"/>
    <w:rsid w:val="003D5B72"/>
    <w:rsid w:val="003D5F46"/>
    <w:rsid w:val="003D64AD"/>
    <w:rsid w:val="003D6685"/>
    <w:rsid w:val="003D67FE"/>
    <w:rsid w:val="003D71F6"/>
    <w:rsid w:val="003D72CB"/>
    <w:rsid w:val="003D7448"/>
    <w:rsid w:val="003D7BA6"/>
    <w:rsid w:val="003D7D93"/>
    <w:rsid w:val="003E0032"/>
    <w:rsid w:val="003E00B5"/>
    <w:rsid w:val="003E00C1"/>
    <w:rsid w:val="003E07B6"/>
    <w:rsid w:val="003E07FA"/>
    <w:rsid w:val="003E09C2"/>
    <w:rsid w:val="003E0D62"/>
    <w:rsid w:val="003E158E"/>
    <w:rsid w:val="003E1675"/>
    <w:rsid w:val="003E16D8"/>
    <w:rsid w:val="003E1A84"/>
    <w:rsid w:val="003E1C06"/>
    <w:rsid w:val="003E22F3"/>
    <w:rsid w:val="003E2427"/>
    <w:rsid w:val="003E3152"/>
    <w:rsid w:val="003E3472"/>
    <w:rsid w:val="003E3603"/>
    <w:rsid w:val="003E38E1"/>
    <w:rsid w:val="003E3B0C"/>
    <w:rsid w:val="003E3B12"/>
    <w:rsid w:val="003E3BE5"/>
    <w:rsid w:val="003E3C18"/>
    <w:rsid w:val="003E4165"/>
    <w:rsid w:val="003E44C7"/>
    <w:rsid w:val="003E596B"/>
    <w:rsid w:val="003E5BA9"/>
    <w:rsid w:val="003E7020"/>
    <w:rsid w:val="003E779C"/>
    <w:rsid w:val="003E7AB7"/>
    <w:rsid w:val="003F0B68"/>
    <w:rsid w:val="003F0C33"/>
    <w:rsid w:val="003F0D2A"/>
    <w:rsid w:val="003F1366"/>
    <w:rsid w:val="003F1F4A"/>
    <w:rsid w:val="003F2976"/>
    <w:rsid w:val="003F2B33"/>
    <w:rsid w:val="003F2D03"/>
    <w:rsid w:val="003F3425"/>
    <w:rsid w:val="003F3573"/>
    <w:rsid w:val="003F37C1"/>
    <w:rsid w:val="003F38E5"/>
    <w:rsid w:val="003F3BDA"/>
    <w:rsid w:val="003F43C0"/>
    <w:rsid w:val="003F4660"/>
    <w:rsid w:val="003F4EB9"/>
    <w:rsid w:val="003F566F"/>
    <w:rsid w:val="003F584E"/>
    <w:rsid w:val="003F641A"/>
    <w:rsid w:val="003F6522"/>
    <w:rsid w:val="003F66D3"/>
    <w:rsid w:val="003F6E87"/>
    <w:rsid w:val="003F6EF8"/>
    <w:rsid w:val="003F7059"/>
    <w:rsid w:val="00400DF6"/>
    <w:rsid w:val="0040112D"/>
    <w:rsid w:val="004012DB"/>
    <w:rsid w:val="004014DB"/>
    <w:rsid w:val="0040157F"/>
    <w:rsid w:val="00401758"/>
    <w:rsid w:val="00401857"/>
    <w:rsid w:val="00401CA8"/>
    <w:rsid w:val="00401EF3"/>
    <w:rsid w:val="0040251D"/>
    <w:rsid w:val="0040290A"/>
    <w:rsid w:val="00402ABE"/>
    <w:rsid w:val="0040342A"/>
    <w:rsid w:val="00403E44"/>
    <w:rsid w:val="00404B1A"/>
    <w:rsid w:val="00404C8E"/>
    <w:rsid w:val="00404D75"/>
    <w:rsid w:val="004052E1"/>
    <w:rsid w:val="00406498"/>
    <w:rsid w:val="004073B3"/>
    <w:rsid w:val="00407C2B"/>
    <w:rsid w:val="00407CE3"/>
    <w:rsid w:val="00407F85"/>
    <w:rsid w:val="00410251"/>
    <w:rsid w:val="004102EA"/>
    <w:rsid w:val="004108DA"/>
    <w:rsid w:val="0041091D"/>
    <w:rsid w:val="00411042"/>
    <w:rsid w:val="004114A4"/>
    <w:rsid w:val="0041193F"/>
    <w:rsid w:val="0041196D"/>
    <w:rsid w:val="004119E4"/>
    <w:rsid w:val="00411B27"/>
    <w:rsid w:val="00411B5F"/>
    <w:rsid w:val="0041224E"/>
    <w:rsid w:val="00412818"/>
    <w:rsid w:val="00412B59"/>
    <w:rsid w:val="00412BFB"/>
    <w:rsid w:val="00412C18"/>
    <w:rsid w:val="00412FBA"/>
    <w:rsid w:val="004132EA"/>
    <w:rsid w:val="0041333C"/>
    <w:rsid w:val="00413344"/>
    <w:rsid w:val="00413A3B"/>
    <w:rsid w:val="00414321"/>
    <w:rsid w:val="00414332"/>
    <w:rsid w:val="00414587"/>
    <w:rsid w:val="004146BD"/>
    <w:rsid w:val="00414A9D"/>
    <w:rsid w:val="00414BDD"/>
    <w:rsid w:val="00414DFA"/>
    <w:rsid w:val="00415006"/>
    <w:rsid w:val="00415425"/>
    <w:rsid w:val="0041548F"/>
    <w:rsid w:val="0041560D"/>
    <w:rsid w:val="0041571D"/>
    <w:rsid w:val="00415798"/>
    <w:rsid w:val="00415E10"/>
    <w:rsid w:val="00416985"/>
    <w:rsid w:val="00416C1A"/>
    <w:rsid w:val="004175DE"/>
    <w:rsid w:val="00417750"/>
    <w:rsid w:val="004179CF"/>
    <w:rsid w:val="00417C85"/>
    <w:rsid w:val="00417E4B"/>
    <w:rsid w:val="00417FA7"/>
    <w:rsid w:val="00420866"/>
    <w:rsid w:val="00420984"/>
    <w:rsid w:val="004209C7"/>
    <w:rsid w:val="00420A40"/>
    <w:rsid w:val="00421966"/>
    <w:rsid w:val="00421B1B"/>
    <w:rsid w:val="00421F4E"/>
    <w:rsid w:val="0042241A"/>
    <w:rsid w:val="0042259F"/>
    <w:rsid w:val="00422B5F"/>
    <w:rsid w:val="00422D83"/>
    <w:rsid w:val="00422EC2"/>
    <w:rsid w:val="00423368"/>
    <w:rsid w:val="00423C1E"/>
    <w:rsid w:val="00423EBF"/>
    <w:rsid w:val="00424009"/>
    <w:rsid w:val="004242B1"/>
    <w:rsid w:val="00424607"/>
    <w:rsid w:val="004255C4"/>
    <w:rsid w:val="00425810"/>
    <w:rsid w:val="00426100"/>
    <w:rsid w:val="004262E0"/>
    <w:rsid w:val="004262E2"/>
    <w:rsid w:val="004266D2"/>
    <w:rsid w:val="004266D6"/>
    <w:rsid w:val="00427035"/>
    <w:rsid w:val="0042744C"/>
    <w:rsid w:val="004276A4"/>
    <w:rsid w:val="00427AB4"/>
    <w:rsid w:val="00427C9D"/>
    <w:rsid w:val="00427EA3"/>
    <w:rsid w:val="0043072D"/>
    <w:rsid w:val="00430AE4"/>
    <w:rsid w:val="00430B79"/>
    <w:rsid w:val="004312A1"/>
    <w:rsid w:val="00431816"/>
    <w:rsid w:val="00431C0B"/>
    <w:rsid w:val="004320B7"/>
    <w:rsid w:val="0043215F"/>
    <w:rsid w:val="00432297"/>
    <w:rsid w:val="004322AA"/>
    <w:rsid w:val="00432468"/>
    <w:rsid w:val="00432AAF"/>
    <w:rsid w:val="00432BB7"/>
    <w:rsid w:val="00433171"/>
    <w:rsid w:val="00433562"/>
    <w:rsid w:val="00433952"/>
    <w:rsid w:val="00433953"/>
    <w:rsid w:val="00433C70"/>
    <w:rsid w:val="00433CCF"/>
    <w:rsid w:val="00433DC2"/>
    <w:rsid w:val="00433FC2"/>
    <w:rsid w:val="004349BE"/>
    <w:rsid w:val="004349EC"/>
    <w:rsid w:val="00435207"/>
    <w:rsid w:val="00435329"/>
    <w:rsid w:val="004354EF"/>
    <w:rsid w:val="004355F8"/>
    <w:rsid w:val="0043572F"/>
    <w:rsid w:val="00435BA3"/>
    <w:rsid w:val="00435C9F"/>
    <w:rsid w:val="00435CCB"/>
    <w:rsid w:val="00435E02"/>
    <w:rsid w:val="004364C1"/>
    <w:rsid w:val="0043748F"/>
    <w:rsid w:val="0043783A"/>
    <w:rsid w:val="00437A11"/>
    <w:rsid w:val="00437AC1"/>
    <w:rsid w:val="00437B68"/>
    <w:rsid w:val="00437BCC"/>
    <w:rsid w:val="00437FCB"/>
    <w:rsid w:val="00440502"/>
    <w:rsid w:val="0044058D"/>
    <w:rsid w:val="00441576"/>
    <w:rsid w:val="004417AA"/>
    <w:rsid w:val="00441901"/>
    <w:rsid w:val="00442111"/>
    <w:rsid w:val="0044221D"/>
    <w:rsid w:val="0044264C"/>
    <w:rsid w:val="0044282F"/>
    <w:rsid w:val="00442909"/>
    <w:rsid w:val="00442FC7"/>
    <w:rsid w:val="0044328B"/>
    <w:rsid w:val="004432D6"/>
    <w:rsid w:val="00443A3D"/>
    <w:rsid w:val="00443A6F"/>
    <w:rsid w:val="00443AC8"/>
    <w:rsid w:val="00443B8A"/>
    <w:rsid w:val="00443C7A"/>
    <w:rsid w:val="00443F0B"/>
    <w:rsid w:val="00444355"/>
    <w:rsid w:val="00444EAC"/>
    <w:rsid w:val="00444F1D"/>
    <w:rsid w:val="00444F59"/>
    <w:rsid w:val="00445221"/>
    <w:rsid w:val="0044525B"/>
    <w:rsid w:val="004452CD"/>
    <w:rsid w:val="00445AA2"/>
    <w:rsid w:val="00445D1E"/>
    <w:rsid w:val="00445E73"/>
    <w:rsid w:val="00446256"/>
    <w:rsid w:val="004462DF"/>
    <w:rsid w:val="0044684F"/>
    <w:rsid w:val="00446C28"/>
    <w:rsid w:val="0044707B"/>
    <w:rsid w:val="00447DB6"/>
    <w:rsid w:val="00447E15"/>
    <w:rsid w:val="0045024A"/>
    <w:rsid w:val="004506CD"/>
    <w:rsid w:val="00450A07"/>
    <w:rsid w:val="00450F52"/>
    <w:rsid w:val="00451A7C"/>
    <w:rsid w:val="0045204D"/>
    <w:rsid w:val="004520D6"/>
    <w:rsid w:val="00452166"/>
    <w:rsid w:val="00452D88"/>
    <w:rsid w:val="00452E4E"/>
    <w:rsid w:val="004532C8"/>
    <w:rsid w:val="004538BE"/>
    <w:rsid w:val="00453F79"/>
    <w:rsid w:val="00454052"/>
    <w:rsid w:val="004543CF"/>
    <w:rsid w:val="00454840"/>
    <w:rsid w:val="00454BC2"/>
    <w:rsid w:val="004551E2"/>
    <w:rsid w:val="00455E97"/>
    <w:rsid w:val="00456280"/>
    <w:rsid w:val="00456381"/>
    <w:rsid w:val="00456743"/>
    <w:rsid w:val="00456A38"/>
    <w:rsid w:val="00457635"/>
    <w:rsid w:val="00457CA1"/>
    <w:rsid w:val="00457D51"/>
    <w:rsid w:val="00457F86"/>
    <w:rsid w:val="00460154"/>
    <w:rsid w:val="00460186"/>
    <w:rsid w:val="0046041B"/>
    <w:rsid w:val="0046049F"/>
    <w:rsid w:val="00460769"/>
    <w:rsid w:val="00460A39"/>
    <w:rsid w:val="004614EF"/>
    <w:rsid w:val="00461A8C"/>
    <w:rsid w:val="00461B99"/>
    <w:rsid w:val="00461EC4"/>
    <w:rsid w:val="00461F80"/>
    <w:rsid w:val="00462055"/>
    <w:rsid w:val="0046220F"/>
    <w:rsid w:val="004623D0"/>
    <w:rsid w:val="004624E4"/>
    <w:rsid w:val="0046299E"/>
    <w:rsid w:val="004629D5"/>
    <w:rsid w:val="00463137"/>
    <w:rsid w:val="00463872"/>
    <w:rsid w:val="00463911"/>
    <w:rsid w:val="00463A5E"/>
    <w:rsid w:val="004642E5"/>
    <w:rsid w:val="004648D3"/>
    <w:rsid w:val="004648FA"/>
    <w:rsid w:val="00464932"/>
    <w:rsid w:val="00464B40"/>
    <w:rsid w:val="00464C0A"/>
    <w:rsid w:val="00464CD9"/>
    <w:rsid w:val="00464F0F"/>
    <w:rsid w:val="00464F3E"/>
    <w:rsid w:val="004656E2"/>
    <w:rsid w:val="00465B28"/>
    <w:rsid w:val="00465BD4"/>
    <w:rsid w:val="00466000"/>
    <w:rsid w:val="004664BF"/>
    <w:rsid w:val="004666D9"/>
    <w:rsid w:val="0046672D"/>
    <w:rsid w:val="00466732"/>
    <w:rsid w:val="00466B88"/>
    <w:rsid w:val="00466C78"/>
    <w:rsid w:val="004670DB"/>
    <w:rsid w:val="00467843"/>
    <w:rsid w:val="004678BA"/>
    <w:rsid w:val="00467E1D"/>
    <w:rsid w:val="004703E4"/>
    <w:rsid w:val="0047076B"/>
    <w:rsid w:val="0047080C"/>
    <w:rsid w:val="00470837"/>
    <w:rsid w:val="004708F8"/>
    <w:rsid w:val="004709F8"/>
    <w:rsid w:val="004710DE"/>
    <w:rsid w:val="004717D2"/>
    <w:rsid w:val="00472052"/>
    <w:rsid w:val="004727DA"/>
    <w:rsid w:val="004731F0"/>
    <w:rsid w:val="00473CAE"/>
    <w:rsid w:val="00473D1A"/>
    <w:rsid w:val="00473F8E"/>
    <w:rsid w:val="00473FC0"/>
    <w:rsid w:val="004740FA"/>
    <w:rsid w:val="00474A36"/>
    <w:rsid w:val="00474AF9"/>
    <w:rsid w:val="00475C5C"/>
    <w:rsid w:val="00475DE5"/>
    <w:rsid w:val="00476069"/>
    <w:rsid w:val="00476151"/>
    <w:rsid w:val="00476D7D"/>
    <w:rsid w:val="0047713A"/>
    <w:rsid w:val="004772AE"/>
    <w:rsid w:val="00477BD0"/>
    <w:rsid w:val="00477CDE"/>
    <w:rsid w:val="004803EB"/>
    <w:rsid w:val="00480AC4"/>
    <w:rsid w:val="00480BD0"/>
    <w:rsid w:val="00480E0D"/>
    <w:rsid w:val="0048112B"/>
    <w:rsid w:val="004811E1"/>
    <w:rsid w:val="00481D56"/>
    <w:rsid w:val="00481E9C"/>
    <w:rsid w:val="0048203F"/>
    <w:rsid w:val="004822E4"/>
    <w:rsid w:val="00482BA6"/>
    <w:rsid w:val="00482DA6"/>
    <w:rsid w:val="0048341B"/>
    <w:rsid w:val="0048353B"/>
    <w:rsid w:val="00483BA3"/>
    <w:rsid w:val="00483E27"/>
    <w:rsid w:val="00483EAF"/>
    <w:rsid w:val="00484013"/>
    <w:rsid w:val="00484111"/>
    <w:rsid w:val="004843D8"/>
    <w:rsid w:val="00484586"/>
    <w:rsid w:val="00484815"/>
    <w:rsid w:val="00484830"/>
    <w:rsid w:val="004850E1"/>
    <w:rsid w:val="00485569"/>
    <w:rsid w:val="0048575A"/>
    <w:rsid w:val="00485C27"/>
    <w:rsid w:val="00485F32"/>
    <w:rsid w:val="004860FF"/>
    <w:rsid w:val="0048682C"/>
    <w:rsid w:val="004871A2"/>
    <w:rsid w:val="004875D3"/>
    <w:rsid w:val="00487960"/>
    <w:rsid w:val="0049016B"/>
    <w:rsid w:val="0049038F"/>
    <w:rsid w:val="00490CE7"/>
    <w:rsid w:val="0049107B"/>
    <w:rsid w:val="004910C5"/>
    <w:rsid w:val="00491648"/>
    <w:rsid w:val="00491977"/>
    <w:rsid w:val="00491C37"/>
    <w:rsid w:val="004920F4"/>
    <w:rsid w:val="0049229C"/>
    <w:rsid w:val="00492529"/>
    <w:rsid w:val="004925D5"/>
    <w:rsid w:val="00492737"/>
    <w:rsid w:val="00492A60"/>
    <w:rsid w:val="00492AAC"/>
    <w:rsid w:val="00492D37"/>
    <w:rsid w:val="00492E9D"/>
    <w:rsid w:val="00492F7F"/>
    <w:rsid w:val="00493036"/>
    <w:rsid w:val="00493592"/>
    <w:rsid w:val="00493C20"/>
    <w:rsid w:val="004944F2"/>
    <w:rsid w:val="00494898"/>
    <w:rsid w:val="00494C2D"/>
    <w:rsid w:val="004951A9"/>
    <w:rsid w:val="0049561B"/>
    <w:rsid w:val="00495B6F"/>
    <w:rsid w:val="00496408"/>
    <w:rsid w:val="0049672B"/>
    <w:rsid w:val="0049678C"/>
    <w:rsid w:val="00496D27"/>
    <w:rsid w:val="00497318"/>
    <w:rsid w:val="00497A3D"/>
    <w:rsid w:val="00497BAC"/>
    <w:rsid w:val="00497BD3"/>
    <w:rsid w:val="00497C6A"/>
    <w:rsid w:val="00497E2B"/>
    <w:rsid w:val="004A022C"/>
    <w:rsid w:val="004A0528"/>
    <w:rsid w:val="004A0613"/>
    <w:rsid w:val="004A088E"/>
    <w:rsid w:val="004A08F6"/>
    <w:rsid w:val="004A0A28"/>
    <w:rsid w:val="004A159A"/>
    <w:rsid w:val="004A176B"/>
    <w:rsid w:val="004A1C3E"/>
    <w:rsid w:val="004A1D3F"/>
    <w:rsid w:val="004A1D8B"/>
    <w:rsid w:val="004A1FB9"/>
    <w:rsid w:val="004A249D"/>
    <w:rsid w:val="004A25B8"/>
    <w:rsid w:val="004A269C"/>
    <w:rsid w:val="004A284E"/>
    <w:rsid w:val="004A2A02"/>
    <w:rsid w:val="004A2C47"/>
    <w:rsid w:val="004A300B"/>
    <w:rsid w:val="004A36A9"/>
    <w:rsid w:val="004A3A73"/>
    <w:rsid w:val="004A3A84"/>
    <w:rsid w:val="004A3CAA"/>
    <w:rsid w:val="004A3EDB"/>
    <w:rsid w:val="004A41CB"/>
    <w:rsid w:val="004A4B68"/>
    <w:rsid w:val="004A4C77"/>
    <w:rsid w:val="004A4F54"/>
    <w:rsid w:val="004A4F92"/>
    <w:rsid w:val="004A515B"/>
    <w:rsid w:val="004A5682"/>
    <w:rsid w:val="004A5F82"/>
    <w:rsid w:val="004A6558"/>
    <w:rsid w:val="004A6812"/>
    <w:rsid w:val="004A6845"/>
    <w:rsid w:val="004A73D3"/>
    <w:rsid w:val="004A7FC9"/>
    <w:rsid w:val="004B0B07"/>
    <w:rsid w:val="004B12D6"/>
    <w:rsid w:val="004B16AB"/>
    <w:rsid w:val="004B1726"/>
    <w:rsid w:val="004B1D69"/>
    <w:rsid w:val="004B21AA"/>
    <w:rsid w:val="004B2445"/>
    <w:rsid w:val="004B2506"/>
    <w:rsid w:val="004B343E"/>
    <w:rsid w:val="004B3EA3"/>
    <w:rsid w:val="004B4108"/>
    <w:rsid w:val="004B4348"/>
    <w:rsid w:val="004B4688"/>
    <w:rsid w:val="004B5421"/>
    <w:rsid w:val="004B5531"/>
    <w:rsid w:val="004B56B8"/>
    <w:rsid w:val="004B59D0"/>
    <w:rsid w:val="004B5BC0"/>
    <w:rsid w:val="004B5CB0"/>
    <w:rsid w:val="004B5FFE"/>
    <w:rsid w:val="004B6777"/>
    <w:rsid w:val="004B6E6C"/>
    <w:rsid w:val="004B796A"/>
    <w:rsid w:val="004C0461"/>
    <w:rsid w:val="004C09AB"/>
    <w:rsid w:val="004C0F74"/>
    <w:rsid w:val="004C1209"/>
    <w:rsid w:val="004C1279"/>
    <w:rsid w:val="004C186F"/>
    <w:rsid w:val="004C1A9C"/>
    <w:rsid w:val="004C1D5D"/>
    <w:rsid w:val="004C1E14"/>
    <w:rsid w:val="004C1F0F"/>
    <w:rsid w:val="004C2124"/>
    <w:rsid w:val="004C247A"/>
    <w:rsid w:val="004C2D59"/>
    <w:rsid w:val="004C2E26"/>
    <w:rsid w:val="004C2EB9"/>
    <w:rsid w:val="004C2F12"/>
    <w:rsid w:val="004C3475"/>
    <w:rsid w:val="004C39EB"/>
    <w:rsid w:val="004C3E41"/>
    <w:rsid w:val="004C5734"/>
    <w:rsid w:val="004C5885"/>
    <w:rsid w:val="004C643D"/>
    <w:rsid w:val="004C6A6F"/>
    <w:rsid w:val="004C6F9B"/>
    <w:rsid w:val="004C705A"/>
    <w:rsid w:val="004C7065"/>
    <w:rsid w:val="004C73AC"/>
    <w:rsid w:val="004C744F"/>
    <w:rsid w:val="004C78C0"/>
    <w:rsid w:val="004C7956"/>
    <w:rsid w:val="004D0298"/>
    <w:rsid w:val="004D05DE"/>
    <w:rsid w:val="004D0D84"/>
    <w:rsid w:val="004D0FBB"/>
    <w:rsid w:val="004D1268"/>
    <w:rsid w:val="004D1343"/>
    <w:rsid w:val="004D139B"/>
    <w:rsid w:val="004D13AB"/>
    <w:rsid w:val="004D13FC"/>
    <w:rsid w:val="004D1671"/>
    <w:rsid w:val="004D1757"/>
    <w:rsid w:val="004D1CE1"/>
    <w:rsid w:val="004D1DB5"/>
    <w:rsid w:val="004D1F03"/>
    <w:rsid w:val="004D1FCD"/>
    <w:rsid w:val="004D2337"/>
    <w:rsid w:val="004D24B6"/>
    <w:rsid w:val="004D291F"/>
    <w:rsid w:val="004D3099"/>
    <w:rsid w:val="004D3368"/>
    <w:rsid w:val="004D3662"/>
    <w:rsid w:val="004D3B1B"/>
    <w:rsid w:val="004D3F8B"/>
    <w:rsid w:val="004D4073"/>
    <w:rsid w:val="004D40AB"/>
    <w:rsid w:val="004D4607"/>
    <w:rsid w:val="004D4A6C"/>
    <w:rsid w:val="004D4C22"/>
    <w:rsid w:val="004D52D7"/>
    <w:rsid w:val="004D534B"/>
    <w:rsid w:val="004D6371"/>
    <w:rsid w:val="004D6443"/>
    <w:rsid w:val="004D69E2"/>
    <w:rsid w:val="004D6A16"/>
    <w:rsid w:val="004D6B52"/>
    <w:rsid w:val="004D7036"/>
    <w:rsid w:val="004D73BB"/>
    <w:rsid w:val="004D763C"/>
    <w:rsid w:val="004D7D1A"/>
    <w:rsid w:val="004D7E29"/>
    <w:rsid w:val="004D7F8F"/>
    <w:rsid w:val="004E01DE"/>
    <w:rsid w:val="004E023F"/>
    <w:rsid w:val="004E0643"/>
    <w:rsid w:val="004E07FD"/>
    <w:rsid w:val="004E0871"/>
    <w:rsid w:val="004E0BD4"/>
    <w:rsid w:val="004E14E2"/>
    <w:rsid w:val="004E1532"/>
    <w:rsid w:val="004E16AA"/>
    <w:rsid w:val="004E1B15"/>
    <w:rsid w:val="004E20CF"/>
    <w:rsid w:val="004E2363"/>
    <w:rsid w:val="004E25D7"/>
    <w:rsid w:val="004E289F"/>
    <w:rsid w:val="004E2A0E"/>
    <w:rsid w:val="004E2D31"/>
    <w:rsid w:val="004E2E82"/>
    <w:rsid w:val="004E335C"/>
    <w:rsid w:val="004E356B"/>
    <w:rsid w:val="004E3BAC"/>
    <w:rsid w:val="004E423C"/>
    <w:rsid w:val="004E423E"/>
    <w:rsid w:val="004E530A"/>
    <w:rsid w:val="004E5313"/>
    <w:rsid w:val="004E535E"/>
    <w:rsid w:val="004E59EB"/>
    <w:rsid w:val="004E6C00"/>
    <w:rsid w:val="004E7404"/>
    <w:rsid w:val="004E75B9"/>
    <w:rsid w:val="004E7D50"/>
    <w:rsid w:val="004E7EE5"/>
    <w:rsid w:val="004F0164"/>
    <w:rsid w:val="004F0264"/>
    <w:rsid w:val="004F04DC"/>
    <w:rsid w:val="004F0585"/>
    <w:rsid w:val="004F078C"/>
    <w:rsid w:val="004F0A93"/>
    <w:rsid w:val="004F0CBD"/>
    <w:rsid w:val="004F16EE"/>
    <w:rsid w:val="004F2692"/>
    <w:rsid w:val="004F28B2"/>
    <w:rsid w:val="004F29B4"/>
    <w:rsid w:val="004F2E63"/>
    <w:rsid w:val="004F305F"/>
    <w:rsid w:val="004F3189"/>
    <w:rsid w:val="004F332A"/>
    <w:rsid w:val="004F3B8A"/>
    <w:rsid w:val="004F3F1A"/>
    <w:rsid w:val="004F47F2"/>
    <w:rsid w:val="004F4F30"/>
    <w:rsid w:val="004F5BC8"/>
    <w:rsid w:val="004F61A4"/>
    <w:rsid w:val="004F6625"/>
    <w:rsid w:val="004F678E"/>
    <w:rsid w:val="004F67E8"/>
    <w:rsid w:val="004F6EEE"/>
    <w:rsid w:val="004F7826"/>
    <w:rsid w:val="004F783D"/>
    <w:rsid w:val="004F78B9"/>
    <w:rsid w:val="0050050C"/>
    <w:rsid w:val="00500658"/>
    <w:rsid w:val="00500A37"/>
    <w:rsid w:val="00500BD9"/>
    <w:rsid w:val="00500CD2"/>
    <w:rsid w:val="00500FAF"/>
    <w:rsid w:val="005015D5"/>
    <w:rsid w:val="0050177F"/>
    <w:rsid w:val="00501D30"/>
    <w:rsid w:val="00501ECB"/>
    <w:rsid w:val="00501F16"/>
    <w:rsid w:val="00502269"/>
    <w:rsid w:val="00502547"/>
    <w:rsid w:val="00502694"/>
    <w:rsid w:val="00502905"/>
    <w:rsid w:val="00502928"/>
    <w:rsid w:val="00502A3B"/>
    <w:rsid w:val="00502B97"/>
    <w:rsid w:val="00502D85"/>
    <w:rsid w:val="005034E2"/>
    <w:rsid w:val="00503543"/>
    <w:rsid w:val="0050367E"/>
    <w:rsid w:val="00503846"/>
    <w:rsid w:val="00503BEC"/>
    <w:rsid w:val="0050495C"/>
    <w:rsid w:val="005055C1"/>
    <w:rsid w:val="0050573F"/>
    <w:rsid w:val="00505A68"/>
    <w:rsid w:val="00505FA2"/>
    <w:rsid w:val="005067C8"/>
    <w:rsid w:val="00506858"/>
    <w:rsid w:val="00506BCC"/>
    <w:rsid w:val="00507853"/>
    <w:rsid w:val="00507D5E"/>
    <w:rsid w:val="00510549"/>
    <w:rsid w:val="00510EB7"/>
    <w:rsid w:val="00510F06"/>
    <w:rsid w:val="0051112B"/>
    <w:rsid w:val="0051142E"/>
    <w:rsid w:val="00511D40"/>
    <w:rsid w:val="005120B6"/>
    <w:rsid w:val="0051217B"/>
    <w:rsid w:val="005121A9"/>
    <w:rsid w:val="00512414"/>
    <w:rsid w:val="00512472"/>
    <w:rsid w:val="005128BA"/>
    <w:rsid w:val="00512F2F"/>
    <w:rsid w:val="0051354B"/>
    <w:rsid w:val="005136E5"/>
    <w:rsid w:val="005137E3"/>
    <w:rsid w:val="00513A34"/>
    <w:rsid w:val="00513DA6"/>
    <w:rsid w:val="005140D7"/>
    <w:rsid w:val="00514201"/>
    <w:rsid w:val="005142CC"/>
    <w:rsid w:val="00514EFC"/>
    <w:rsid w:val="005153DB"/>
    <w:rsid w:val="00515D3B"/>
    <w:rsid w:val="00515FE2"/>
    <w:rsid w:val="005164BE"/>
    <w:rsid w:val="005164DE"/>
    <w:rsid w:val="00516582"/>
    <w:rsid w:val="0051659B"/>
    <w:rsid w:val="0051675C"/>
    <w:rsid w:val="00516C99"/>
    <w:rsid w:val="00516DB0"/>
    <w:rsid w:val="00517B5E"/>
    <w:rsid w:val="00517C2B"/>
    <w:rsid w:val="00520260"/>
    <w:rsid w:val="0052090D"/>
    <w:rsid w:val="00521161"/>
    <w:rsid w:val="0052195A"/>
    <w:rsid w:val="00521977"/>
    <w:rsid w:val="00521DBE"/>
    <w:rsid w:val="00522192"/>
    <w:rsid w:val="0052235D"/>
    <w:rsid w:val="00522C7D"/>
    <w:rsid w:val="0052323E"/>
    <w:rsid w:val="005234DF"/>
    <w:rsid w:val="00523E6D"/>
    <w:rsid w:val="00523EB9"/>
    <w:rsid w:val="0052430D"/>
    <w:rsid w:val="00524684"/>
    <w:rsid w:val="00524D07"/>
    <w:rsid w:val="00524E30"/>
    <w:rsid w:val="00524F55"/>
    <w:rsid w:val="00524FDF"/>
    <w:rsid w:val="0052551C"/>
    <w:rsid w:val="00525778"/>
    <w:rsid w:val="005257FC"/>
    <w:rsid w:val="0052589D"/>
    <w:rsid w:val="00526AD0"/>
    <w:rsid w:val="00526B00"/>
    <w:rsid w:val="00526B20"/>
    <w:rsid w:val="00526DE5"/>
    <w:rsid w:val="00527112"/>
    <w:rsid w:val="00527E38"/>
    <w:rsid w:val="00530738"/>
    <w:rsid w:val="00531229"/>
    <w:rsid w:val="00531263"/>
    <w:rsid w:val="005314BC"/>
    <w:rsid w:val="005317DC"/>
    <w:rsid w:val="00531803"/>
    <w:rsid w:val="0053193C"/>
    <w:rsid w:val="00531996"/>
    <w:rsid w:val="005320E2"/>
    <w:rsid w:val="005320EB"/>
    <w:rsid w:val="00532252"/>
    <w:rsid w:val="0053275F"/>
    <w:rsid w:val="00533B03"/>
    <w:rsid w:val="00533D53"/>
    <w:rsid w:val="00533DDA"/>
    <w:rsid w:val="00535274"/>
    <w:rsid w:val="005355F3"/>
    <w:rsid w:val="00535EC0"/>
    <w:rsid w:val="0053602E"/>
    <w:rsid w:val="005362C7"/>
    <w:rsid w:val="005365E3"/>
    <w:rsid w:val="005366CC"/>
    <w:rsid w:val="00536F84"/>
    <w:rsid w:val="00537596"/>
    <w:rsid w:val="00537C5A"/>
    <w:rsid w:val="00537DFD"/>
    <w:rsid w:val="005402C9"/>
    <w:rsid w:val="00540BBC"/>
    <w:rsid w:val="00540CC7"/>
    <w:rsid w:val="0054102B"/>
    <w:rsid w:val="0054114B"/>
    <w:rsid w:val="00541184"/>
    <w:rsid w:val="0054134B"/>
    <w:rsid w:val="00541520"/>
    <w:rsid w:val="005419CB"/>
    <w:rsid w:val="00541A86"/>
    <w:rsid w:val="00541AC5"/>
    <w:rsid w:val="00541F75"/>
    <w:rsid w:val="00542363"/>
    <w:rsid w:val="005425A8"/>
    <w:rsid w:val="00542B59"/>
    <w:rsid w:val="00542DF4"/>
    <w:rsid w:val="00542F2F"/>
    <w:rsid w:val="00542F57"/>
    <w:rsid w:val="005432DD"/>
    <w:rsid w:val="005438F3"/>
    <w:rsid w:val="00543B39"/>
    <w:rsid w:val="00543F2C"/>
    <w:rsid w:val="0054418C"/>
    <w:rsid w:val="0054434F"/>
    <w:rsid w:val="005445C9"/>
    <w:rsid w:val="00544723"/>
    <w:rsid w:val="00544E4B"/>
    <w:rsid w:val="00545159"/>
    <w:rsid w:val="00545F76"/>
    <w:rsid w:val="00546368"/>
    <w:rsid w:val="0054639C"/>
    <w:rsid w:val="00546FB0"/>
    <w:rsid w:val="0054711C"/>
    <w:rsid w:val="005478F5"/>
    <w:rsid w:val="00550658"/>
    <w:rsid w:val="00550CA0"/>
    <w:rsid w:val="00550FF9"/>
    <w:rsid w:val="005510DA"/>
    <w:rsid w:val="005516B3"/>
    <w:rsid w:val="005519B9"/>
    <w:rsid w:val="00551BF2"/>
    <w:rsid w:val="0055238B"/>
    <w:rsid w:val="00552834"/>
    <w:rsid w:val="00552A0E"/>
    <w:rsid w:val="00552D5D"/>
    <w:rsid w:val="00553165"/>
    <w:rsid w:val="00553793"/>
    <w:rsid w:val="005538A7"/>
    <w:rsid w:val="005539F8"/>
    <w:rsid w:val="00553CC0"/>
    <w:rsid w:val="00553EE4"/>
    <w:rsid w:val="0055437B"/>
    <w:rsid w:val="00554DFB"/>
    <w:rsid w:val="005554E9"/>
    <w:rsid w:val="00555890"/>
    <w:rsid w:val="00555AED"/>
    <w:rsid w:val="00555C8E"/>
    <w:rsid w:val="0055633A"/>
    <w:rsid w:val="00556483"/>
    <w:rsid w:val="00556A6B"/>
    <w:rsid w:val="00556E82"/>
    <w:rsid w:val="00557181"/>
    <w:rsid w:val="00557330"/>
    <w:rsid w:val="0055736F"/>
    <w:rsid w:val="00557971"/>
    <w:rsid w:val="005603B4"/>
    <w:rsid w:val="005606D3"/>
    <w:rsid w:val="00560825"/>
    <w:rsid w:val="00560AE0"/>
    <w:rsid w:val="00560ED7"/>
    <w:rsid w:val="00560F7E"/>
    <w:rsid w:val="0056141E"/>
    <w:rsid w:val="00561436"/>
    <w:rsid w:val="005617DF"/>
    <w:rsid w:val="00561960"/>
    <w:rsid w:val="00561BB5"/>
    <w:rsid w:val="00561BD1"/>
    <w:rsid w:val="00561C9D"/>
    <w:rsid w:val="00561D88"/>
    <w:rsid w:val="005625A5"/>
    <w:rsid w:val="005629CF"/>
    <w:rsid w:val="00562D58"/>
    <w:rsid w:val="00563333"/>
    <w:rsid w:val="00563400"/>
    <w:rsid w:val="005637DD"/>
    <w:rsid w:val="00563DA4"/>
    <w:rsid w:val="00563E34"/>
    <w:rsid w:val="0056523A"/>
    <w:rsid w:val="00565613"/>
    <w:rsid w:val="005656BB"/>
    <w:rsid w:val="0056577E"/>
    <w:rsid w:val="005658B4"/>
    <w:rsid w:val="00565E49"/>
    <w:rsid w:val="00566D88"/>
    <w:rsid w:val="00566F30"/>
    <w:rsid w:val="00567390"/>
    <w:rsid w:val="00567608"/>
    <w:rsid w:val="00567B83"/>
    <w:rsid w:val="00567D51"/>
    <w:rsid w:val="00567D7C"/>
    <w:rsid w:val="00567EBF"/>
    <w:rsid w:val="005702F9"/>
    <w:rsid w:val="0057040E"/>
    <w:rsid w:val="00570948"/>
    <w:rsid w:val="00570C10"/>
    <w:rsid w:val="0057130F"/>
    <w:rsid w:val="00571A16"/>
    <w:rsid w:val="00571BEE"/>
    <w:rsid w:val="00571FE7"/>
    <w:rsid w:val="0057213F"/>
    <w:rsid w:val="0057265F"/>
    <w:rsid w:val="00572894"/>
    <w:rsid w:val="00572E14"/>
    <w:rsid w:val="00573314"/>
    <w:rsid w:val="0057342C"/>
    <w:rsid w:val="005737A8"/>
    <w:rsid w:val="00573904"/>
    <w:rsid w:val="005748BF"/>
    <w:rsid w:val="00574CDC"/>
    <w:rsid w:val="00574DB8"/>
    <w:rsid w:val="005750A9"/>
    <w:rsid w:val="005755DD"/>
    <w:rsid w:val="00575DF5"/>
    <w:rsid w:val="00576376"/>
    <w:rsid w:val="00576B36"/>
    <w:rsid w:val="00577AE4"/>
    <w:rsid w:val="00580A12"/>
    <w:rsid w:val="00580C93"/>
    <w:rsid w:val="0058115D"/>
    <w:rsid w:val="00581235"/>
    <w:rsid w:val="00581348"/>
    <w:rsid w:val="00581B82"/>
    <w:rsid w:val="00582329"/>
    <w:rsid w:val="005824F3"/>
    <w:rsid w:val="00582B46"/>
    <w:rsid w:val="00582CE0"/>
    <w:rsid w:val="00582E81"/>
    <w:rsid w:val="005831E2"/>
    <w:rsid w:val="00583411"/>
    <w:rsid w:val="005836CF"/>
    <w:rsid w:val="00583A1B"/>
    <w:rsid w:val="00583C74"/>
    <w:rsid w:val="0058471C"/>
    <w:rsid w:val="00584ACB"/>
    <w:rsid w:val="00584BE6"/>
    <w:rsid w:val="00584E30"/>
    <w:rsid w:val="0058633F"/>
    <w:rsid w:val="00586394"/>
    <w:rsid w:val="00586677"/>
    <w:rsid w:val="005868FA"/>
    <w:rsid w:val="0058698A"/>
    <w:rsid w:val="00586A1A"/>
    <w:rsid w:val="00586AB4"/>
    <w:rsid w:val="00586B5D"/>
    <w:rsid w:val="00586B80"/>
    <w:rsid w:val="00586D46"/>
    <w:rsid w:val="00587095"/>
    <w:rsid w:val="00587223"/>
    <w:rsid w:val="00587D58"/>
    <w:rsid w:val="00587F97"/>
    <w:rsid w:val="00590323"/>
    <w:rsid w:val="005909B4"/>
    <w:rsid w:val="005909C6"/>
    <w:rsid w:val="00590F33"/>
    <w:rsid w:val="005911DA"/>
    <w:rsid w:val="00591316"/>
    <w:rsid w:val="0059149B"/>
    <w:rsid w:val="005916CB"/>
    <w:rsid w:val="0059190F"/>
    <w:rsid w:val="00591A2F"/>
    <w:rsid w:val="00591DD6"/>
    <w:rsid w:val="00592025"/>
    <w:rsid w:val="005921F7"/>
    <w:rsid w:val="0059242D"/>
    <w:rsid w:val="005927AF"/>
    <w:rsid w:val="00592BA6"/>
    <w:rsid w:val="00593202"/>
    <w:rsid w:val="00593368"/>
    <w:rsid w:val="005933D8"/>
    <w:rsid w:val="0059356B"/>
    <w:rsid w:val="00593B23"/>
    <w:rsid w:val="0059402E"/>
    <w:rsid w:val="0059451C"/>
    <w:rsid w:val="00594807"/>
    <w:rsid w:val="00594A46"/>
    <w:rsid w:val="00595676"/>
    <w:rsid w:val="005956E8"/>
    <w:rsid w:val="0059690D"/>
    <w:rsid w:val="005969B5"/>
    <w:rsid w:val="00597004"/>
    <w:rsid w:val="0059706F"/>
    <w:rsid w:val="005974ED"/>
    <w:rsid w:val="00597685"/>
    <w:rsid w:val="005978FD"/>
    <w:rsid w:val="00597F64"/>
    <w:rsid w:val="005A0BD0"/>
    <w:rsid w:val="005A0C0E"/>
    <w:rsid w:val="005A0E0F"/>
    <w:rsid w:val="005A0E48"/>
    <w:rsid w:val="005A142F"/>
    <w:rsid w:val="005A168C"/>
    <w:rsid w:val="005A19D6"/>
    <w:rsid w:val="005A1AE8"/>
    <w:rsid w:val="005A1B2C"/>
    <w:rsid w:val="005A1CF8"/>
    <w:rsid w:val="005A23FF"/>
    <w:rsid w:val="005A2FA9"/>
    <w:rsid w:val="005A307D"/>
    <w:rsid w:val="005A30A0"/>
    <w:rsid w:val="005A32AF"/>
    <w:rsid w:val="005A3AC1"/>
    <w:rsid w:val="005A3E0E"/>
    <w:rsid w:val="005A47E8"/>
    <w:rsid w:val="005A480A"/>
    <w:rsid w:val="005A4D2E"/>
    <w:rsid w:val="005A5A50"/>
    <w:rsid w:val="005A6AA1"/>
    <w:rsid w:val="005A7057"/>
    <w:rsid w:val="005A714E"/>
    <w:rsid w:val="005A794F"/>
    <w:rsid w:val="005A79DD"/>
    <w:rsid w:val="005B018B"/>
    <w:rsid w:val="005B0253"/>
    <w:rsid w:val="005B0A06"/>
    <w:rsid w:val="005B1088"/>
    <w:rsid w:val="005B13F4"/>
    <w:rsid w:val="005B14BE"/>
    <w:rsid w:val="005B173A"/>
    <w:rsid w:val="005B18B2"/>
    <w:rsid w:val="005B1C3C"/>
    <w:rsid w:val="005B242E"/>
    <w:rsid w:val="005B24EF"/>
    <w:rsid w:val="005B270F"/>
    <w:rsid w:val="005B2BBC"/>
    <w:rsid w:val="005B31C7"/>
    <w:rsid w:val="005B32B5"/>
    <w:rsid w:val="005B3479"/>
    <w:rsid w:val="005B3B71"/>
    <w:rsid w:val="005B41B7"/>
    <w:rsid w:val="005B4325"/>
    <w:rsid w:val="005B46AC"/>
    <w:rsid w:val="005B4A8D"/>
    <w:rsid w:val="005B4F1E"/>
    <w:rsid w:val="005B5414"/>
    <w:rsid w:val="005B5EFC"/>
    <w:rsid w:val="005B657C"/>
    <w:rsid w:val="005B681D"/>
    <w:rsid w:val="005B68C8"/>
    <w:rsid w:val="005B6A32"/>
    <w:rsid w:val="005B6C80"/>
    <w:rsid w:val="005B6E55"/>
    <w:rsid w:val="005B73D2"/>
    <w:rsid w:val="005B7EDB"/>
    <w:rsid w:val="005C0465"/>
    <w:rsid w:val="005C08E9"/>
    <w:rsid w:val="005C0B2A"/>
    <w:rsid w:val="005C0D34"/>
    <w:rsid w:val="005C10A0"/>
    <w:rsid w:val="005C128F"/>
    <w:rsid w:val="005C12A6"/>
    <w:rsid w:val="005C15B2"/>
    <w:rsid w:val="005C195D"/>
    <w:rsid w:val="005C1EA2"/>
    <w:rsid w:val="005C257D"/>
    <w:rsid w:val="005C2590"/>
    <w:rsid w:val="005C2C8B"/>
    <w:rsid w:val="005C2E37"/>
    <w:rsid w:val="005C3612"/>
    <w:rsid w:val="005C37C8"/>
    <w:rsid w:val="005C3ABF"/>
    <w:rsid w:val="005C3AE2"/>
    <w:rsid w:val="005C438C"/>
    <w:rsid w:val="005C4D86"/>
    <w:rsid w:val="005C4FD7"/>
    <w:rsid w:val="005C518F"/>
    <w:rsid w:val="005C5B35"/>
    <w:rsid w:val="005C5EF7"/>
    <w:rsid w:val="005C5FC3"/>
    <w:rsid w:val="005C60BE"/>
    <w:rsid w:val="005C60DC"/>
    <w:rsid w:val="005C6F1A"/>
    <w:rsid w:val="005C73F7"/>
    <w:rsid w:val="005D01B7"/>
    <w:rsid w:val="005D0214"/>
    <w:rsid w:val="005D036B"/>
    <w:rsid w:val="005D18BE"/>
    <w:rsid w:val="005D19B7"/>
    <w:rsid w:val="005D19F2"/>
    <w:rsid w:val="005D1A6B"/>
    <w:rsid w:val="005D1BB5"/>
    <w:rsid w:val="005D1E49"/>
    <w:rsid w:val="005D23B5"/>
    <w:rsid w:val="005D2BDA"/>
    <w:rsid w:val="005D2E83"/>
    <w:rsid w:val="005D2ED9"/>
    <w:rsid w:val="005D37CE"/>
    <w:rsid w:val="005D37EA"/>
    <w:rsid w:val="005D3C4E"/>
    <w:rsid w:val="005D3EEC"/>
    <w:rsid w:val="005D4ACE"/>
    <w:rsid w:val="005D5B27"/>
    <w:rsid w:val="005D5E02"/>
    <w:rsid w:val="005D61DE"/>
    <w:rsid w:val="005D6245"/>
    <w:rsid w:val="005D68DE"/>
    <w:rsid w:val="005D6A66"/>
    <w:rsid w:val="005D6EEB"/>
    <w:rsid w:val="005D7431"/>
    <w:rsid w:val="005D750E"/>
    <w:rsid w:val="005D7A2C"/>
    <w:rsid w:val="005E0045"/>
    <w:rsid w:val="005E02A2"/>
    <w:rsid w:val="005E09A9"/>
    <w:rsid w:val="005E0BB2"/>
    <w:rsid w:val="005E0BD4"/>
    <w:rsid w:val="005E11CC"/>
    <w:rsid w:val="005E1D26"/>
    <w:rsid w:val="005E1E4F"/>
    <w:rsid w:val="005E21A7"/>
    <w:rsid w:val="005E2AC2"/>
    <w:rsid w:val="005E2F17"/>
    <w:rsid w:val="005E2FAB"/>
    <w:rsid w:val="005E353C"/>
    <w:rsid w:val="005E38BE"/>
    <w:rsid w:val="005E39DC"/>
    <w:rsid w:val="005E430A"/>
    <w:rsid w:val="005E487B"/>
    <w:rsid w:val="005E5154"/>
    <w:rsid w:val="005E52DC"/>
    <w:rsid w:val="005E53F8"/>
    <w:rsid w:val="005E54F0"/>
    <w:rsid w:val="005E58AB"/>
    <w:rsid w:val="005E5F7F"/>
    <w:rsid w:val="005E686D"/>
    <w:rsid w:val="005E6E68"/>
    <w:rsid w:val="005E6E93"/>
    <w:rsid w:val="005E77D7"/>
    <w:rsid w:val="005E789D"/>
    <w:rsid w:val="005E7BDA"/>
    <w:rsid w:val="005E7E6A"/>
    <w:rsid w:val="005F0691"/>
    <w:rsid w:val="005F08FB"/>
    <w:rsid w:val="005F12AD"/>
    <w:rsid w:val="005F1577"/>
    <w:rsid w:val="005F1B35"/>
    <w:rsid w:val="005F1C8E"/>
    <w:rsid w:val="005F1F64"/>
    <w:rsid w:val="005F22EC"/>
    <w:rsid w:val="005F2418"/>
    <w:rsid w:val="005F25DA"/>
    <w:rsid w:val="005F2976"/>
    <w:rsid w:val="005F2AFC"/>
    <w:rsid w:val="005F309E"/>
    <w:rsid w:val="005F3334"/>
    <w:rsid w:val="005F34C6"/>
    <w:rsid w:val="005F3598"/>
    <w:rsid w:val="005F3682"/>
    <w:rsid w:val="005F3B4E"/>
    <w:rsid w:val="005F3C83"/>
    <w:rsid w:val="005F3DCA"/>
    <w:rsid w:val="005F4363"/>
    <w:rsid w:val="005F4448"/>
    <w:rsid w:val="005F4CA9"/>
    <w:rsid w:val="005F4EE2"/>
    <w:rsid w:val="005F503A"/>
    <w:rsid w:val="005F53D7"/>
    <w:rsid w:val="005F5DBA"/>
    <w:rsid w:val="005F5E0C"/>
    <w:rsid w:val="005F6291"/>
    <w:rsid w:val="005F649A"/>
    <w:rsid w:val="005F6614"/>
    <w:rsid w:val="005F6732"/>
    <w:rsid w:val="005F67A1"/>
    <w:rsid w:val="005F6A83"/>
    <w:rsid w:val="005F6D34"/>
    <w:rsid w:val="005F7117"/>
    <w:rsid w:val="005F7530"/>
    <w:rsid w:val="005F7684"/>
    <w:rsid w:val="005F7AD1"/>
    <w:rsid w:val="005F7CE5"/>
    <w:rsid w:val="005F7E9B"/>
    <w:rsid w:val="00600168"/>
    <w:rsid w:val="006001F8"/>
    <w:rsid w:val="00600980"/>
    <w:rsid w:val="00601448"/>
    <w:rsid w:val="00602308"/>
    <w:rsid w:val="00602563"/>
    <w:rsid w:val="0060293F"/>
    <w:rsid w:val="00602E21"/>
    <w:rsid w:val="00602F3D"/>
    <w:rsid w:val="00603C4C"/>
    <w:rsid w:val="00604EFE"/>
    <w:rsid w:val="006056BF"/>
    <w:rsid w:val="00605780"/>
    <w:rsid w:val="006058CF"/>
    <w:rsid w:val="00605A7F"/>
    <w:rsid w:val="00605BAF"/>
    <w:rsid w:val="00605D55"/>
    <w:rsid w:val="006068B4"/>
    <w:rsid w:val="0060699A"/>
    <w:rsid w:val="00606B9D"/>
    <w:rsid w:val="00606F26"/>
    <w:rsid w:val="00607081"/>
    <w:rsid w:val="006075BC"/>
    <w:rsid w:val="006078FD"/>
    <w:rsid w:val="0060797B"/>
    <w:rsid w:val="0061041C"/>
    <w:rsid w:val="00610965"/>
    <w:rsid w:val="00610F84"/>
    <w:rsid w:val="00610FD4"/>
    <w:rsid w:val="00610FF9"/>
    <w:rsid w:val="006114A5"/>
    <w:rsid w:val="006118AD"/>
    <w:rsid w:val="00611A27"/>
    <w:rsid w:val="00611CAE"/>
    <w:rsid w:val="00611EFA"/>
    <w:rsid w:val="00612519"/>
    <w:rsid w:val="00613122"/>
    <w:rsid w:val="006131FA"/>
    <w:rsid w:val="00613770"/>
    <w:rsid w:val="00613FE7"/>
    <w:rsid w:val="00614681"/>
    <w:rsid w:val="00614A62"/>
    <w:rsid w:val="00615181"/>
    <w:rsid w:val="0061578F"/>
    <w:rsid w:val="006158E7"/>
    <w:rsid w:val="00615D18"/>
    <w:rsid w:val="00615D99"/>
    <w:rsid w:val="00615E81"/>
    <w:rsid w:val="00616001"/>
    <w:rsid w:val="006160A4"/>
    <w:rsid w:val="006164C9"/>
    <w:rsid w:val="00616575"/>
    <w:rsid w:val="0061684C"/>
    <w:rsid w:val="0061698D"/>
    <w:rsid w:val="00617137"/>
    <w:rsid w:val="0061719C"/>
    <w:rsid w:val="00617F8B"/>
    <w:rsid w:val="00617F8E"/>
    <w:rsid w:val="006202A7"/>
    <w:rsid w:val="00620333"/>
    <w:rsid w:val="006204A8"/>
    <w:rsid w:val="00620EA5"/>
    <w:rsid w:val="00621525"/>
    <w:rsid w:val="00621580"/>
    <w:rsid w:val="00621612"/>
    <w:rsid w:val="00621C5D"/>
    <w:rsid w:val="00621CB0"/>
    <w:rsid w:val="00622477"/>
    <w:rsid w:val="0062250F"/>
    <w:rsid w:val="0062388D"/>
    <w:rsid w:val="00624959"/>
    <w:rsid w:val="00624C1D"/>
    <w:rsid w:val="00625675"/>
    <w:rsid w:val="00626039"/>
    <w:rsid w:val="00626368"/>
    <w:rsid w:val="00626749"/>
    <w:rsid w:val="0062682B"/>
    <w:rsid w:val="006278A8"/>
    <w:rsid w:val="006279C2"/>
    <w:rsid w:val="00627B33"/>
    <w:rsid w:val="006309E9"/>
    <w:rsid w:val="00630C65"/>
    <w:rsid w:val="00630D1A"/>
    <w:rsid w:val="00631274"/>
    <w:rsid w:val="00631B1D"/>
    <w:rsid w:val="00631F48"/>
    <w:rsid w:val="00632131"/>
    <w:rsid w:val="00632269"/>
    <w:rsid w:val="00632924"/>
    <w:rsid w:val="00633F5F"/>
    <w:rsid w:val="006341F7"/>
    <w:rsid w:val="00634330"/>
    <w:rsid w:val="00634336"/>
    <w:rsid w:val="006343A5"/>
    <w:rsid w:val="00634485"/>
    <w:rsid w:val="00634D72"/>
    <w:rsid w:val="00635108"/>
    <w:rsid w:val="00636140"/>
    <w:rsid w:val="00636A19"/>
    <w:rsid w:val="00636E70"/>
    <w:rsid w:val="00637046"/>
    <w:rsid w:val="0063742E"/>
    <w:rsid w:val="006376A0"/>
    <w:rsid w:val="00637BFE"/>
    <w:rsid w:val="006401F8"/>
    <w:rsid w:val="006403F7"/>
    <w:rsid w:val="0064057C"/>
    <w:rsid w:val="00640B01"/>
    <w:rsid w:val="00640EF0"/>
    <w:rsid w:val="00641129"/>
    <w:rsid w:val="00641169"/>
    <w:rsid w:val="006413E6"/>
    <w:rsid w:val="006414F2"/>
    <w:rsid w:val="006416EB"/>
    <w:rsid w:val="006418DE"/>
    <w:rsid w:val="00641A23"/>
    <w:rsid w:val="0064206A"/>
    <w:rsid w:val="0064292B"/>
    <w:rsid w:val="0064326E"/>
    <w:rsid w:val="00643ECB"/>
    <w:rsid w:val="006441A2"/>
    <w:rsid w:val="006441B2"/>
    <w:rsid w:val="006444A3"/>
    <w:rsid w:val="00644C72"/>
    <w:rsid w:val="00645459"/>
    <w:rsid w:val="00645B7A"/>
    <w:rsid w:val="00645F34"/>
    <w:rsid w:val="00646132"/>
    <w:rsid w:val="0064623C"/>
    <w:rsid w:val="006463FC"/>
    <w:rsid w:val="00646538"/>
    <w:rsid w:val="006465D8"/>
    <w:rsid w:val="006467FA"/>
    <w:rsid w:val="00646953"/>
    <w:rsid w:val="00646A65"/>
    <w:rsid w:val="006471D0"/>
    <w:rsid w:val="00647652"/>
    <w:rsid w:val="00647EDE"/>
    <w:rsid w:val="00650299"/>
    <w:rsid w:val="006508E6"/>
    <w:rsid w:val="006515DC"/>
    <w:rsid w:val="0065184A"/>
    <w:rsid w:val="00651C4E"/>
    <w:rsid w:val="00651D9C"/>
    <w:rsid w:val="00652635"/>
    <w:rsid w:val="006527EA"/>
    <w:rsid w:val="00652870"/>
    <w:rsid w:val="00652D14"/>
    <w:rsid w:val="00653108"/>
    <w:rsid w:val="0065321E"/>
    <w:rsid w:val="006533DE"/>
    <w:rsid w:val="006536B5"/>
    <w:rsid w:val="0065422F"/>
    <w:rsid w:val="00654781"/>
    <w:rsid w:val="00654CA9"/>
    <w:rsid w:val="00654E19"/>
    <w:rsid w:val="00654FF2"/>
    <w:rsid w:val="006554EB"/>
    <w:rsid w:val="006556E0"/>
    <w:rsid w:val="00655981"/>
    <w:rsid w:val="00655BF0"/>
    <w:rsid w:val="006563E3"/>
    <w:rsid w:val="006564A1"/>
    <w:rsid w:val="00656980"/>
    <w:rsid w:val="006569E8"/>
    <w:rsid w:val="00656EFE"/>
    <w:rsid w:val="006575E9"/>
    <w:rsid w:val="00657AC3"/>
    <w:rsid w:val="00661128"/>
    <w:rsid w:val="00661376"/>
    <w:rsid w:val="00661846"/>
    <w:rsid w:val="006618A7"/>
    <w:rsid w:val="00661BBD"/>
    <w:rsid w:val="00662849"/>
    <w:rsid w:val="0066293A"/>
    <w:rsid w:val="00662B37"/>
    <w:rsid w:val="00662E1B"/>
    <w:rsid w:val="0066345A"/>
    <w:rsid w:val="00663882"/>
    <w:rsid w:val="006643F6"/>
    <w:rsid w:val="006644F4"/>
    <w:rsid w:val="0066463E"/>
    <w:rsid w:val="0066495C"/>
    <w:rsid w:val="00664AFF"/>
    <w:rsid w:val="00664F67"/>
    <w:rsid w:val="00665872"/>
    <w:rsid w:val="00665AF0"/>
    <w:rsid w:val="00665B00"/>
    <w:rsid w:val="00665BED"/>
    <w:rsid w:val="00666182"/>
    <w:rsid w:val="0066671E"/>
    <w:rsid w:val="0066796D"/>
    <w:rsid w:val="00667A4C"/>
    <w:rsid w:val="00667ED2"/>
    <w:rsid w:val="0067032D"/>
    <w:rsid w:val="00670361"/>
    <w:rsid w:val="006710C6"/>
    <w:rsid w:val="006718D5"/>
    <w:rsid w:val="006726C4"/>
    <w:rsid w:val="006728C6"/>
    <w:rsid w:val="006736AE"/>
    <w:rsid w:val="00673720"/>
    <w:rsid w:val="00673C35"/>
    <w:rsid w:val="00673F17"/>
    <w:rsid w:val="00673F35"/>
    <w:rsid w:val="00674143"/>
    <w:rsid w:val="0067428B"/>
    <w:rsid w:val="00674486"/>
    <w:rsid w:val="0067462A"/>
    <w:rsid w:val="006748BC"/>
    <w:rsid w:val="00674A36"/>
    <w:rsid w:val="00675105"/>
    <w:rsid w:val="0067529C"/>
    <w:rsid w:val="006758D0"/>
    <w:rsid w:val="00675999"/>
    <w:rsid w:val="006759C7"/>
    <w:rsid w:val="00675D2C"/>
    <w:rsid w:val="00675D81"/>
    <w:rsid w:val="00675DBC"/>
    <w:rsid w:val="006762EE"/>
    <w:rsid w:val="006765FA"/>
    <w:rsid w:val="0067682E"/>
    <w:rsid w:val="00676D2A"/>
    <w:rsid w:val="006779A1"/>
    <w:rsid w:val="006800B3"/>
    <w:rsid w:val="006801BC"/>
    <w:rsid w:val="006805FC"/>
    <w:rsid w:val="0068079D"/>
    <w:rsid w:val="006809B6"/>
    <w:rsid w:val="00680E9C"/>
    <w:rsid w:val="006810AD"/>
    <w:rsid w:val="00681319"/>
    <w:rsid w:val="00681338"/>
    <w:rsid w:val="006813CE"/>
    <w:rsid w:val="0068164A"/>
    <w:rsid w:val="00681D41"/>
    <w:rsid w:val="00681E36"/>
    <w:rsid w:val="006824EF"/>
    <w:rsid w:val="0068292F"/>
    <w:rsid w:val="00682B77"/>
    <w:rsid w:val="00682F59"/>
    <w:rsid w:val="00683287"/>
    <w:rsid w:val="006834C9"/>
    <w:rsid w:val="006835AE"/>
    <w:rsid w:val="0068379B"/>
    <w:rsid w:val="006839CA"/>
    <w:rsid w:val="00683C85"/>
    <w:rsid w:val="00683ED2"/>
    <w:rsid w:val="00684A18"/>
    <w:rsid w:val="006861AE"/>
    <w:rsid w:val="00686DDB"/>
    <w:rsid w:val="00687119"/>
    <w:rsid w:val="006872FE"/>
    <w:rsid w:val="00687491"/>
    <w:rsid w:val="00687592"/>
    <w:rsid w:val="00687829"/>
    <w:rsid w:val="006878E2"/>
    <w:rsid w:val="00690188"/>
    <w:rsid w:val="0069024A"/>
    <w:rsid w:val="00690756"/>
    <w:rsid w:val="00690AAD"/>
    <w:rsid w:val="0069113C"/>
    <w:rsid w:val="0069138F"/>
    <w:rsid w:val="00691D20"/>
    <w:rsid w:val="00691FE5"/>
    <w:rsid w:val="0069209D"/>
    <w:rsid w:val="00692344"/>
    <w:rsid w:val="00692498"/>
    <w:rsid w:val="00692773"/>
    <w:rsid w:val="00693063"/>
    <w:rsid w:val="006937D2"/>
    <w:rsid w:val="00693FBB"/>
    <w:rsid w:val="00694250"/>
    <w:rsid w:val="00694C60"/>
    <w:rsid w:val="00695065"/>
    <w:rsid w:val="006951E8"/>
    <w:rsid w:val="006954E8"/>
    <w:rsid w:val="006955D9"/>
    <w:rsid w:val="00695AEC"/>
    <w:rsid w:val="00695DB9"/>
    <w:rsid w:val="00695E10"/>
    <w:rsid w:val="006960CC"/>
    <w:rsid w:val="006960E3"/>
    <w:rsid w:val="00696598"/>
    <w:rsid w:val="0069661A"/>
    <w:rsid w:val="006969A7"/>
    <w:rsid w:val="00696A44"/>
    <w:rsid w:val="00696C7E"/>
    <w:rsid w:val="00696CC1"/>
    <w:rsid w:val="00696CE8"/>
    <w:rsid w:val="00696CF0"/>
    <w:rsid w:val="00696DAE"/>
    <w:rsid w:val="00696E33"/>
    <w:rsid w:val="006971C7"/>
    <w:rsid w:val="00697215"/>
    <w:rsid w:val="006975EE"/>
    <w:rsid w:val="00697624"/>
    <w:rsid w:val="00697811"/>
    <w:rsid w:val="006978FB"/>
    <w:rsid w:val="006A0480"/>
    <w:rsid w:val="006A05D0"/>
    <w:rsid w:val="006A0A1E"/>
    <w:rsid w:val="006A0A35"/>
    <w:rsid w:val="006A11D9"/>
    <w:rsid w:val="006A1815"/>
    <w:rsid w:val="006A1C18"/>
    <w:rsid w:val="006A1C65"/>
    <w:rsid w:val="006A1D8C"/>
    <w:rsid w:val="006A1FF4"/>
    <w:rsid w:val="006A20B9"/>
    <w:rsid w:val="006A2261"/>
    <w:rsid w:val="006A2A1F"/>
    <w:rsid w:val="006A2B27"/>
    <w:rsid w:val="006A2CE7"/>
    <w:rsid w:val="006A2D8E"/>
    <w:rsid w:val="006A2EC5"/>
    <w:rsid w:val="006A323B"/>
    <w:rsid w:val="006A3244"/>
    <w:rsid w:val="006A3450"/>
    <w:rsid w:val="006A38E6"/>
    <w:rsid w:val="006A3E6E"/>
    <w:rsid w:val="006A4F5C"/>
    <w:rsid w:val="006A58AD"/>
    <w:rsid w:val="006A5B9E"/>
    <w:rsid w:val="006A6758"/>
    <w:rsid w:val="006A69BF"/>
    <w:rsid w:val="006A7151"/>
    <w:rsid w:val="006A75DB"/>
    <w:rsid w:val="006A75F8"/>
    <w:rsid w:val="006A776F"/>
    <w:rsid w:val="006A7875"/>
    <w:rsid w:val="006A79BB"/>
    <w:rsid w:val="006A7AD0"/>
    <w:rsid w:val="006A7AFB"/>
    <w:rsid w:val="006A7D20"/>
    <w:rsid w:val="006A7F03"/>
    <w:rsid w:val="006B099A"/>
    <w:rsid w:val="006B0E41"/>
    <w:rsid w:val="006B0F54"/>
    <w:rsid w:val="006B167F"/>
    <w:rsid w:val="006B16A1"/>
    <w:rsid w:val="006B17E9"/>
    <w:rsid w:val="006B1AD4"/>
    <w:rsid w:val="006B2174"/>
    <w:rsid w:val="006B24C6"/>
    <w:rsid w:val="006B2F59"/>
    <w:rsid w:val="006B378E"/>
    <w:rsid w:val="006B37FD"/>
    <w:rsid w:val="006B391C"/>
    <w:rsid w:val="006B392F"/>
    <w:rsid w:val="006B39E1"/>
    <w:rsid w:val="006B3EFE"/>
    <w:rsid w:val="006B43A5"/>
    <w:rsid w:val="006B4750"/>
    <w:rsid w:val="006B4A1A"/>
    <w:rsid w:val="006B4CF8"/>
    <w:rsid w:val="006B51B2"/>
    <w:rsid w:val="006B521E"/>
    <w:rsid w:val="006B5544"/>
    <w:rsid w:val="006B5AA6"/>
    <w:rsid w:val="006B5D5A"/>
    <w:rsid w:val="006B6238"/>
    <w:rsid w:val="006B6583"/>
    <w:rsid w:val="006B6B96"/>
    <w:rsid w:val="006B6C3E"/>
    <w:rsid w:val="006B6CE6"/>
    <w:rsid w:val="006B6F18"/>
    <w:rsid w:val="006B7A36"/>
    <w:rsid w:val="006C00E2"/>
    <w:rsid w:val="006C028A"/>
    <w:rsid w:val="006C04FB"/>
    <w:rsid w:val="006C0677"/>
    <w:rsid w:val="006C0CD1"/>
    <w:rsid w:val="006C0CDA"/>
    <w:rsid w:val="006C0F2F"/>
    <w:rsid w:val="006C16F1"/>
    <w:rsid w:val="006C1900"/>
    <w:rsid w:val="006C19A5"/>
    <w:rsid w:val="006C1B19"/>
    <w:rsid w:val="006C1D78"/>
    <w:rsid w:val="006C1F63"/>
    <w:rsid w:val="006C22BA"/>
    <w:rsid w:val="006C3139"/>
    <w:rsid w:val="006C32EC"/>
    <w:rsid w:val="006C34EB"/>
    <w:rsid w:val="006C34F2"/>
    <w:rsid w:val="006C34FD"/>
    <w:rsid w:val="006C3ACD"/>
    <w:rsid w:val="006C3E9B"/>
    <w:rsid w:val="006C440F"/>
    <w:rsid w:val="006C4559"/>
    <w:rsid w:val="006C4961"/>
    <w:rsid w:val="006C4A1B"/>
    <w:rsid w:val="006C4D6A"/>
    <w:rsid w:val="006C5192"/>
    <w:rsid w:val="006C55A2"/>
    <w:rsid w:val="006C55CB"/>
    <w:rsid w:val="006C55CF"/>
    <w:rsid w:val="006C566C"/>
    <w:rsid w:val="006C57B5"/>
    <w:rsid w:val="006C6492"/>
    <w:rsid w:val="006C652B"/>
    <w:rsid w:val="006C667A"/>
    <w:rsid w:val="006C67EF"/>
    <w:rsid w:val="006C6A48"/>
    <w:rsid w:val="006C6E27"/>
    <w:rsid w:val="006C6E93"/>
    <w:rsid w:val="006C7CBF"/>
    <w:rsid w:val="006D00AE"/>
    <w:rsid w:val="006D00BF"/>
    <w:rsid w:val="006D00EF"/>
    <w:rsid w:val="006D076B"/>
    <w:rsid w:val="006D089E"/>
    <w:rsid w:val="006D0EC0"/>
    <w:rsid w:val="006D16EA"/>
    <w:rsid w:val="006D184C"/>
    <w:rsid w:val="006D1E12"/>
    <w:rsid w:val="006D23A4"/>
    <w:rsid w:val="006D2558"/>
    <w:rsid w:val="006D31CD"/>
    <w:rsid w:val="006D3302"/>
    <w:rsid w:val="006D3381"/>
    <w:rsid w:val="006D3972"/>
    <w:rsid w:val="006D3E7F"/>
    <w:rsid w:val="006D44D4"/>
    <w:rsid w:val="006D4589"/>
    <w:rsid w:val="006D5029"/>
    <w:rsid w:val="006D5264"/>
    <w:rsid w:val="006D5329"/>
    <w:rsid w:val="006D553C"/>
    <w:rsid w:val="006D56E7"/>
    <w:rsid w:val="006D6A6C"/>
    <w:rsid w:val="006D6EB2"/>
    <w:rsid w:val="006D70FC"/>
    <w:rsid w:val="006D77A4"/>
    <w:rsid w:val="006D7843"/>
    <w:rsid w:val="006E004F"/>
    <w:rsid w:val="006E03D3"/>
    <w:rsid w:val="006E06CB"/>
    <w:rsid w:val="006E08DE"/>
    <w:rsid w:val="006E090D"/>
    <w:rsid w:val="006E0E0A"/>
    <w:rsid w:val="006E10A1"/>
    <w:rsid w:val="006E1A64"/>
    <w:rsid w:val="006E1A7C"/>
    <w:rsid w:val="006E1E99"/>
    <w:rsid w:val="006E237C"/>
    <w:rsid w:val="006E25E6"/>
    <w:rsid w:val="006E2ABE"/>
    <w:rsid w:val="006E2CD7"/>
    <w:rsid w:val="006E365E"/>
    <w:rsid w:val="006E3FE1"/>
    <w:rsid w:val="006E4283"/>
    <w:rsid w:val="006E44B0"/>
    <w:rsid w:val="006E51D4"/>
    <w:rsid w:val="006E524B"/>
    <w:rsid w:val="006E5570"/>
    <w:rsid w:val="006E5697"/>
    <w:rsid w:val="006E5A5B"/>
    <w:rsid w:val="006E5C69"/>
    <w:rsid w:val="006E5F89"/>
    <w:rsid w:val="006E63AF"/>
    <w:rsid w:val="006E67B4"/>
    <w:rsid w:val="006E6C46"/>
    <w:rsid w:val="006E6EBC"/>
    <w:rsid w:val="006E7B2E"/>
    <w:rsid w:val="006E7B87"/>
    <w:rsid w:val="006E7DD1"/>
    <w:rsid w:val="006E7DFB"/>
    <w:rsid w:val="006F0254"/>
    <w:rsid w:val="006F0791"/>
    <w:rsid w:val="006F0996"/>
    <w:rsid w:val="006F0BCE"/>
    <w:rsid w:val="006F0CC9"/>
    <w:rsid w:val="006F0E8B"/>
    <w:rsid w:val="006F108D"/>
    <w:rsid w:val="006F15D5"/>
    <w:rsid w:val="006F1F85"/>
    <w:rsid w:val="006F200B"/>
    <w:rsid w:val="006F210B"/>
    <w:rsid w:val="006F225A"/>
    <w:rsid w:val="006F24FB"/>
    <w:rsid w:val="006F2632"/>
    <w:rsid w:val="006F285A"/>
    <w:rsid w:val="006F2B2E"/>
    <w:rsid w:val="006F32CD"/>
    <w:rsid w:val="006F347E"/>
    <w:rsid w:val="006F36BE"/>
    <w:rsid w:val="006F3AEE"/>
    <w:rsid w:val="006F3B86"/>
    <w:rsid w:val="006F3BA7"/>
    <w:rsid w:val="006F47BD"/>
    <w:rsid w:val="006F4DD6"/>
    <w:rsid w:val="006F4EAD"/>
    <w:rsid w:val="006F6054"/>
    <w:rsid w:val="006F60CA"/>
    <w:rsid w:val="006F6F86"/>
    <w:rsid w:val="006F738C"/>
    <w:rsid w:val="006F74B3"/>
    <w:rsid w:val="006F7853"/>
    <w:rsid w:val="006F7D0E"/>
    <w:rsid w:val="006F7DFB"/>
    <w:rsid w:val="00700039"/>
    <w:rsid w:val="0070058F"/>
    <w:rsid w:val="00700628"/>
    <w:rsid w:val="00700C2D"/>
    <w:rsid w:val="00700C94"/>
    <w:rsid w:val="00701155"/>
    <w:rsid w:val="0070128A"/>
    <w:rsid w:val="00701290"/>
    <w:rsid w:val="00701350"/>
    <w:rsid w:val="007015EF"/>
    <w:rsid w:val="00701BBC"/>
    <w:rsid w:val="00702233"/>
    <w:rsid w:val="00702B32"/>
    <w:rsid w:val="007036E6"/>
    <w:rsid w:val="007037C7"/>
    <w:rsid w:val="007038E6"/>
    <w:rsid w:val="00703F77"/>
    <w:rsid w:val="00704B70"/>
    <w:rsid w:val="00704FCF"/>
    <w:rsid w:val="00705094"/>
    <w:rsid w:val="00705A68"/>
    <w:rsid w:val="00705D62"/>
    <w:rsid w:val="007060DF"/>
    <w:rsid w:val="00706574"/>
    <w:rsid w:val="00706EFF"/>
    <w:rsid w:val="00707500"/>
    <w:rsid w:val="007079DA"/>
    <w:rsid w:val="007079DE"/>
    <w:rsid w:val="00707E60"/>
    <w:rsid w:val="00707F67"/>
    <w:rsid w:val="00710098"/>
    <w:rsid w:val="007100B4"/>
    <w:rsid w:val="007102B0"/>
    <w:rsid w:val="007104DE"/>
    <w:rsid w:val="00710A9B"/>
    <w:rsid w:val="007111A9"/>
    <w:rsid w:val="00711BDF"/>
    <w:rsid w:val="00711C56"/>
    <w:rsid w:val="00711D4C"/>
    <w:rsid w:val="00711E42"/>
    <w:rsid w:val="00711F68"/>
    <w:rsid w:val="00712315"/>
    <w:rsid w:val="00712380"/>
    <w:rsid w:val="00712569"/>
    <w:rsid w:val="007126CE"/>
    <w:rsid w:val="00712BF0"/>
    <w:rsid w:val="007136E5"/>
    <w:rsid w:val="00713ADF"/>
    <w:rsid w:val="00713C37"/>
    <w:rsid w:val="0071415D"/>
    <w:rsid w:val="007145EC"/>
    <w:rsid w:val="007146F0"/>
    <w:rsid w:val="0071496C"/>
    <w:rsid w:val="00714BA3"/>
    <w:rsid w:val="007156E5"/>
    <w:rsid w:val="00715D5E"/>
    <w:rsid w:val="00716273"/>
    <w:rsid w:val="00717123"/>
    <w:rsid w:val="007175EE"/>
    <w:rsid w:val="00717703"/>
    <w:rsid w:val="00717CCD"/>
    <w:rsid w:val="00720148"/>
    <w:rsid w:val="00720229"/>
    <w:rsid w:val="007208B4"/>
    <w:rsid w:val="00721113"/>
    <w:rsid w:val="0072111E"/>
    <w:rsid w:val="007216EA"/>
    <w:rsid w:val="00721EBF"/>
    <w:rsid w:val="00722DB1"/>
    <w:rsid w:val="00722E78"/>
    <w:rsid w:val="00723A4C"/>
    <w:rsid w:val="00723C8C"/>
    <w:rsid w:val="007247C0"/>
    <w:rsid w:val="007249BD"/>
    <w:rsid w:val="00724A53"/>
    <w:rsid w:val="00725019"/>
    <w:rsid w:val="00725110"/>
    <w:rsid w:val="00725171"/>
    <w:rsid w:val="00725224"/>
    <w:rsid w:val="007261A6"/>
    <w:rsid w:val="00726446"/>
    <w:rsid w:val="00726736"/>
    <w:rsid w:val="0072696B"/>
    <w:rsid w:val="00726B6C"/>
    <w:rsid w:val="00727016"/>
    <w:rsid w:val="007270EA"/>
    <w:rsid w:val="007279C3"/>
    <w:rsid w:val="00727B79"/>
    <w:rsid w:val="0073060E"/>
    <w:rsid w:val="0073073F"/>
    <w:rsid w:val="007307B1"/>
    <w:rsid w:val="00730855"/>
    <w:rsid w:val="007308AC"/>
    <w:rsid w:val="0073126F"/>
    <w:rsid w:val="00731432"/>
    <w:rsid w:val="007315AD"/>
    <w:rsid w:val="00731E65"/>
    <w:rsid w:val="00732327"/>
    <w:rsid w:val="007327E3"/>
    <w:rsid w:val="00732CB1"/>
    <w:rsid w:val="00732DE7"/>
    <w:rsid w:val="00733179"/>
    <w:rsid w:val="00733439"/>
    <w:rsid w:val="00733C61"/>
    <w:rsid w:val="007340D3"/>
    <w:rsid w:val="00734158"/>
    <w:rsid w:val="007342F3"/>
    <w:rsid w:val="00734351"/>
    <w:rsid w:val="00734B1F"/>
    <w:rsid w:val="00734DE5"/>
    <w:rsid w:val="00735839"/>
    <w:rsid w:val="00735D5C"/>
    <w:rsid w:val="00735EB1"/>
    <w:rsid w:val="00736044"/>
    <w:rsid w:val="007360E7"/>
    <w:rsid w:val="0073613E"/>
    <w:rsid w:val="00736353"/>
    <w:rsid w:val="00736806"/>
    <w:rsid w:val="00736939"/>
    <w:rsid w:val="007369AE"/>
    <w:rsid w:val="0073704F"/>
    <w:rsid w:val="0073721F"/>
    <w:rsid w:val="007373EF"/>
    <w:rsid w:val="0073746D"/>
    <w:rsid w:val="0073789D"/>
    <w:rsid w:val="00737E40"/>
    <w:rsid w:val="007402C2"/>
    <w:rsid w:val="00740624"/>
    <w:rsid w:val="0074064F"/>
    <w:rsid w:val="00740BE6"/>
    <w:rsid w:val="00741E8E"/>
    <w:rsid w:val="00742075"/>
    <w:rsid w:val="007421F2"/>
    <w:rsid w:val="007422DC"/>
    <w:rsid w:val="007422F5"/>
    <w:rsid w:val="00742558"/>
    <w:rsid w:val="007425DF"/>
    <w:rsid w:val="0074262C"/>
    <w:rsid w:val="0074271C"/>
    <w:rsid w:val="00742937"/>
    <w:rsid w:val="00742F6C"/>
    <w:rsid w:val="007438D7"/>
    <w:rsid w:val="00743B5E"/>
    <w:rsid w:val="00743C85"/>
    <w:rsid w:val="00743E02"/>
    <w:rsid w:val="00743E5F"/>
    <w:rsid w:val="00744A38"/>
    <w:rsid w:val="00744B32"/>
    <w:rsid w:val="00744C18"/>
    <w:rsid w:val="00744CD5"/>
    <w:rsid w:val="00745005"/>
    <w:rsid w:val="007455F1"/>
    <w:rsid w:val="00745A8C"/>
    <w:rsid w:val="00745AB1"/>
    <w:rsid w:val="00745C38"/>
    <w:rsid w:val="007463BE"/>
    <w:rsid w:val="0074666B"/>
    <w:rsid w:val="0074688F"/>
    <w:rsid w:val="00746E79"/>
    <w:rsid w:val="00746F46"/>
    <w:rsid w:val="00747317"/>
    <w:rsid w:val="007476A6"/>
    <w:rsid w:val="00747799"/>
    <w:rsid w:val="0075017A"/>
    <w:rsid w:val="007502F2"/>
    <w:rsid w:val="00750D43"/>
    <w:rsid w:val="00750E6D"/>
    <w:rsid w:val="0075100E"/>
    <w:rsid w:val="00751A8F"/>
    <w:rsid w:val="00751BB0"/>
    <w:rsid w:val="00751DB6"/>
    <w:rsid w:val="0075250C"/>
    <w:rsid w:val="00752729"/>
    <w:rsid w:val="00752F06"/>
    <w:rsid w:val="00752FDD"/>
    <w:rsid w:val="0075300F"/>
    <w:rsid w:val="007530BD"/>
    <w:rsid w:val="00753D35"/>
    <w:rsid w:val="00753DA0"/>
    <w:rsid w:val="00753E9E"/>
    <w:rsid w:val="00754114"/>
    <w:rsid w:val="00754376"/>
    <w:rsid w:val="007548E2"/>
    <w:rsid w:val="007549B4"/>
    <w:rsid w:val="00754A2B"/>
    <w:rsid w:val="00754C02"/>
    <w:rsid w:val="00754CC1"/>
    <w:rsid w:val="0075516E"/>
    <w:rsid w:val="0075543A"/>
    <w:rsid w:val="00755793"/>
    <w:rsid w:val="007557AE"/>
    <w:rsid w:val="007558B1"/>
    <w:rsid w:val="007560FD"/>
    <w:rsid w:val="007565CD"/>
    <w:rsid w:val="0075706E"/>
    <w:rsid w:val="007571D4"/>
    <w:rsid w:val="007572DE"/>
    <w:rsid w:val="007578C2"/>
    <w:rsid w:val="00757A47"/>
    <w:rsid w:val="00757B29"/>
    <w:rsid w:val="00757BFB"/>
    <w:rsid w:val="0076011B"/>
    <w:rsid w:val="0076026D"/>
    <w:rsid w:val="007603DA"/>
    <w:rsid w:val="007603F5"/>
    <w:rsid w:val="00760786"/>
    <w:rsid w:val="00761004"/>
    <w:rsid w:val="007611B8"/>
    <w:rsid w:val="007612B8"/>
    <w:rsid w:val="00761533"/>
    <w:rsid w:val="00761B53"/>
    <w:rsid w:val="00761C71"/>
    <w:rsid w:val="00761D12"/>
    <w:rsid w:val="00761ECC"/>
    <w:rsid w:val="00761F11"/>
    <w:rsid w:val="00761F57"/>
    <w:rsid w:val="007624EA"/>
    <w:rsid w:val="00762A09"/>
    <w:rsid w:val="00763071"/>
    <w:rsid w:val="007630C4"/>
    <w:rsid w:val="0076340D"/>
    <w:rsid w:val="0076349E"/>
    <w:rsid w:val="007638AD"/>
    <w:rsid w:val="00763F69"/>
    <w:rsid w:val="0076423D"/>
    <w:rsid w:val="00764582"/>
    <w:rsid w:val="00764EB0"/>
    <w:rsid w:val="00764ED2"/>
    <w:rsid w:val="00765512"/>
    <w:rsid w:val="0076587E"/>
    <w:rsid w:val="00765D93"/>
    <w:rsid w:val="007664DC"/>
    <w:rsid w:val="00766AE7"/>
    <w:rsid w:val="00766EE9"/>
    <w:rsid w:val="007679EE"/>
    <w:rsid w:val="00767A24"/>
    <w:rsid w:val="00767BEA"/>
    <w:rsid w:val="00767FE0"/>
    <w:rsid w:val="0077010B"/>
    <w:rsid w:val="00770326"/>
    <w:rsid w:val="0077041E"/>
    <w:rsid w:val="0077057C"/>
    <w:rsid w:val="007705E4"/>
    <w:rsid w:val="0077069A"/>
    <w:rsid w:val="007706B5"/>
    <w:rsid w:val="00770D2C"/>
    <w:rsid w:val="00770DB7"/>
    <w:rsid w:val="00770EF6"/>
    <w:rsid w:val="00771513"/>
    <w:rsid w:val="0077182A"/>
    <w:rsid w:val="00771DEE"/>
    <w:rsid w:val="00771FA6"/>
    <w:rsid w:val="007720EB"/>
    <w:rsid w:val="007722E4"/>
    <w:rsid w:val="0077239F"/>
    <w:rsid w:val="00772415"/>
    <w:rsid w:val="00772B10"/>
    <w:rsid w:val="00772B29"/>
    <w:rsid w:val="00772DAA"/>
    <w:rsid w:val="0077307B"/>
    <w:rsid w:val="007731B6"/>
    <w:rsid w:val="00773F33"/>
    <w:rsid w:val="007740A5"/>
    <w:rsid w:val="00774AA3"/>
    <w:rsid w:val="00774CD8"/>
    <w:rsid w:val="007754D0"/>
    <w:rsid w:val="00775D24"/>
    <w:rsid w:val="007764FC"/>
    <w:rsid w:val="00777260"/>
    <w:rsid w:val="0077726E"/>
    <w:rsid w:val="00780534"/>
    <w:rsid w:val="00780B2A"/>
    <w:rsid w:val="00781037"/>
    <w:rsid w:val="0078190A"/>
    <w:rsid w:val="007821A4"/>
    <w:rsid w:val="007824CD"/>
    <w:rsid w:val="007829EA"/>
    <w:rsid w:val="00782E28"/>
    <w:rsid w:val="00783113"/>
    <w:rsid w:val="00783DEC"/>
    <w:rsid w:val="007841E1"/>
    <w:rsid w:val="00784A75"/>
    <w:rsid w:val="0078574C"/>
    <w:rsid w:val="00785830"/>
    <w:rsid w:val="0078596D"/>
    <w:rsid w:val="0078599B"/>
    <w:rsid w:val="00786065"/>
    <w:rsid w:val="0078689D"/>
    <w:rsid w:val="007872B8"/>
    <w:rsid w:val="0078747F"/>
    <w:rsid w:val="0078776F"/>
    <w:rsid w:val="00787AB5"/>
    <w:rsid w:val="00787BBC"/>
    <w:rsid w:val="00787CDF"/>
    <w:rsid w:val="00790CC1"/>
    <w:rsid w:val="00791399"/>
    <w:rsid w:val="00791421"/>
    <w:rsid w:val="007915E6"/>
    <w:rsid w:val="00791EFE"/>
    <w:rsid w:val="00792AFF"/>
    <w:rsid w:val="00793879"/>
    <w:rsid w:val="00793A73"/>
    <w:rsid w:val="0079488E"/>
    <w:rsid w:val="00794A4F"/>
    <w:rsid w:val="00794DC4"/>
    <w:rsid w:val="00794E61"/>
    <w:rsid w:val="007958A0"/>
    <w:rsid w:val="00795C41"/>
    <w:rsid w:val="007961B9"/>
    <w:rsid w:val="007961C9"/>
    <w:rsid w:val="0079672C"/>
    <w:rsid w:val="00796731"/>
    <w:rsid w:val="0079688F"/>
    <w:rsid w:val="00796C04"/>
    <w:rsid w:val="00796FA5"/>
    <w:rsid w:val="00797576"/>
    <w:rsid w:val="007A0149"/>
    <w:rsid w:val="007A0228"/>
    <w:rsid w:val="007A03E9"/>
    <w:rsid w:val="007A03EC"/>
    <w:rsid w:val="007A0760"/>
    <w:rsid w:val="007A07ED"/>
    <w:rsid w:val="007A1AB8"/>
    <w:rsid w:val="007A1C69"/>
    <w:rsid w:val="007A1CC6"/>
    <w:rsid w:val="007A2149"/>
    <w:rsid w:val="007A232D"/>
    <w:rsid w:val="007A25E0"/>
    <w:rsid w:val="007A2604"/>
    <w:rsid w:val="007A291A"/>
    <w:rsid w:val="007A291D"/>
    <w:rsid w:val="007A2C44"/>
    <w:rsid w:val="007A2F57"/>
    <w:rsid w:val="007A3E97"/>
    <w:rsid w:val="007A44D1"/>
    <w:rsid w:val="007A4764"/>
    <w:rsid w:val="007A49C6"/>
    <w:rsid w:val="007A4A62"/>
    <w:rsid w:val="007A4A78"/>
    <w:rsid w:val="007A4B3B"/>
    <w:rsid w:val="007A4D12"/>
    <w:rsid w:val="007A5637"/>
    <w:rsid w:val="007A5DDC"/>
    <w:rsid w:val="007A5EA2"/>
    <w:rsid w:val="007A6179"/>
    <w:rsid w:val="007A6904"/>
    <w:rsid w:val="007A6AC3"/>
    <w:rsid w:val="007A6B0E"/>
    <w:rsid w:val="007A6FE7"/>
    <w:rsid w:val="007A735D"/>
    <w:rsid w:val="007A741B"/>
    <w:rsid w:val="007A77F3"/>
    <w:rsid w:val="007A7D07"/>
    <w:rsid w:val="007B01A1"/>
    <w:rsid w:val="007B0269"/>
    <w:rsid w:val="007B034B"/>
    <w:rsid w:val="007B0632"/>
    <w:rsid w:val="007B0A96"/>
    <w:rsid w:val="007B1822"/>
    <w:rsid w:val="007B1B51"/>
    <w:rsid w:val="007B2230"/>
    <w:rsid w:val="007B3140"/>
    <w:rsid w:val="007B332B"/>
    <w:rsid w:val="007B3539"/>
    <w:rsid w:val="007B3C69"/>
    <w:rsid w:val="007B3D4E"/>
    <w:rsid w:val="007B3EF3"/>
    <w:rsid w:val="007B4069"/>
    <w:rsid w:val="007B42EB"/>
    <w:rsid w:val="007B43C0"/>
    <w:rsid w:val="007B4485"/>
    <w:rsid w:val="007B4972"/>
    <w:rsid w:val="007B4CF6"/>
    <w:rsid w:val="007B53EA"/>
    <w:rsid w:val="007B5620"/>
    <w:rsid w:val="007B587E"/>
    <w:rsid w:val="007B65BF"/>
    <w:rsid w:val="007B6929"/>
    <w:rsid w:val="007B6DE9"/>
    <w:rsid w:val="007B6EFB"/>
    <w:rsid w:val="007B7778"/>
    <w:rsid w:val="007B78B8"/>
    <w:rsid w:val="007B7B97"/>
    <w:rsid w:val="007B7E84"/>
    <w:rsid w:val="007C065D"/>
    <w:rsid w:val="007C06EC"/>
    <w:rsid w:val="007C0893"/>
    <w:rsid w:val="007C08D2"/>
    <w:rsid w:val="007C0A20"/>
    <w:rsid w:val="007C0B77"/>
    <w:rsid w:val="007C181C"/>
    <w:rsid w:val="007C1903"/>
    <w:rsid w:val="007C1A42"/>
    <w:rsid w:val="007C2354"/>
    <w:rsid w:val="007C252B"/>
    <w:rsid w:val="007C26C7"/>
    <w:rsid w:val="007C2A6C"/>
    <w:rsid w:val="007C342B"/>
    <w:rsid w:val="007C3666"/>
    <w:rsid w:val="007C3855"/>
    <w:rsid w:val="007C472A"/>
    <w:rsid w:val="007C48E3"/>
    <w:rsid w:val="007C5378"/>
    <w:rsid w:val="007C5486"/>
    <w:rsid w:val="007C5624"/>
    <w:rsid w:val="007C5757"/>
    <w:rsid w:val="007C5BC2"/>
    <w:rsid w:val="007C5EA8"/>
    <w:rsid w:val="007C5F67"/>
    <w:rsid w:val="007C626F"/>
    <w:rsid w:val="007C6446"/>
    <w:rsid w:val="007C6460"/>
    <w:rsid w:val="007C64E2"/>
    <w:rsid w:val="007C6924"/>
    <w:rsid w:val="007C6BAD"/>
    <w:rsid w:val="007C733C"/>
    <w:rsid w:val="007C751F"/>
    <w:rsid w:val="007C78A4"/>
    <w:rsid w:val="007C79FB"/>
    <w:rsid w:val="007C7B2D"/>
    <w:rsid w:val="007C7CB6"/>
    <w:rsid w:val="007D0409"/>
    <w:rsid w:val="007D06C4"/>
    <w:rsid w:val="007D0929"/>
    <w:rsid w:val="007D0AD0"/>
    <w:rsid w:val="007D1706"/>
    <w:rsid w:val="007D1ED3"/>
    <w:rsid w:val="007D221E"/>
    <w:rsid w:val="007D25D0"/>
    <w:rsid w:val="007D27EF"/>
    <w:rsid w:val="007D2E1A"/>
    <w:rsid w:val="007D2F9B"/>
    <w:rsid w:val="007D30E0"/>
    <w:rsid w:val="007D3357"/>
    <w:rsid w:val="007D36B3"/>
    <w:rsid w:val="007D3A3B"/>
    <w:rsid w:val="007D3AC8"/>
    <w:rsid w:val="007D427B"/>
    <w:rsid w:val="007D439A"/>
    <w:rsid w:val="007D46BE"/>
    <w:rsid w:val="007D4834"/>
    <w:rsid w:val="007D4890"/>
    <w:rsid w:val="007D4A4B"/>
    <w:rsid w:val="007D4C1A"/>
    <w:rsid w:val="007D4E38"/>
    <w:rsid w:val="007D5039"/>
    <w:rsid w:val="007D53A4"/>
    <w:rsid w:val="007D573C"/>
    <w:rsid w:val="007D5E66"/>
    <w:rsid w:val="007D6354"/>
    <w:rsid w:val="007D6A3D"/>
    <w:rsid w:val="007D6C17"/>
    <w:rsid w:val="007D70C6"/>
    <w:rsid w:val="007D74A9"/>
    <w:rsid w:val="007D76BA"/>
    <w:rsid w:val="007D7C81"/>
    <w:rsid w:val="007E0203"/>
    <w:rsid w:val="007E072E"/>
    <w:rsid w:val="007E0747"/>
    <w:rsid w:val="007E0CD6"/>
    <w:rsid w:val="007E0DA6"/>
    <w:rsid w:val="007E118B"/>
    <w:rsid w:val="007E135D"/>
    <w:rsid w:val="007E1972"/>
    <w:rsid w:val="007E1D60"/>
    <w:rsid w:val="007E1E37"/>
    <w:rsid w:val="007E20E7"/>
    <w:rsid w:val="007E215D"/>
    <w:rsid w:val="007E2263"/>
    <w:rsid w:val="007E2F91"/>
    <w:rsid w:val="007E34DB"/>
    <w:rsid w:val="007E3680"/>
    <w:rsid w:val="007E376F"/>
    <w:rsid w:val="007E3899"/>
    <w:rsid w:val="007E3C00"/>
    <w:rsid w:val="007E4000"/>
    <w:rsid w:val="007E403B"/>
    <w:rsid w:val="007E4507"/>
    <w:rsid w:val="007E472B"/>
    <w:rsid w:val="007E47DB"/>
    <w:rsid w:val="007E47F3"/>
    <w:rsid w:val="007E4CB6"/>
    <w:rsid w:val="007E4CFF"/>
    <w:rsid w:val="007E5717"/>
    <w:rsid w:val="007E5A3E"/>
    <w:rsid w:val="007E5C22"/>
    <w:rsid w:val="007E5C57"/>
    <w:rsid w:val="007E5DF9"/>
    <w:rsid w:val="007E631C"/>
    <w:rsid w:val="007E6531"/>
    <w:rsid w:val="007E661A"/>
    <w:rsid w:val="007E661E"/>
    <w:rsid w:val="007E6665"/>
    <w:rsid w:val="007E6689"/>
    <w:rsid w:val="007E69E6"/>
    <w:rsid w:val="007E6DB5"/>
    <w:rsid w:val="007E7063"/>
    <w:rsid w:val="007E7833"/>
    <w:rsid w:val="007E788A"/>
    <w:rsid w:val="007E793D"/>
    <w:rsid w:val="007E7E14"/>
    <w:rsid w:val="007F01AC"/>
    <w:rsid w:val="007F041B"/>
    <w:rsid w:val="007F0B25"/>
    <w:rsid w:val="007F16AE"/>
    <w:rsid w:val="007F1C7C"/>
    <w:rsid w:val="007F20BB"/>
    <w:rsid w:val="007F2469"/>
    <w:rsid w:val="007F27F7"/>
    <w:rsid w:val="007F2919"/>
    <w:rsid w:val="007F2C69"/>
    <w:rsid w:val="007F3E3D"/>
    <w:rsid w:val="007F4111"/>
    <w:rsid w:val="007F47FD"/>
    <w:rsid w:val="007F5E26"/>
    <w:rsid w:val="007F5E5A"/>
    <w:rsid w:val="007F5F3E"/>
    <w:rsid w:val="007F635D"/>
    <w:rsid w:val="007F6619"/>
    <w:rsid w:val="007F6CC4"/>
    <w:rsid w:val="007F70B6"/>
    <w:rsid w:val="007F7AA2"/>
    <w:rsid w:val="007F7BF1"/>
    <w:rsid w:val="008001D7"/>
    <w:rsid w:val="008005DB"/>
    <w:rsid w:val="00800B15"/>
    <w:rsid w:val="00801032"/>
    <w:rsid w:val="0080129F"/>
    <w:rsid w:val="008015CC"/>
    <w:rsid w:val="00801799"/>
    <w:rsid w:val="00801F92"/>
    <w:rsid w:val="0080211C"/>
    <w:rsid w:val="00802339"/>
    <w:rsid w:val="0080262E"/>
    <w:rsid w:val="00802706"/>
    <w:rsid w:val="00802A87"/>
    <w:rsid w:val="00802D00"/>
    <w:rsid w:val="0080361D"/>
    <w:rsid w:val="00803746"/>
    <w:rsid w:val="008037FC"/>
    <w:rsid w:val="00803860"/>
    <w:rsid w:val="00803AD6"/>
    <w:rsid w:val="00803AE7"/>
    <w:rsid w:val="0080448D"/>
    <w:rsid w:val="008045FB"/>
    <w:rsid w:val="0080472E"/>
    <w:rsid w:val="008051C6"/>
    <w:rsid w:val="008059A5"/>
    <w:rsid w:val="00805F2B"/>
    <w:rsid w:val="00806263"/>
    <w:rsid w:val="008063AA"/>
    <w:rsid w:val="00806741"/>
    <w:rsid w:val="00806939"/>
    <w:rsid w:val="0080698D"/>
    <w:rsid w:val="00806F94"/>
    <w:rsid w:val="00807283"/>
    <w:rsid w:val="00807507"/>
    <w:rsid w:val="00807873"/>
    <w:rsid w:val="0080799C"/>
    <w:rsid w:val="00807A94"/>
    <w:rsid w:val="00807B69"/>
    <w:rsid w:val="008101FD"/>
    <w:rsid w:val="0081026C"/>
    <w:rsid w:val="008106C2"/>
    <w:rsid w:val="00810A0C"/>
    <w:rsid w:val="00810B26"/>
    <w:rsid w:val="0081139D"/>
    <w:rsid w:val="00811603"/>
    <w:rsid w:val="00811747"/>
    <w:rsid w:val="00811B77"/>
    <w:rsid w:val="00811BB8"/>
    <w:rsid w:val="00811FBF"/>
    <w:rsid w:val="0081218B"/>
    <w:rsid w:val="008124AD"/>
    <w:rsid w:val="008132CF"/>
    <w:rsid w:val="00813301"/>
    <w:rsid w:val="00813467"/>
    <w:rsid w:val="008135EE"/>
    <w:rsid w:val="00813DDA"/>
    <w:rsid w:val="00814005"/>
    <w:rsid w:val="008149E6"/>
    <w:rsid w:val="00814A4A"/>
    <w:rsid w:val="00814F08"/>
    <w:rsid w:val="00815213"/>
    <w:rsid w:val="008152A4"/>
    <w:rsid w:val="008157F1"/>
    <w:rsid w:val="008159F1"/>
    <w:rsid w:val="00815C85"/>
    <w:rsid w:val="008161DD"/>
    <w:rsid w:val="00816348"/>
    <w:rsid w:val="00816512"/>
    <w:rsid w:val="00816541"/>
    <w:rsid w:val="008179C2"/>
    <w:rsid w:val="00817B2A"/>
    <w:rsid w:val="00820022"/>
    <w:rsid w:val="00820891"/>
    <w:rsid w:val="00820B38"/>
    <w:rsid w:val="00820D3E"/>
    <w:rsid w:val="00820F10"/>
    <w:rsid w:val="00821203"/>
    <w:rsid w:val="00821520"/>
    <w:rsid w:val="00821B3D"/>
    <w:rsid w:val="00821DFB"/>
    <w:rsid w:val="00822505"/>
    <w:rsid w:val="00822751"/>
    <w:rsid w:val="00822B53"/>
    <w:rsid w:val="00822C08"/>
    <w:rsid w:val="00822DD9"/>
    <w:rsid w:val="00823131"/>
    <w:rsid w:val="008234E3"/>
    <w:rsid w:val="00823928"/>
    <w:rsid w:val="00823CFA"/>
    <w:rsid w:val="00823D3D"/>
    <w:rsid w:val="00823DE9"/>
    <w:rsid w:val="00823E24"/>
    <w:rsid w:val="0082435D"/>
    <w:rsid w:val="00824556"/>
    <w:rsid w:val="00824571"/>
    <w:rsid w:val="0082470B"/>
    <w:rsid w:val="00824914"/>
    <w:rsid w:val="008256AC"/>
    <w:rsid w:val="0082578F"/>
    <w:rsid w:val="00825CF6"/>
    <w:rsid w:val="008260F4"/>
    <w:rsid w:val="008268C8"/>
    <w:rsid w:val="00826967"/>
    <w:rsid w:val="008273AC"/>
    <w:rsid w:val="00827E44"/>
    <w:rsid w:val="00827E5F"/>
    <w:rsid w:val="0083000E"/>
    <w:rsid w:val="00830200"/>
    <w:rsid w:val="00830F73"/>
    <w:rsid w:val="008313E3"/>
    <w:rsid w:val="00831659"/>
    <w:rsid w:val="00831670"/>
    <w:rsid w:val="008317C4"/>
    <w:rsid w:val="00831871"/>
    <w:rsid w:val="00831B29"/>
    <w:rsid w:val="00831B84"/>
    <w:rsid w:val="00831C6B"/>
    <w:rsid w:val="00831EF1"/>
    <w:rsid w:val="00832003"/>
    <w:rsid w:val="008321A1"/>
    <w:rsid w:val="0083238D"/>
    <w:rsid w:val="00832AE9"/>
    <w:rsid w:val="00832B4E"/>
    <w:rsid w:val="00832FAC"/>
    <w:rsid w:val="00833D4E"/>
    <w:rsid w:val="00833D7D"/>
    <w:rsid w:val="008340A8"/>
    <w:rsid w:val="008342EE"/>
    <w:rsid w:val="0083458B"/>
    <w:rsid w:val="00835342"/>
    <w:rsid w:val="008354E6"/>
    <w:rsid w:val="008369B2"/>
    <w:rsid w:val="00836A03"/>
    <w:rsid w:val="00836B23"/>
    <w:rsid w:val="00836CA0"/>
    <w:rsid w:val="00837198"/>
    <w:rsid w:val="008375EB"/>
    <w:rsid w:val="008379CF"/>
    <w:rsid w:val="00837A17"/>
    <w:rsid w:val="00837BE6"/>
    <w:rsid w:val="00837CB3"/>
    <w:rsid w:val="00837D2D"/>
    <w:rsid w:val="00837F89"/>
    <w:rsid w:val="00840847"/>
    <w:rsid w:val="00840D5D"/>
    <w:rsid w:val="008414F3"/>
    <w:rsid w:val="0084164F"/>
    <w:rsid w:val="0084185E"/>
    <w:rsid w:val="00841910"/>
    <w:rsid w:val="00841C12"/>
    <w:rsid w:val="00842217"/>
    <w:rsid w:val="008422E1"/>
    <w:rsid w:val="008423E6"/>
    <w:rsid w:val="008427D2"/>
    <w:rsid w:val="008435C7"/>
    <w:rsid w:val="00843FB2"/>
    <w:rsid w:val="008443B2"/>
    <w:rsid w:val="0084445F"/>
    <w:rsid w:val="008444E1"/>
    <w:rsid w:val="008446AF"/>
    <w:rsid w:val="00844C0F"/>
    <w:rsid w:val="00844DFF"/>
    <w:rsid w:val="008451A4"/>
    <w:rsid w:val="00845262"/>
    <w:rsid w:val="00845376"/>
    <w:rsid w:val="008458F8"/>
    <w:rsid w:val="00845C68"/>
    <w:rsid w:val="008462BA"/>
    <w:rsid w:val="00846529"/>
    <w:rsid w:val="0084652D"/>
    <w:rsid w:val="008465AC"/>
    <w:rsid w:val="008472C1"/>
    <w:rsid w:val="0084788B"/>
    <w:rsid w:val="00847898"/>
    <w:rsid w:val="00847ABC"/>
    <w:rsid w:val="00847D43"/>
    <w:rsid w:val="00850097"/>
    <w:rsid w:val="00850249"/>
    <w:rsid w:val="00850C6D"/>
    <w:rsid w:val="00850FB3"/>
    <w:rsid w:val="00851D6E"/>
    <w:rsid w:val="00851D92"/>
    <w:rsid w:val="008520DB"/>
    <w:rsid w:val="00852410"/>
    <w:rsid w:val="00852532"/>
    <w:rsid w:val="008527F3"/>
    <w:rsid w:val="00852D65"/>
    <w:rsid w:val="00852DB1"/>
    <w:rsid w:val="00852E6D"/>
    <w:rsid w:val="00852FC3"/>
    <w:rsid w:val="00853677"/>
    <w:rsid w:val="00854D14"/>
    <w:rsid w:val="0085507E"/>
    <w:rsid w:val="00855293"/>
    <w:rsid w:val="0085531B"/>
    <w:rsid w:val="00855BF5"/>
    <w:rsid w:val="008565C7"/>
    <w:rsid w:val="00856CA9"/>
    <w:rsid w:val="00856D02"/>
    <w:rsid w:val="00856F92"/>
    <w:rsid w:val="00857716"/>
    <w:rsid w:val="0085790F"/>
    <w:rsid w:val="00857A8C"/>
    <w:rsid w:val="00857DA6"/>
    <w:rsid w:val="0086016A"/>
    <w:rsid w:val="008606B1"/>
    <w:rsid w:val="00860D36"/>
    <w:rsid w:val="00860FE1"/>
    <w:rsid w:val="008613A0"/>
    <w:rsid w:val="00861728"/>
    <w:rsid w:val="00861907"/>
    <w:rsid w:val="008629E7"/>
    <w:rsid w:val="008630EC"/>
    <w:rsid w:val="0086312B"/>
    <w:rsid w:val="008634B2"/>
    <w:rsid w:val="00863767"/>
    <w:rsid w:val="00863BD1"/>
    <w:rsid w:val="0086445E"/>
    <w:rsid w:val="0086482D"/>
    <w:rsid w:val="0086486C"/>
    <w:rsid w:val="00864A0D"/>
    <w:rsid w:val="00865E31"/>
    <w:rsid w:val="00866D88"/>
    <w:rsid w:val="00866E3C"/>
    <w:rsid w:val="00866ED4"/>
    <w:rsid w:val="008677AE"/>
    <w:rsid w:val="00867ABA"/>
    <w:rsid w:val="00867F5B"/>
    <w:rsid w:val="008705B9"/>
    <w:rsid w:val="00870916"/>
    <w:rsid w:val="00870B0D"/>
    <w:rsid w:val="00870C0D"/>
    <w:rsid w:val="00870E09"/>
    <w:rsid w:val="00870E3A"/>
    <w:rsid w:val="00870F09"/>
    <w:rsid w:val="0087141E"/>
    <w:rsid w:val="00871C94"/>
    <w:rsid w:val="00871FEA"/>
    <w:rsid w:val="0087210E"/>
    <w:rsid w:val="00872EFA"/>
    <w:rsid w:val="0087355D"/>
    <w:rsid w:val="00873CF3"/>
    <w:rsid w:val="00873EED"/>
    <w:rsid w:val="00874299"/>
    <w:rsid w:val="00874498"/>
    <w:rsid w:val="00874C12"/>
    <w:rsid w:val="0087516B"/>
    <w:rsid w:val="00875798"/>
    <w:rsid w:val="008757B2"/>
    <w:rsid w:val="008758D7"/>
    <w:rsid w:val="00875B0A"/>
    <w:rsid w:val="00876394"/>
    <w:rsid w:val="00876447"/>
    <w:rsid w:val="008768CB"/>
    <w:rsid w:val="00877596"/>
    <w:rsid w:val="00877A91"/>
    <w:rsid w:val="00877AEB"/>
    <w:rsid w:val="00880A41"/>
    <w:rsid w:val="00880AA2"/>
    <w:rsid w:val="00880C4D"/>
    <w:rsid w:val="008811E2"/>
    <w:rsid w:val="0088134E"/>
    <w:rsid w:val="008816CF"/>
    <w:rsid w:val="00882070"/>
    <w:rsid w:val="008821EC"/>
    <w:rsid w:val="0088220D"/>
    <w:rsid w:val="00882943"/>
    <w:rsid w:val="00882CBC"/>
    <w:rsid w:val="00883264"/>
    <w:rsid w:val="0088331B"/>
    <w:rsid w:val="00883357"/>
    <w:rsid w:val="008835DC"/>
    <w:rsid w:val="00883BA8"/>
    <w:rsid w:val="00883C6E"/>
    <w:rsid w:val="008844F5"/>
    <w:rsid w:val="008846BD"/>
    <w:rsid w:val="008855A6"/>
    <w:rsid w:val="00886064"/>
    <w:rsid w:val="008866D9"/>
    <w:rsid w:val="008869A8"/>
    <w:rsid w:val="00886E7F"/>
    <w:rsid w:val="0088726C"/>
    <w:rsid w:val="00887990"/>
    <w:rsid w:val="00887A4D"/>
    <w:rsid w:val="00887C55"/>
    <w:rsid w:val="00887C68"/>
    <w:rsid w:val="00887EA4"/>
    <w:rsid w:val="00890298"/>
    <w:rsid w:val="008904EB"/>
    <w:rsid w:val="008907F5"/>
    <w:rsid w:val="00890AFF"/>
    <w:rsid w:val="00890E13"/>
    <w:rsid w:val="008911C7"/>
    <w:rsid w:val="00891212"/>
    <w:rsid w:val="0089150D"/>
    <w:rsid w:val="008915C5"/>
    <w:rsid w:val="00891A79"/>
    <w:rsid w:val="008920EB"/>
    <w:rsid w:val="008926C2"/>
    <w:rsid w:val="008927F0"/>
    <w:rsid w:val="00892968"/>
    <w:rsid w:val="00892BC6"/>
    <w:rsid w:val="00892EC0"/>
    <w:rsid w:val="00892F05"/>
    <w:rsid w:val="0089328D"/>
    <w:rsid w:val="0089368A"/>
    <w:rsid w:val="008939E5"/>
    <w:rsid w:val="00893E7E"/>
    <w:rsid w:val="00894157"/>
    <w:rsid w:val="008942A2"/>
    <w:rsid w:val="008943AF"/>
    <w:rsid w:val="008943BC"/>
    <w:rsid w:val="0089480E"/>
    <w:rsid w:val="00894CD2"/>
    <w:rsid w:val="008950F6"/>
    <w:rsid w:val="008962FD"/>
    <w:rsid w:val="00896553"/>
    <w:rsid w:val="00896E62"/>
    <w:rsid w:val="00897176"/>
    <w:rsid w:val="00897255"/>
    <w:rsid w:val="0089745C"/>
    <w:rsid w:val="008977C5"/>
    <w:rsid w:val="00897FD6"/>
    <w:rsid w:val="008A0096"/>
    <w:rsid w:val="008A038A"/>
    <w:rsid w:val="008A0C07"/>
    <w:rsid w:val="008A0C57"/>
    <w:rsid w:val="008A0FA2"/>
    <w:rsid w:val="008A0FB2"/>
    <w:rsid w:val="008A1431"/>
    <w:rsid w:val="008A20DA"/>
    <w:rsid w:val="008A25AE"/>
    <w:rsid w:val="008A2F3F"/>
    <w:rsid w:val="008A3203"/>
    <w:rsid w:val="008A3ED1"/>
    <w:rsid w:val="008A3FFD"/>
    <w:rsid w:val="008A40DB"/>
    <w:rsid w:val="008A4585"/>
    <w:rsid w:val="008A477C"/>
    <w:rsid w:val="008A4CC1"/>
    <w:rsid w:val="008A534E"/>
    <w:rsid w:val="008A5DCD"/>
    <w:rsid w:val="008A642F"/>
    <w:rsid w:val="008A73C1"/>
    <w:rsid w:val="008A7515"/>
    <w:rsid w:val="008B06D7"/>
    <w:rsid w:val="008B08F1"/>
    <w:rsid w:val="008B09E1"/>
    <w:rsid w:val="008B1611"/>
    <w:rsid w:val="008B2193"/>
    <w:rsid w:val="008B248D"/>
    <w:rsid w:val="008B2E62"/>
    <w:rsid w:val="008B3040"/>
    <w:rsid w:val="008B3091"/>
    <w:rsid w:val="008B354E"/>
    <w:rsid w:val="008B4129"/>
    <w:rsid w:val="008B4296"/>
    <w:rsid w:val="008B44D9"/>
    <w:rsid w:val="008B4B5B"/>
    <w:rsid w:val="008B4FF7"/>
    <w:rsid w:val="008B5524"/>
    <w:rsid w:val="008B58DA"/>
    <w:rsid w:val="008B5EBD"/>
    <w:rsid w:val="008B5F7E"/>
    <w:rsid w:val="008B5FFE"/>
    <w:rsid w:val="008B628B"/>
    <w:rsid w:val="008B652D"/>
    <w:rsid w:val="008B681E"/>
    <w:rsid w:val="008B690D"/>
    <w:rsid w:val="008B702F"/>
    <w:rsid w:val="008B735C"/>
    <w:rsid w:val="008B783E"/>
    <w:rsid w:val="008B79B8"/>
    <w:rsid w:val="008B7AC2"/>
    <w:rsid w:val="008B7CE8"/>
    <w:rsid w:val="008B7D7F"/>
    <w:rsid w:val="008B7EF5"/>
    <w:rsid w:val="008C03D4"/>
    <w:rsid w:val="008C03FC"/>
    <w:rsid w:val="008C0829"/>
    <w:rsid w:val="008C1170"/>
    <w:rsid w:val="008C1516"/>
    <w:rsid w:val="008C15C2"/>
    <w:rsid w:val="008C1FCF"/>
    <w:rsid w:val="008C219F"/>
    <w:rsid w:val="008C237B"/>
    <w:rsid w:val="008C2527"/>
    <w:rsid w:val="008C26DD"/>
    <w:rsid w:val="008C2848"/>
    <w:rsid w:val="008C2FBD"/>
    <w:rsid w:val="008C33A8"/>
    <w:rsid w:val="008C37E1"/>
    <w:rsid w:val="008C3FFA"/>
    <w:rsid w:val="008C4027"/>
    <w:rsid w:val="008C4329"/>
    <w:rsid w:val="008C54BE"/>
    <w:rsid w:val="008C6114"/>
    <w:rsid w:val="008C6533"/>
    <w:rsid w:val="008C6CE1"/>
    <w:rsid w:val="008C7033"/>
    <w:rsid w:val="008C74A9"/>
    <w:rsid w:val="008C75AA"/>
    <w:rsid w:val="008C7B62"/>
    <w:rsid w:val="008D00AE"/>
    <w:rsid w:val="008D012A"/>
    <w:rsid w:val="008D01E6"/>
    <w:rsid w:val="008D04EC"/>
    <w:rsid w:val="008D05F7"/>
    <w:rsid w:val="008D063D"/>
    <w:rsid w:val="008D1261"/>
    <w:rsid w:val="008D1E7A"/>
    <w:rsid w:val="008D20F6"/>
    <w:rsid w:val="008D21BB"/>
    <w:rsid w:val="008D24CA"/>
    <w:rsid w:val="008D378E"/>
    <w:rsid w:val="008D3864"/>
    <w:rsid w:val="008D38DD"/>
    <w:rsid w:val="008D396A"/>
    <w:rsid w:val="008D4272"/>
    <w:rsid w:val="008D42F8"/>
    <w:rsid w:val="008D4F37"/>
    <w:rsid w:val="008D5177"/>
    <w:rsid w:val="008D52AE"/>
    <w:rsid w:val="008D536C"/>
    <w:rsid w:val="008D558C"/>
    <w:rsid w:val="008D5A96"/>
    <w:rsid w:val="008D66E8"/>
    <w:rsid w:val="008D67E7"/>
    <w:rsid w:val="008D6991"/>
    <w:rsid w:val="008D6A0F"/>
    <w:rsid w:val="008D73FA"/>
    <w:rsid w:val="008D74C7"/>
    <w:rsid w:val="008D7698"/>
    <w:rsid w:val="008D782F"/>
    <w:rsid w:val="008D7985"/>
    <w:rsid w:val="008E0810"/>
    <w:rsid w:val="008E1270"/>
    <w:rsid w:val="008E1B60"/>
    <w:rsid w:val="008E2082"/>
    <w:rsid w:val="008E2629"/>
    <w:rsid w:val="008E273E"/>
    <w:rsid w:val="008E28F1"/>
    <w:rsid w:val="008E2F0D"/>
    <w:rsid w:val="008E4957"/>
    <w:rsid w:val="008E4D48"/>
    <w:rsid w:val="008E51EB"/>
    <w:rsid w:val="008E5316"/>
    <w:rsid w:val="008E54B1"/>
    <w:rsid w:val="008E5A3D"/>
    <w:rsid w:val="008E5A52"/>
    <w:rsid w:val="008E5DEE"/>
    <w:rsid w:val="008E5DF6"/>
    <w:rsid w:val="008E63FE"/>
    <w:rsid w:val="008E66AC"/>
    <w:rsid w:val="008E6AE4"/>
    <w:rsid w:val="008E6C5B"/>
    <w:rsid w:val="008E6F3C"/>
    <w:rsid w:val="008E7680"/>
    <w:rsid w:val="008E7DB9"/>
    <w:rsid w:val="008F00AE"/>
    <w:rsid w:val="008F0998"/>
    <w:rsid w:val="008F1ABB"/>
    <w:rsid w:val="008F25CC"/>
    <w:rsid w:val="008F275E"/>
    <w:rsid w:val="008F2ADE"/>
    <w:rsid w:val="008F2E4B"/>
    <w:rsid w:val="008F2F8E"/>
    <w:rsid w:val="008F3063"/>
    <w:rsid w:val="008F333F"/>
    <w:rsid w:val="008F3746"/>
    <w:rsid w:val="008F37A8"/>
    <w:rsid w:val="008F3E74"/>
    <w:rsid w:val="008F4016"/>
    <w:rsid w:val="008F4106"/>
    <w:rsid w:val="008F43B7"/>
    <w:rsid w:val="008F4E71"/>
    <w:rsid w:val="008F516C"/>
    <w:rsid w:val="008F54C3"/>
    <w:rsid w:val="008F580E"/>
    <w:rsid w:val="008F63DE"/>
    <w:rsid w:val="008F65EF"/>
    <w:rsid w:val="008F6CEB"/>
    <w:rsid w:val="008F7374"/>
    <w:rsid w:val="008F763F"/>
    <w:rsid w:val="008F77D7"/>
    <w:rsid w:val="008F78D7"/>
    <w:rsid w:val="008F791B"/>
    <w:rsid w:val="008F7B42"/>
    <w:rsid w:val="008F7BBE"/>
    <w:rsid w:val="0090003F"/>
    <w:rsid w:val="0090012C"/>
    <w:rsid w:val="009001E8"/>
    <w:rsid w:val="009003F6"/>
    <w:rsid w:val="00900864"/>
    <w:rsid w:val="00900B30"/>
    <w:rsid w:val="00901383"/>
    <w:rsid w:val="00902342"/>
    <w:rsid w:val="00902669"/>
    <w:rsid w:val="00903E02"/>
    <w:rsid w:val="00903E20"/>
    <w:rsid w:val="009045A0"/>
    <w:rsid w:val="009051D7"/>
    <w:rsid w:val="0090535F"/>
    <w:rsid w:val="009053C7"/>
    <w:rsid w:val="00905E45"/>
    <w:rsid w:val="00905F57"/>
    <w:rsid w:val="009060EE"/>
    <w:rsid w:val="0090618C"/>
    <w:rsid w:val="00906519"/>
    <w:rsid w:val="00906603"/>
    <w:rsid w:val="00906D0B"/>
    <w:rsid w:val="00906DFF"/>
    <w:rsid w:val="00907151"/>
    <w:rsid w:val="00907167"/>
    <w:rsid w:val="00907532"/>
    <w:rsid w:val="00907F04"/>
    <w:rsid w:val="009102E0"/>
    <w:rsid w:val="00910603"/>
    <w:rsid w:val="009106AE"/>
    <w:rsid w:val="00910DB9"/>
    <w:rsid w:val="00910DFF"/>
    <w:rsid w:val="00910ED8"/>
    <w:rsid w:val="009111FC"/>
    <w:rsid w:val="00911ABB"/>
    <w:rsid w:val="00911C49"/>
    <w:rsid w:val="00911D55"/>
    <w:rsid w:val="0091227D"/>
    <w:rsid w:val="009126B1"/>
    <w:rsid w:val="0091285C"/>
    <w:rsid w:val="00912B72"/>
    <w:rsid w:val="00912DE7"/>
    <w:rsid w:val="00913E5A"/>
    <w:rsid w:val="00914020"/>
    <w:rsid w:val="0091468E"/>
    <w:rsid w:val="00914CB1"/>
    <w:rsid w:val="0091562E"/>
    <w:rsid w:val="00915A5E"/>
    <w:rsid w:val="00915AA5"/>
    <w:rsid w:val="00915C7F"/>
    <w:rsid w:val="00915E5D"/>
    <w:rsid w:val="00915F4A"/>
    <w:rsid w:val="0091666F"/>
    <w:rsid w:val="00916939"/>
    <w:rsid w:val="00916D06"/>
    <w:rsid w:val="009174ED"/>
    <w:rsid w:val="009177F2"/>
    <w:rsid w:val="00917AC3"/>
    <w:rsid w:val="00917C1E"/>
    <w:rsid w:val="00917F97"/>
    <w:rsid w:val="009201B4"/>
    <w:rsid w:val="00920425"/>
    <w:rsid w:val="009204F7"/>
    <w:rsid w:val="00920C38"/>
    <w:rsid w:val="009214DD"/>
    <w:rsid w:val="00921B38"/>
    <w:rsid w:val="00921ED8"/>
    <w:rsid w:val="0092215E"/>
    <w:rsid w:val="009222F7"/>
    <w:rsid w:val="00922BA8"/>
    <w:rsid w:val="00922C64"/>
    <w:rsid w:val="0092355C"/>
    <w:rsid w:val="00923B2D"/>
    <w:rsid w:val="0092421C"/>
    <w:rsid w:val="009242D8"/>
    <w:rsid w:val="009248A9"/>
    <w:rsid w:val="009256D2"/>
    <w:rsid w:val="00925921"/>
    <w:rsid w:val="009259B9"/>
    <w:rsid w:val="00925B1A"/>
    <w:rsid w:val="00926061"/>
    <w:rsid w:val="00926209"/>
    <w:rsid w:val="00926314"/>
    <w:rsid w:val="0092640E"/>
    <w:rsid w:val="0092664F"/>
    <w:rsid w:val="0092666A"/>
    <w:rsid w:val="00926DDB"/>
    <w:rsid w:val="00927A63"/>
    <w:rsid w:val="00927AC2"/>
    <w:rsid w:val="00927BB5"/>
    <w:rsid w:val="00927BCF"/>
    <w:rsid w:val="00927D17"/>
    <w:rsid w:val="00927E53"/>
    <w:rsid w:val="00927F34"/>
    <w:rsid w:val="00930135"/>
    <w:rsid w:val="00930288"/>
    <w:rsid w:val="009307CA"/>
    <w:rsid w:val="00930B27"/>
    <w:rsid w:val="00930E28"/>
    <w:rsid w:val="0093105D"/>
    <w:rsid w:val="009314A2"/>
    <w:rsid w:val="00931C1C"/>
    <w:rsid w:val="0093236A"/>
    <w:rsid w:val="009324F6"/>
    <w:rsid w:val="00932514"/>
    <w:rsid w:val="00932748"/>
    <w:rsid w:val="009327A4"/>
    <w:rsid w:val="00932B00"/>
    <w:rsid w:val="00932BC0"/>
    <w:rsid w:val="00932E0D"/>
    <w:rsid w:val="00933129"/>
    <w:rsid w:val="00933669"/>
    <w:rsid w:val="0093366D"/>
    <w:rsid w:val="009339C4"/>
    <w:rsid w:val="00933A37"/>
    <w:rsid w:val="00933BFD"/>
    <w:rsid w:val="00933DCA"/>
    <w:rsid w:val="0093408B"/>
    <w:rsid w:val="00934271"/>
    <w:rsid w:val="00934471"/>
    <w:rsid w:val="0093470A"/>
    <w:rsid w:val="00934B42"/>
    <w:rsid w:val="00934D4D"/>
    <w:rsid w:val="00935803"/>
    <w:rsid w:val="00935ABE"/>
    <w:rsid w:val="00935BEE"/>
    <w:rsid w:val="00935D65"/>
    <w:rsid w:val="00935DE0"/>
    <w:rsid w:val="00935DFA"/>
    <w:rsid w:val="0093646A"/>
    <w:rsid w:val="00936A92"/>
    <w:rsid w:val="00936C90"/>
    <w:rsid w:val="00937136"/>
    <w:rsid w:val="00937493"/>
    <w:rsid w:val="00937889"/>
    <w:rsid w:val="00937E39"/>
    <w:rsid w:val="009400A0"/>
    <w:rsid w:val="00940162"/>
    <w:rsid w:val="00940266"/>
    <w:rsid w:val="00940309"/>
    <w:rsid w:val="00940423"/>
    <w:rsid w:val="00940959"/>
    <w:rsid w:val="00941714"/>
    <w:rsid w:val="009423B4"/>
    <w:rsid w:val="00942E99"/>
    <w:rsid w:val="00943004"/>
    <w:rsid w:val="00943332"/>
    <w:rsid w:val="009437C9"/>
    <w:rsid w:val="00944B44"/>
    <w:rsid w:val="00945611"/>
    <w:rsid w:val="009459FB"/>
    <w:rsid w:val="00945D50"/>
    <w:rsid w:val="00946881"/>
    <w:rsid w:val="00946B5D"/>
    <w:rsid w:val="00946E4C"/>
    <w:rsid w:val="00946EA7"/>
    <w:rsid w:val="009470FF"/>
    <w:rsid w:val="009501F0"/>
    <w:rsid w:val="009509C9"/>
    <w:rsid w:val="00950BCA"/>
    <w:rsid w:val="00950C50"/>
    <w:rsid w:val="00950D4C"/>
    <w:rsid w:val="00950E93"/>
    <w:rsid w:val="009516E3"/>
    <w:rsid w:val="0095249E"/>
    <w:rsid w:val="009527C8"/>
    <w:rsid w:val="00952B25"/>
    <w:rsid w:val="00952CF9"/>
    <w:rsid w:val="00952DBE"/>
    <w:rsid w:val="009532D4"/>
    <w:rsid w:val="009539CE"/>
    <w:rsid w:val="009543B9"/>
    <w:rsid w:val="00954EA9"/>
    <w:rsid w:val="00955412"/>
    <w:rsid w:val="00955524"/>
    <w:rsid w:val="00956067"/>
    <w:rsid w:val="00956788"/>
    <w:rsid w:val="0095696B"/>
    <w:rsid w:val="0095742E"/>
    <w:rsid w:val="0095744E"/>
    <w:rsid w:val="009575F5"/>
    <w:rsid w:val="0095773A"/>
    <w:rsid w:val="00957B4F"/>
    <w:rsid w:val="00957FD7"/>
    <w:rsid w:val="0096027A"/>
    <w:rsid w:val="00960594"/>
    <w:rsid w:val="009606E6"/>
    <w:rsid w:val="0096099E"/>
    <w:rsid w:val="00960FE7"/>
    <w:rsid w:val="00961098"/>
    <w:rsid w:val="009612FD"/>
    <w:rsid w:val="009616AC"/>
    <w:rsid w:val="00961ADE"/>
    <w:rsid w:val="00961E43"/>
    <w:rsid w:val="0096206A"/>
    <w:rsid w:val="009620AD"/>
    <w:rsid w:val="009626AA"/>
    <w:rsid w:val="009626E2"/>
    <w:rsid w:val="00962846"/>
    <w:rsid w:val="00962A60"/>
    <w:rsid w:val="00962BB9"/>
    <w:rsid w:val="0096378F"/>
    <w:rsid w:val="00963E94"/>
    <w:rsid w:val="00963F32"/>
    <w:rsid w:val="00964190"/>
    <w:rsid w:val="0096430C"/>
    <w:rsid w:val="00964658"/>
    <w:rsid w:val="00964713"/>
    <w:rsid w:val="0096487B"/>
    <w:rsid w:val="00964995"/>
    <w:rsid w:val="00966345"/>
    <w:rsid w:val="00966457"/>
    <w:rsid w:val="00966C82"/>
    <w:rsid w:val="00966F44"/>
    <w:rsid w:val="00966F9D"/>
    <w:rsid w:val="0096730B"/>
    <w:rsid w:val="00967A96"/>
    <w:rsid w:val="00967C07"/>
    <w:rsid w:val="00970D8C"/>
    <w:rsid w:val="009713CE"/>
    <w:rsid w:val="00971441"/>
    <w:rsid w:val="00971705"/>
    <w:rsid w:val="00972275"/>
    <w:rsid w:val="00972E46"/>
    <w:rsid w:val="00973575"/>
    <w:rsid w:val="009738A9"/>
    <w:rsid w:val="00973A27"/>
    <w:rsid w:val="00974039"/>
    <w:rsid w:val="009740E2"/>
    <w:rsid w:val="00974507"/>
    <w:rsid w:val="00974557"/>
    <w:rsid w:val="00974908"/>
    <w:rsid w:val="00974B28"/>
    <w:rsid w:val="0097529C"/>
    <w:rsid w:val="00975B03"/>
    <w:rsid w:val="009762E0"/>
    <w:rsid w:val="009763B6"/>
    <w:rsid w:val="00976473"/>
    <w:rsid w:val="00976610"/>
    <w:rsid w:val="009766EA"/>
    <w:rsid w:val="00976AD6"/>
    <w:rsid w:val="00976CDE"/>
    <w:rsid w:val="0097728A"/>
    <w:rsid w:val="00977947"/>
    <w:rsid w:val="00977B81"/>
    <w:rsid w:val="00977C6E"/>
    <w:rsid w:val="009801C3"/>
    <w:rsid w:val="00980736"/>
    <w:rsid w:val="00980961"/>
    <w:rsid w:val="00980A59"/>
    <w:rsid w:val="00980CD4"/>
    <w:rsid w:val="00980D6E"/>
    <w:rsid w:val="009814DE"/>
    <w:rsid w:val="00981585"/>
    <w:rsid w:val="00981679"/>
    <w:rsid w:val="00981F1F"/>
    <w:rsid w:val="0098222E"/>
    <w:rsid w:val="00982A64"/>
    <w:rsid w:val="00982C8F"/>
    <w:rsid w:val="00982FB3"/>
    <w:rsid w:val="009830CD"/>
    <w:rsid w:val="0098330A"/>
    <w:rsid w:val="00983521"/>
    <w:rsid w:val="0098383D"/>
    <w:rsid w:val="0098384F"/>
    <w:rsid w:val="00983B78"/>
    <w:rsid w:val="00983CBE"/>
    <w:rsid w:val="00983D1F"/>
    <w:rsid w:val="0098419D"/>
    <w:rsid w:val="009845CA"/>
    <w:rsid w:val="009845F1"/>
    <w:rsid w:val="00984EA6"/>
    <w:rsid w:val="00984FE7"/>
    <w:rsid w:val="00985087"/>
    <w:rsid w:val="00985147"/>
    <w:rsid w:val="00985938"/>
    <w:rsid w:val="00985E7A"/>
    <w:rsid w:val="00986B69"/>
    <w:rsid w:val="00986F6E"/>
    <w:rsid w:val="00987079"/>
    <w:rsid w:val="00987318"/>
    <w:rsid w:val="0098747F"/>
    <w:rsid w:val="00987554"/>
    <w:rsid w:val="00990030"/>
    <w:rsid w:val="00990853"/>
    <w:rsid w:val="00990A69"/>
    <w:rsid w:val="00990BFD"/>
    <w:rsid w:val="00990F2B"/>
    <w:rsid w:val="00991546"/>
    <w:rsid w:val="009919CE"/>
    <w:rsid w:val="00991F48"/>
    <w:rsid w:val="00993906"/>
    <w:rsid w:val="00993952"/>
    <w:rsid w:val="00993BAB"/>
    <w:rsid w:val="009941D8"/>
    <w:rsid w:val="009942D7"/>
    <w:rsid w:val="00994674"/>
    <w:rsid w:val="00994690"/>
    <w:rsid w:val="00994837"/>
    <w:rsid w:val="00994861"/>
    <w:rsid w:val="0099588B"/>
    <w:rsid w:val="00996867"/>
    <w:rsid w:val="00996BC0"/>
    <w:rsid w:val="00996F65"/>
    <w:rsid w:val="009973D2"/>
    <w:rsid w:val="0099744A"/>
    <w:rsid w:val="00997585"/>
    <w:rsid w:val="009976FA"/>
    <w:rsid w:val="0099778C"/>
    <w:rsid w:val="009977EA"/>
    <w:rsid w:val="00997EDF"/>
    <w:rsid w:val="009A000F"/>
    <w:rsid w:val="009A0100"/>
    <w:rsid w:val="009A07A3"/>
    <w:rsid w:val="009A0B39"/>
    <w:rsid w:val="009A12B7"/>
    <w:rsid w:val="009A19A7"/>
    <w:rsid w:val="009A1BDB"/>
    <w:rsid w:val="009A1EDA"/>
    <w:rsid w:val="009A1FF3"/>
    <w:rsid w:val="009A2A05"/>
    <w:rsid w:val="009A2B49"/>
    <w:rsid w:val="009A2CB2"/>
    <w:rsid w:val="009A329D"/>
    <w:rsid w:val="009A34EA"/>
    <w:rsid w:val="009A3A83"/>
    <w:rsid w:val="009A3B66"/>
    <w:rsid w:val="009A4892"/>
    <w:rsid w:val="009A4CA1"/>
    <w:rsid w:val="009A4FA4"/>
    <w:rsid w:val="009A5182"/>
    <w:rsid w:val="009A5769"/>
    <w:rsid w:val="009A5CDA"/>
    <w:rsid w:val="009A6255"/>
    <w:rsid w:val="009A66A8"/>
    <w:rsid w:val="009A6896"/>
    <w:rsid w:val="009A6A96"/>
    <w:rsid w:val="009A6AEB"/>
    <w:rsid w:val="009A7053"/>
    <w:rsid w:val="009A71AC"/>
    <w:rsid w:val="009A72FF"/>
    <w:rsid w:val="009A7355"/>
    <w:rsid w:val="009A75C4"/>
    <w:rsid w:val="009A7987"/>
    <w:rsid w:val="009A79A0"/>
    <w:rsid w:val="009B008B"/>
    <w:rsid w:val="009B0257"/>
    <w:rsid w:val="009B0BAE"/>
    <w:rsid w:val="009B0F27"/>
    <w:rsid w:val="009B144A"/>
    <w:rsid w:val="009B214D"/>
    <w:rsid w:val="009B34C2"/>
    <w:rsid w:val="009B35B5"/>
    <w:rsid w:val="009B35C6"/>
    <w:rsid w:val="009B382A"/>
    <w:rsid w:val="009B3A4D"/>
    <w:rsid w:val="009B3E33"/>
    <w:rsid w:val="009B3EF1"/>
    <w:rsid w:val="009B44AE"/>
    <w:rsid w:val="009B44EB"/>
    <w:rsid w:val="009B4A83"/>
    <w:rsid w:val="009B4D79"/>
    <w:rsid w:val="009B537F"/>
    <w:rsid w:val="009B53C7"/>
    <w:rsid w:val="009B5455"/>
    <w:rsid w:val="009B5462"/>
    <w:rsid w:val="009B5B3F"/>
    <w:rsid w:val="009B5E9C"/>
    <w:rsid w:val="009B66A9"/>
    <w:rsid w:val="009B68CD"/>
    <w:rsid w:val="009B6A7D"/>
    <w:rsid w:val="009B7327"/>
    <w:rsid w:val="009B76AE"/>
    <w:rsid w:val="009B78BB"/>
    <w:rsid w:val="009B7A21"/>
    <w:rsid w:val="009B7BCA"/>
    <w:rsid w:val="009C0A65"/>
    <w:rsid w:val="009C0B8C"/>
    <w:rsid w:val="009C147A"/>
    <w:rsid w:val="009C1C22"/>
    <w:rsid w:val="009C2545"/>
    <w:rsid w:val="009C296C"/>
    <w:rsid w:val="009C2C90"/>
    <w:rsid w:val="009C2D56"/>
    <w:rsid w:val="009C3115"/>
    <w:rsid w:val="009C3141"/>
    <w:rsid w:val="009C3484"/>
    <w:rsid w:val="009C3508"/>
    <w:rsid w:val="009C3621"/>
    <w:rsid w:val="009C3755"/>
    <w:rsid w:val="009C3D12"/>
    <w:rsid w:val="009C4DDA"/>
    <w:rsid w:val="009C4F83"/>
    <w:rsid w:val="009C4F91"/>
    <w:rsid w:val="009C52A4"/>
    <w:rsid w:val="009C52FA"/>
    <w:rsid w:val="009C573E"/>
    <w:rsid w:val="009C5810"/>
    <w:rsid w:val="009C6181"/>
    <w:rsid w:val="009C66E7"/>
    <w:rsid w:val="009C69D1"/>
    <w:rsid w:val="009C6CD8"/>
    <w:rsid w:val="009C76F1"/>
    <w:rsid w:val="009C7903"/>
    <w:rsid w:val="009C79E2"/>
    <w:rsid w:val="009D000B"/>
    <w:rsid w:val="009D0917"/>
    <w:rsid w:val="009D0966"/>
    <w:rsid w:val="009D0A09"/>
    <w:rsid w:val="009D0BC6"/>
    <w:rsid w:val="009D0BE6"/>
    <w:rsid w:val="009D17E5"/>
    <w:rsid w:val="009D1851"/>
    <w:rsid w:val="009D18B7"/>
    <w:rsid w:val="009D1C1D"/>
    <w:rsid w:val="009D1F67"/>
    <w:rsid w:val="009D2235"/>
    <w:rsid w:val="009D223C"/>
    <w:rsid w:val="009D2BAB"/>
    <w:rsid w:val="009D2BD1"/>
    <w:rsid w:val="009D349D"/>
    <w:rsid w:val="009D3764"/>
    <w:rsid w:val="009D4044"/>
    <w:rsid w:val="009D4232"/>
    <w:rsid w:val="009D470E"/>
    <w:rsid w:val="009D4B38"/>
    <w:rsid w:val="009D4BF1"/>
    <w:rsid w:val="009D4CCA"/>
    <w:rsid w:val="009D4CD0"/>
    <w:rsid w:val="009D4F41"/>
    <w:rsid w:val="009D53F6"/>
    <w:rsid w:val="009D5480"/>
    <w:rsid w:val="009D5515"/>
    <w:rsid w:val="009D57E1"/>
    <w:rsid w:val="009D58BB"/>
    <w:rsid w:val="009D5D32"/>
    <w:rsid w:val="009D680C"/>
    <w:rsid w:val="009D6B14"/>
    <w:rsid w:val="009D72D6"/>
    <w:rsid w:val="009D7379"/>
    <w:rsid w:val="009D73B8"/>
    <w:rsid w:val="009D7798"/>
    <w:rsid w:val="009D7EB3"/>
    <w:rsid w:val="009E098F"/>
    <w:rsid w:val="009E0E47"/>
    <w:rsid w:val="009E15DB"/>
    <w:rsid w:val="009E1A12"/>
    <w:rsid w:val="009E1CCE"/>
    <w:rsid w:val="009E20F4"/>
    <w:rsid w:val="009E26C7"/>
    <w:rsid w:val="009E2D72"/>
    <w:rsid w:val="009E2D7B"/>
    <w:rsid w:val="009E2DE7"/>
    <w:rsid w:val="009E314F"/>
    <w:rsid w:val="009E3556"/>
    <w:rsid w:val="009E3710"/>
    <w:rsid w:val="009E38DB"/>
    <w:rsid w:val="009E39C3"/>
    <w:rsid w:val="009E3C0E"/>
    <w:rsid w:val="009E3C85"/>
    <w:rsid w:val="009E5488"/>
    <w:rsid w:val="009E56BE"/>
    <w:rsid w:val="009E57F8"/>
    <w:rsid w:val="009E5A0C"/>
    <w:rsid w:val="009E5C39"/>
    <w:rsid w:val="009E63ED"/>
    <w:rsid w:val="009E6418"/>
    <w:rsid w:val="009E67EA"/>
    <w:rsid w:val="009E68D6"/>
    <w:rsid w:val="009E6B6D"/>
    <w:rsid w:val="009E79F2"/>
    <w:rsid w:val="009F0E49"/>
    <w:rsid w:val="009F10B6"/>
    <w:rsid w:val="009F178D"/>
    <w:rsid w:val="009F2122"/>
    <w:rsid w:val="009F2406"/>
    <w:rsid w:val="009F25ED"/>
    <w:rsid w:val="009F2638"/>
    <w:rsid w:val="009F28CC"/>
    <w:rsid w:val="009F3063"/>
    <w:rsid w:val="009F30CA"/>
    <w:rsid w:val="009F3109"/>
    <w:rsid w:val="009F3328"/>
    <w:rsid w:val="009F3645"/>
    <w:rsid w:val="009F3AA6"/>
    <w:rsid w:val="009F466F"/>
    <w:rsid w:val="009F47B0"/>
    <w:rsid w:val="009F4911"/>
    <w:rsid w:val="009F4AE7"/>
    <w:rsid w:val="009F4B0A"/>
    <w:rsid w:val="009F4C1B"/>
    <w:rsid w:val="009F4FD6"/>
    <w:rsid w:val="009F51AF"/>
    <w:rsid w:val="009F545F"/>
    <w:rsid w:val="009F55F6"/>
    <w:rsid w:val="009F67EB"/>
    <w:rsid w:val="009F6886"/>
    <w:rsid w:val="009F6CB9"/>
    <w:rsid w:val="009F70DA"/>
    <w:rsid w:val="009F77B3"/>
    <w:rsid w:val="009F7C39"/>
    <w:rsid w:val="009F7E84"/>
    <w:rsid w:val="00A00016"/>
    <w:rsid w:val="00A003F5"/>
    <w:rsid w:val="00A008B1"/>
    <w:rsid w:val="00A00969"/>
    <w:rsid w:val="00A00EE8"/>
    <w:rsid w:val="00A00F02"/>
    <w:rsid w:val="00A01204"/>
    <w:rsid w:val="00A01211"/>
    <w:rsid w:val="00A0152E"/>
    <w:rsid w:val="00A0160D"/>
    <w:rsid w:val="00A02241"/>
    <w:rsid w:val="00A02A45"/>
    <w:rsid w:val="00A0387A"/>
    <w:rsid w:val="00A0387C"/>
    <w:rsid w:val="00A04072"/>
    <w:rsid w:val="00A04682"/>
    <w:rsid w:val="00A0491B"/>
    <w:rsid w:val="00A05522"/>
    <w:rsid w:val="00A05F0B"/>
    <w:rsid w:val="00A06535"/>
    <w:rsid w:val="00A065B5"/>
    <w:rsid w:val="00A06A68"/>
    <w:rsid w:val="00A07457"/>
    <w:rsid w:val="00A07A61"/>
    <w:rsid w:val="00A10C37"/>
    <w:rsid w:val="00A114F6"/>
    <w:rsid w:val="00A11701"/>
    <w:rsid w:val="00A11A77"/>
    <w:rsid w:val="00A11A8F"/>
    <w:rsid w:val="00A11BD0"/>
    <w:rsid w:val="00A138B3"/>
    <w:rsid w:val="00A13B39"/>
    <w:rsid w:val="00A13B67"/>
    <w:rsid w:val="00A13BF2"/>
    <w:rsid w:val="00A1411A"/>
    <w:rsid w:val="00A14819"/>
    <w:rsid w:val="00A14828"/>
    <w:rsid w:val="00A14997"/>
    <w:rsid w:val="00A15680"/>
    <w:rsid w:val="00A15B10"/>
    <w:rsid w:val="00A15E89"/>
    <w:rsid w:val="00A160F2"/>
    <w:rsid w:val="00A168DE"/>
    <w:rsid w:val="00A1695C"/>
    <w:rsid w:val="00A16B08"/>
    <w:rsid w:val="00A16D39"/>
    <w:rsid w:val="00A16E19"/>
    <w:rsid w:val="00A17728"/>
    <w:rsid w:val="00A1774B"/>
    <w:rsid w:val="00A17875"/>
    <w:rsid w:val="00A17DF3"/>
    <w:rsid w:val="00A206D1"/>
    <w:rsid w:val="00A20832"/>
    <w:rsid w:val="00A20BF6"/>
    <w:rsid w:val="00A21530"/>
    <w:rsid w:val="00A219C2"/>
    <w:rsid w:val="00A21AB5"/>
    <w:rsid w:val="00A22500"/>
    <w:rsid w:val="00A225FF"/>
    <w:rsid w:val="00A2277F"/>
    <w:rsid w:val="00A22783"/>
    <w:rsid w:val="00A227D1"/>
    <w:rsid w:val="00A227E1"/>
    <w:rsid w:val="00A2288C"/>
    <w:rsid w:val="00A22ACA"/>
    <w:rsid w:val="00A2309A"/>
    <w:rsid w:val="00A23266"/>
    <w:rsid w:val="00A239C1"/>
    <w:rsid w:val="00A23DB9"/>
    <w:rsid w:val="00A24FCE"/>
    <w:rsid w:val="00A250A5"/>
    <w:rsid w:val="00A2529F"/>
    <w:rsid w:val="00A253E2"/>
    <w:rsid w:val="00A25532"/>
    <w:rsid w:val="00A2570D"/>
    <w:rsid w:val="00A2596A"/>
    <w:rsid w:val="00A25B79"/>
    <w:rsid w:val="00A25DFF"/>
    <w:rsid w:val="00A25E10"/>
    <w:rsid w:val="00A26A4C"/>
    <w:rsid w:val="00A26D6C"/>
    <w:rsid w:val="00A26E50"/>
    <w:rsid w:val="00A273BE"/>
    <w:rsid w:val="00A278E9"/>
    <w:rsid w:val="00A27EEE"/>
    <w:rsid w:val="00A30393"/>
    <w:rsid w:val="00A30640"/>
    <w:rsid w:val="00A30B6D"/>
    <w:rsid w:val="00A31168"/>
    <w:rsid w:val="00A311AA"/>
    <w:rsid w:val="00A31AC7"/>
    <w:rsid w:val="00A31C80"/>
    <w:rsid w:val="00A321AE"/>
    <w:rsid w:val="00A32664"/>
    <w:rsid w:val="00A327DB"/>
    <w:rsid w:val="00A32C82"/>
    <w:rsid w:val="00A32E1A"/>
    <w:rsid w:val="00A330EC"/>
    <w:rsid w:val="00A33801"/>
    <w:rsid w:val="00A338D0"/>
    <w:rsid w:val="00A33A27"/>
    <w:rsid w:val="00A3409F"/>
    <w:rsid w:val="00A341C6"/>
    <w:rsid w:val="00A3454D"/>
    <w:rsid w:val="00A34650"/>
    <w:rsid w:val="00A34DD7"/>
    <w:rsid w:val="00A34E83"/>
    <w:rsid w:val="00A34E93"/>
    <w:rsid w:val="00A34F02"/>
    <w:rsid w:val="00A3594A"/>
    <w:rsid w:val="00A35A2D"/>
    <w:rsid w:val="00A35F04"/>
    <w:rsid w:val="00A360B9"/>
    <w:rsid w:val="00A361C6"/>
    <w:rsid w:val="00A362D6"/>
    <w:rsid w:val="00A36742"/>
    <w:rsid w:val="00A36BF9"/>
    <w:rsid w:val="00A36E00"/>
    <w:rsid w:val="00A370A0"/>
    <w:rsid w:val="00A373AD"/>
    <w:rsid w:val="00A37C3E"/>
    <w:rsid w:val="00A400BA"/>
    <w:rsid w:val="00A4049E"/>
    <w:rsid w:val="00A40621"/>
    <w:rsid w:val="00A40800"/>
    <w:rsid w:val="00A408BA"/>
    <w:rsid w:val="00A4099C"/>
    <w:rsid w:val="00A40AA6"/>
    <w:rsid w:val="00A40D8F"/>
    <w:rsid w:val="00A41089"/>
    <w:rsid w:val="00A411F7"/>
    <w:rsid w:val="00A41458"/>
    <w:rsid w:val="00A41699"/>
    <w:rsid w:val="00A41A38"/>
    <w:rsid w:val="00A41CC1"/>
    <w:rsid w:val="00A4218E"/>
    <w:rsid w:val="00A4223D"/>
    <w:rsid w:val="00A42E11"/>
    <w:rsid w:val="00A42E88"/>
    <w:rsid w:val="00A42F50"/>
    <w:rsid w:val="00A43ACD"/>
    <w:rsid w:val="00A441ED"/>
    <w:rsid w:val="00A44781"/>
    <w:rsid w:val="00A447E1"/>
    <w:rsid w:val="00A448FD"/>
    <w:rsid w:val="00A45536"/>
    <w:rsid w:val="00A45BD9"/>
    <w:rsid w:val="00A45CAF"/>
    <w:rsid w:val="00A46436"/>
    <w:rsid w:val="00A464B1"/>
    <w:rsid w:val="00A464E5"/>
    <w:rsid w:val="00A46992"/>
    <w:rsid w:val="00A46BBA"/>
    <w:rsid w:val="00A47092"/>
    <w:rsid w:val="00A4710E"/>
    <w:rsid w:val="00A473D3"/>
    <w:rsid w:val="00A47533"/>
    <w:rsid w:val="00A47702"/>
    <w:rsid w:val="00A47AE3"/>
    <w:rsid w:val="00A47B88"/>
    <w:rsid w:val="00A50289"/>
    <w:rsid w:val="00A5067D"/>
    <w:rsid w:val="00A50BBB"/>
    <w:rsid w:val="00A50D92"/>
    <w:rsid w:val="00A50F50"/>
    <w:rsid w:val="00A512E8"/>
    <w:rsid w:val="00A51580"/>
    <w:rsid w:val="00A51637"/>
    <w:rsid w:val="00A516C9"/>
    <w:rsid w:val="00A52161"/>
    <w:rsid w:val="00A522B1"/>
    <w:rsid w:val="00A5266D"/>
    <w:rsid w:val="00A52989"/>
    <w:rsid w:val="00A52ADA"/>
    <w:rsid w:val="00A52BFD"/>
    <w:rsid w:val="00A52F32"/>
    <w:rsid w:val="00A5360E"/>
    <w:rsid w:val="00A536E3"/>
    <w:rsid w:val="00A5375B"/>
    <w:rsid w:val="00A5381A"/>
    <w:rsid w:val="00A53F7E"/>
    <w:rsid w:val="00A54885"/>
    <w:rsid w:val="00A54A61"/>
    <w:rsid w:val="00A54CEC"/>
    <w:rsid w:val="00A54DFF"/>
    <w:rsid w:val="00A54FEE"/>
    <w:rsid w:val="00A55014"/>
    <w:rsid w:val="00A556E6"/>
    <w:rsid w:val="00A568CE"/>
    <w:rsid w:val="00A56988"/>
    <w:rsid w:val="00A56B58"/>
    <w:rsid w:val="00A56BFC"/>
    <w:rsid w:val="00A56CF7"/>
    <w:rsid w:val="00A56D51"/>
    <w:rsid w:val="00A56FA0"/>
    <w:rsid w:val="00A570ED"/>
    <w:rsid w:val="00A57430"/>
    <w:rsid w:val="00A5750E"/>
    <w:rsid w:val="00A575C3"/>
    <w:rsid w:val="00A57BF3"/>
    <w:rsid w:val="00A57E37"/>
    <w:rsid w:val="00A57E6E"/>
    <w:rsid w:val="00A57FDF"/>
    <w:rsid w:val="00A60050"/>
    <w:rsid w:val="00A60D41"/>
    <w:rsid w:val="00A61964"/>
    <w:rsid w:val="00A61B57"/>
    <w:rsid w:val="00A6212B"/>
    <w:rsid w:val="00A62844"/>
    <w:rsid w:val="00A629AE"/>
    <w:rsid w:val="00A62F87"/>
    <w:rsid w:val="00A6339A"/>
    <w:rsid w:val="00A63926"/>
    <w:rsid w:val="00A63FA8"/>
    <w:rsid w:val="00A641C0"/>
    <w:rsid w:val="00A659A6"/>
    <w:rsid w:val="00A65C9C"/>
    <w:rsid w:val="00A65CA3"/>
    <w:rsid w:val="00A661BD"/>
    <w:rsid w:val="00A66C20"/>
    <w:rsid w:val="00A66F46"/>
    <w:rsid w:val="00A6728B"/>
    <w:rsid w:val="00A672E3"/>
    <w:rsid w:val="00A674CB"/>
    <w:rsid w:val="00A674D0"/>
    <w:rsid w:val="00A67A2E"/>
    <w:rsid w:val="00A7024D"/>
    <w:rsid w:val="00A71273"/>
    <w:rsid w:val="00A715D7"/>
    <w:rsid w:val="00A71778"/>
    <w:rsid w:val="00A71795"/>
    <w:rsid w:val="00A72ECA"/>
    <w:rsid w:val="00A72FC5"/>
    <w:rsid w:val="00A733A1"/>
    <w:rsid w:val="00A7362A"/>
    <w:rsid w:val="00A73755"/>
    <w:rsid w:val="00A73985"/>
    <w:rsid w:val="00A73E7A"/>
    <w:rsid w:val="00A73EF2"/>
    <w:rsid w:val="00A7457B"/>
    <w:rsid w:val="00A74AAE"/>
    <w:rsid w:val="00A74CF8"/>
    <w:rsid w:val="00A752F7"/>
    <w:rsid w:val="00A75569"/>
    <w:rsid w:val="00A75739"/>
    <w:rsid w:val="00A7578F"/>
    <w:rsid w:val="00A757BF"/>
    <w:rsid w:val="00A75B24"/>
    <w:rsid w:val="00A75E5F"/>
    <w:rsid w:val="00A76093"/>
    <w:rsid w:val="00A763A8"/>
    <w:rsid w:val="00A76D6B"/>
    <w:rsid w:val="00A76EC5"/>
    <w:rsid w:val="00A76FEA"/>
    <w:rsid w:val="00A772BA"/>
    <w:rsid w:val="00A778F5"/>
    <w:rsid w:val="00A77B18"/>
    <w:rsid w:val="00A80054"/>
    <w:rsid w:val="00A80540"/>
    <w:rsid w:val="00A80711"/>
    <w:rsid w:val="00A80DA2"/>
    <w:rsid w:val="00A81307"/>
    <w:rsid w:val="00A81361"/>
    <w:rsid w:val="00A81AA5"/>
    <w:rsid w:val="00A81F8A"/>
    <w:rsid w:val="00A820C2"/>
    <w:rsid w:val="00A82112"/>
    <w:rsid w:val="00A824F8"/>
    <w:rsid w:val="00A825A8"/>
    <w:rsid w:val="00A829A6"/>
    <w:rsid w:val="00A82A1D"/>
    <w:rsid w:val="00A83057"/>
    <w:rsid w:val="00A830F1"/>
    <w:rsid w:val="00A83405"/>
    <w:rsid w:val="00A83687"/>
    <w:rsid w:val="00A84A6E"/>
    <w:rsid w:val="00A84F73"/>
    <w:rsid w:val="00A8558F"/>
    <w:rsid w:val="00A8585E"/>
    <w:rsid w:val="00A863DE"/>
    <w:rsid w:val="00A8668C"/>
    <w:rsid w:val="00A869DC"/>
    <w:rsid w:val="00A86E36"/>
    <w:rsid w:val="00A87030"/>
    <w:rsid w:val="00A8718A"/>
    <w:rsid w:val="00A879AF"/>
    <w:rsid w:val="00A87B26"/>
    <w:rsid w:val="00A902CF"/>
    <w:rsid w:val="00A907CF"/>
    <w:rsid w:val="00A90EE2"/>
    <w:rsid w:val="00A9137B"/>
    <w:rsid w:val="00A914F4"/>
    <w:rsid w:val="00A91884"/>
    <w:rsid w:val="00A91C63"/>
    <w:rsid w:val="00A91E39"/>
    <w:rsid w:val="00A9205B"/>
    <w:rsid w:val="00A9211A"/>
    <w:rsid w:val="00A92AA8"/>
    <w:rsid w:val="00A92D7E"/>
    <w:rsid w:val="00A92E90"/>
    <w:rsid w:val="00A92F16"/>
    <w:rsid w:val="00A940FF"/>
    <w:rsid w:val="00A9414C"/>
    <w:rsid w:val="00A94261"/>
    <w:rsid w:val="00A942C2"/>
    <w:rsid w:val="00A95047"/>
    <w:rsid w:val="00A9578B"/>
    <w:rsid w:val="00A962DD"/>
    <w:rsid w:val="00A964B1"/>
    <w:rsid w:val="00A965CB"/>
    <w:rsid w:val="00A967D3"/>
    <w:rsid w:val="00A96DEA"/>
    <w:rsid w:val="00A96F85"/>
    <w:rsid w:val="00A9742E"/>
    <w:rsid w:val="00A976FE"/>
    <w:rsid w:val="00A978BA"/>
    <w:rsid w:val="00AA0818"/>
    <w:rsid w:val="00AA0B85"/>
    <w:rsid w:val="00AA0D70"/>
    <w:rsid w:val="00AA1467"/>
    <w:rsid w:val="00AA1EB6"/>
    <w:rsid w:val="00AA2108"/>
    <w:rsid w:val="00AA26BD"/>
    <w:rsid w:val="00AA28A7"/>
    <w:rsid w:val="00AA2903"/>
    <w:rsid w:val="00AA2AB9"/>
    <w:rsid w:val="00AA2D29"/>
    <w:rsid w:val="00AA2EC8"/>
    <w:rsid w:val="00AA3745"/>
    <w:rsid w:val="00AA3A03"/>
    <w:rsid w:val="00AA3DFC"/>
    <w:rsid w:val="00AA402D"/>
    <w:rsid w:val="00AA4A85"/>
    <w:rsid w:val="00AA4EF9"/>
    <w:rsid w:val="00AA51C8"/>
    <w:rsid w:val="00AA5532"/>
    <w:rsid w:val="00AA55BA"/>
    <w:rsid w:val="00AA56DE"/>
    <w:rsid w:val="00AA5F30"/>
    <w:rsid w:val="00AA63B6"/>
    <w:rsid w:val="00AA6BCC"/>
    <w:rsid w:val="00AA7B23"/>
    <w:rsid w:val="00AB0246"/>
    <w:rsid w:val="00AB025A"/>
    <w:rsid w:val="00AB078F"/>
    <w:rsid w:val="00AB09A1"/>
    <w:rsid w:val="00AB0BAA"/>
    <w:rsid w:val="00AB0F51"/>
    <w:rsid w:val="00AB1853"/>
    <w:rsid w:val="00AB1CA4"/>
    <w:rsid w:val="00AB2617"/>
    <w:rsid w:val="00AB261C"/>
    <w:rsid w:val="00AB2856"/>
    <w:rsid w:val="00AB28B2"/>
    <w:rsid w:val="00AB3829"/>
    <w:rsid w:val="00AB3887"/>
    <w:rsid w:val="00AB3CEA"/>
    <w:rsid w:val="00AB426C"/>
    <w:rsid w:val="00AB45C2"/>
    <w:rsid w:val="00AB4700"/>
    <w:rsid w:val="00AB4C89"/>
    <w:rsid w:val="00AB4CED"/>
    <w:rsid w:val="00AB4DFB"/>
    <w:rsid w:val="00AB5059"/>
    <w:rsid w:val="00AB518A"/>
    <w:rsid w:val="00AB5A32"/>
    <w:rsid w:val="00AB60DE"/>
    <w:rsid w:val="00AB65F9"/>
    <w:rsid w:val="00AB6613"/>
    <w:rsid w:val="00AB6F0B"/>
    <w:rsid w:val="00AB7196"/>
    <w:rsid w:val="00AB7319"/>
    <w:rsid w:val="00AB73A1"/>
    <w:rsid w:val="00AB75B5"/>
    <w:rsid w:val="00AB76AD"/>
    <w:rsid w:val="00AB79C3"/>
    <w:rsid w:val="00AB79F5"/>
    <w:rsid w:val="00AB7BCE"/>
    <w:rsid w:val="00AB7DA8"/>
    <w:rsid w:val="00AC02D4"/>
    <w:rsid w:val="00AC06B1"/>
    <w:rsid w:val="00AC0A70"/>
    <w:rsid w:val="00AC1196"/>
    <w:rsid w:val="00AC19AB"/>
    <w:rsid w:val="00AC1B97"/>
    <w:rsid w:val="00AC227D"/>
    <w:rsid w:val="00AC2892"/>
    <w:rsid w:val="00AC31D2"/>
    <w:rsid w:val="00AC3BC2"/>
    <w:rsid w:val="00AC4381"/>
    <w:rsid w:val="00AC4466"/>
    <w:rsid w:val="00AC4EF3"/>
    <w:rsid w:val="00AC537A"/>
    <w:rsid w:val="00AC537D"/>
    <w:rsid w:val="00AC5727"/>
    <w:rsid w:val="00AC5766"/>
    <w:rsid w:val="00AC5C55"/>
    <w:rsid w:val="00AC5D20"/>
    <w:rsid w:val="00AC5F21"/>
    <w:rsid w:val="00AC5FCF"/>
    <w:rsid w:val="00AC61A3"/>
    <w:rsid w:val="00AC6268"/>
    <w:rsid w:val="00AC6289"/>
    <w:rsid w:val="00AC6632"/>
    <w:rsid w:val="00AC6863"/>
    <w:rsid w:val="00AC6BE8"/>
    <w:rsid w:val="00AC7962"/>
    <w:rsid w:val="00AC79A8"/>
    <w:rsid w:val="00AC7CFC"/>
    <w:rsid w:val="00AC7D7E"/>
    <w:rsid w:val="00AD0355"/>
    <w:rsid w:val="00AD08D7"/>
    <w:rsid w:val="00AD09F3"/>
    <w:rsid w:val="00AD0B3A"/>
    <w:rsid w:val="00AD1416"/>
    <w:rsid w:val="00AD163A"/>
    <w:rsid w:val="00AD1A7A"/>
    <w:rsid w:val="00AD292F"/>
    <w:rsid w:val="00AD2E0B"/>
    <w:rsid w:val="00AD3EC2"/>
    <w:rsid w:val="00AD4711"/>
    <w:rsid w:val="00AD4A07"/>
    <w:rsid w:val="00AD4DD2"/>
    <w:rsid w:val="00AD4F2C"/>
    <w:rsid w:val="00AD54B8"/>
    <w:rsid w:val="00AD5819"/>
    <w:rsid w:val="00AD5A09"/>
    <w:rsid w:val="00AD5B34"/>
    <w:rsid w:val="00AD5C22"/>
    <w:rsid w:val="00AD5D5B"/>
    <w:rsid w:val="00AD5F2A"/>
    <w:rsid w:val="00AD644D"/>
    <w:rsid w:val="00AD64E8"/>
    <w:rsid w:val="00AD764B"/>
    <w:rsid w:val="00AD7C95"/>
    <w:rsid w:val="00AD7EBD"/>
    <w:rsid w:val="00AE0343"/>
    <w:rsid w:val="00AE1A3A"/>
    <w:rsid w:val="00AE1A51"/>
    <w:rsid w:val="00AE1D5C"/>
    <w:rsid w:val="00AE2470"/>
    <w:rsid w:val="00AE283A"/>
    <w:rsid w:val="00AE2F2E"/>
    <w:rsid w:val="00AE32B7"/>
    <w:rsid w:val="00AE3FCE"/>
    <w:rsid w:val="00AE45A2"/>
    <w:rsid w:val="00AE46BC"/>
    <w:rsid w:val="00AE5C61"/>
    <w:rsid w:val="00AE5DA3"/>
    <w:rsid w:val="00AE5F65"/>
    <w:rsid w:val="00AE5F7C"/>
    <w:rsid w:val="00AE624F"/>
    <w:rsid w:val="00AE6A2E"/>
    <w:rsid w:val="00AE6A94"/>
    <w:rsid w:val="00AE6ABD"/>
    <w:rsid w:val="00AE6F08"/>
    <w:rsid w:val="00AE707A"/>
    <w:rsid w:val="00AE717C"/>
    <w:rsid w:val="00AE71F8"/>
    <w:rsid w:val="00AE72F9"/>
    <w:rsid w:val="00AE7923"/>
    <w:rsid w:val="00AE7C9D"/>
    <w:rsid w:val="00AE7D85"/>
    <w:rsid w:val="00AF0144"/>
    <w:rsid w:val="00AF02C7"/>
    <w:rsid w:val="00AF0429"/>
    <w:rsid w:val="00AF0CF0"/>
    <w:rsid w:val="00AF1130"/>
    <w:rsid w:val="00AF1D0D"/>
    <w:rsid w:val="00AF1E4D"/>
    <w:rsid w:val="00AF21B0"/>
    <w:rsid w:val="00AF220D"/>
    <w:rsid w:val="00AF224B"/>
    <w:rsid w:val="00AF3276"/>
    <w:rsid w:val="00AF32FD"/>
    <w:rsid w:val="00AF3328"/>
    <w:rsid w:val="00AF35EA"/>
    <w:rsid w:val="00AF3C86"/>
    <w:rsid w:val="00AF3D5C"/>
    <w:rsid w:val="00AF3E23"/>
    <w:rsid w:val="00AF421B"/>
    <w:rsid w:val="00AF4473"/>
    <w:rsid w:val="00AF44F2"/>
    <w:rsid w:val="00AF4799"/>
    <w:rsid w:val="00AF4800"/>
    <w:rsid w:val="00AF4A3F"/>
    <w:rsid w:val="00AF5D26"/>
    <w:rsid w:val="00AF5D70"/>
    <w:rsid w:val="00AF5F3F"/>
    <w:rsid w:val="00AF6784"/>
    <w:rsid w:val="00AF69FB"/>
    <w:rsid w:val="00AF6C93"/>
    <w:rsid w:val="00AF70CC"/>
    <w:rsid w:val="00AF792A"/>
    <w:rsid w:val="00AF7E4B"/>
    <w:rsid w:val="00AF7F41"/>
    <w:rsid w:val="00B00006"/>
    <w:rsid w:val="00B005BC"/>
    <w:rsid w:val="00B00998"/>
    <w:rsid w:val="00B00AC0"/>
    <w:rsid w:val="00B00AD4"/>
    <w:rsid w:val="00B00FD5"/>
    <w:rsid w:val="00B0169D"/>
    <w:rsid w:val="00B01C87"/>
    <w:rsid w:val="00B01E1F"/>
    <w:rsid w:val="00B02104"/>
    <w:rsid w:val="00B02368"/>
    <w:rsid w:val="00B027B5"/>
    <w:rsid w:val="00B02940"/>
    <w:rsid w:val="00B029B5"/>
    <w:rsid w:val="00B02A97"/>
    <w:rsid w:val="00B02D92"/>
    <w:rsid w:val="00B0308F"/>
    <w:rsid w:val="00B032D8"/>
    <w:rsid w:val="00B03373"/>
    <w:rsid w:val="00B03564"/>
    <w:rsid w:val="00B036C9"/>
    <w:rsid w:val="00B03F8C"/>
    <w:rsid w:val="00B04031"/>
    <w:rsid w:val="00B043A7"/>
    <w:rsid w:val="00B04924"/>
    <w:rsid w:val="00B04999"/>
    <w:rsid w:val="00B05096"/>
    <w:rsid w:val="00B05A5F"/>
    <w:rsid w:val="00B05B40"/>
    <w:rsid w:val="00B05E3F"/>
    <w:rsid w:val="00B05E4D"/>
    <w:rsid w:val="00B0605D"/>
    <w:rsid w:val="00B06D79"/>
    <w:rsid w:val="00B06F0F"/>
    <w:rsid w:val="00B07046"/>
    <w:rsid w:val="00B07461"/>
    <w:rsid w:val="00B07E23"/>
    <w:rsid w:val="00B10213"/>
    <w:rsid w:val="00B104C1"/>
    <w:rsid w:val="00B107D9"/>
    <w:rsid w:val="00B10B2D"/>
    <w:rsid w:val="00B10F72"/>
    <w:rsid w:val="00B115A8"/>
    <w:rsid w:val="00B11BC8"/>
    <w:rsid w:val="00B12017"/>
    <w:rsid w:val="00B12166"/>
    <w:rsid w:val="00B126A6"/>
    <w:rsid w:val="00B1291C"/>
    <w:rsid w:val="00B12A40"/>
    <w:rsid w:val="00B12B1D"/>
    <w:rsid w:val="00B12EEE"/>
    <w:rsid w:val="00B12FCD"/>
    <w:rsid w:val="00B130B2"/>
    <w:rsid w:val="00B13824"/>
    <w:rsid w:val="00B13C43"/>
    <w:rsid w:val="00B14335"/>
    <w:rsid w:val="00B143B9"/>
    <w:rsid w:val="00B148AF"/>
    <w:rsid w:val="00B14A7C"/>
    <w:rsid w:val="00B14A9C"/>
    <w:rsid w:val="00B14CE5"/>
    <w:rsid w:val="00B14D7E"/>
    <w:rsid w:val="00B15496"/>
    <w:rsid w:val="00B15848"/>
    <w:rsid w:val="00B15932"/>
    <w:rsid w:val="00B15DF8"/>
    <w:rsid w:val="00B1658C"/>
    <w:rsid w:val="00B169AF"/>
    <w:rsid w:val="00B16A96"/>
    <w:rsid w:val="00B16C9E"/>
    <w:rsid w:val="00B171F8"/>
    <w:rsid w:val="00B172CA"/>
    <w:rsid w:val="00B172E3"/>
    <w:rsid w:val="00B17492"/>
    <w:rsid w:val="00B17B24"/>
    <w:rsid w:val="00B2025E"/>
    <w:rsid w:val="00B202BB"/>
    <w:rsid w:val="00B21266"/>
    <w:rsid w:val="00B218B4"/>
    <w:rsid w:val="00B21BCC"/>
    <w:rsid w:val="00B21C71"/>
    <w:rsid w:val="00B21D6F"/>
    <w:rsid w:val="00B21DFC"/>
    <w:rsid w:val="00B2244A"/>
    <w:rsid w:val="00B2266C"/>
    <w:rsid w:val="00B22866"/>
    <w:rsid w:val="00B22B9F"/>
    <w:rsid w:val="00B23326"/>
    <w:rsid w:val="00B2357F"/>
    <w:rsid w:val="00B235DD"/>
    <w:rsid w:val="00B2392D"/>
    <w:rsid w:val="00B23F21"/>
    <w:rsid w:val="00B2402C"/>
    <w:rsid w:val="00B24205"/>
    <w:rsid w:val="00B2432F"/>
    <w:rsid w:val="00B243DF"/>
    <w:rsid w:val="00B24A73"/>
    <w:rsid w:val="00B24A87"/>
    <w:rsid w:val="00B24AA3"/>
    <w:rsid w:val="00B24D43"/>
    <w:rsid w:val="00B24E90"/>
    <w:rsid w:val="00B2503C"/>
    <w:rsid w:val="00B260C7"/>
    <w:rsid w:val="00B262F9"/>
    <w:rsid w:val="00B26A23"/>
    <w:rsid w:val="00B26A87"/>
    <w:rsid w:val="00B26D50"/>
    <w:rsid w:val="00B26DCA"/>
    <w:rsid w:val="00B27019"/>
    <w:rsid w:val="00B27237"/>
    <w:rsid w:val="00B27951"/>
    <w:rsid w:val="00B27A54"/>
    <w:rsid w:val="00B27D3B"/>
    <w:rsid w:val="00B27F89"/>
    <w:rsid w:val="00B27FF6"/>
    <w:rsid w:val="00B3029B"/>
    <w:rsid w:val="00B30C30"/>
    <w:rsid w:val="00B30C4F"/>
    <w:rsid w:val="00B30FA8"/>
    <w:rsid w:val="00B3167D"/>
    <w:rsid w:val="00B32191"/>
    <w:rsid w:val="00B32679"/>
    <w:rsid w:val="00B3285C"/>
    <w:rsid w:val="00B328B1"/>
    <w:rsid w:val="00B329E0"/>
    <w:rsid w:val="00B32D6F"/>
    <w:rsid w:val="00B333C2"/>
    <w:rsid w:val="00B33421"/>
    <w:rsid w:val="00B33679"/>
    <w:rsid w:val="00B336C9"/>
    <w:rsid w:val="00B3382C"/>
    <w:rsid w:val="00B33D2D"/>
    <w:rsid w:val="00B34BFC"/>
    <w:rsid w:val="00B34C73"/>
    <w:rsid w:val="00B3528C"/>
    <w:rsid w:val="00B35640"/>
    <w:rsid w:val="00B35DC6"/>
    <w:rsid w:val="00B360B5"/>
    <w:rsid w:val="00B36272"/>
    <w:rsid w:val="00B36C56"/>
    <w:rsid w:val="00B36CE3"/>
    <w:rsid w:val="00B36E76"/>
    <w:rsid w:val="00B36F36"/>
    <w:rsid w:val="00B36F6A"/>
    <w:rsid w:val="00B3703A"/>
    <w:rsid w:val="00B37402"/>
    <w:rsid w:val="00B37642"/>
    <w:rsid w:val="00B37863"/>
    <w:rsid w:val="00B378BF"/>
    <w:rsid w:val="00B37BE2"/>
    <w:rsid w:val="00B37F33"/>
    <w:rsid w:val="00B40AC2"/>
    <w:rsid w:val="00B40AD0"/>
    <w:rsid w:val="00B40FBF"/>
    <w:rsid w:val="00B4117D"/>
    <w:rsid w:val="00B415A1"/>
    <w:rsid w:val="00B41DE4"/>
    <w:rsid w:val="00B420CF"/>
    <w:rsid w:val="00B420FC"/>
    <w:rsid w:val="00B42604"/>
    <w:rsid w:val="00B4278A"/>
    <w:rsid w:val="00B427A7"/>
    <w:rsid w:val="00B429F6"/>
    <w:rsid w:val="00B42EAF"/>
    <w:rsid w:val="00B43020"/>
    <w:rsid w:val="00B43C32"/>
    <w:rsid w:val="00B43E07"/>
    <w:rsid w:val="00B44177"/>
    <w:rsid w:val="00B4527D"/>
    <w:rsid w:val="00B45A11"/>
    <w:rsid w:val="00B45CDA"/>
    <w:rsid w:val="00B45E3F"/>
    <w:rsid w:val="00B467C0"/>
    <w:rsid w:val="00B46829"/>
    <w:rsid w:val="00B46AEE"/>
    <w:rsid w:val="00B46BB8"/>
    <w:rsid w:val="00B46EF9"/>
    <w:rsid w:val="00B4721C"/>
    <w:rsid w:val="00B477B0"/>
    <w:rsid w:val="00B47852"/>
    <w:rsid w:val="00B5005E"/>
    <w:rsid w:val="00B50124"/>
    <w:rsid w:val="00B50953"/>
    <w:rsid w:val="00B50BDB"/>
    <w:rsid w:val="00B50CDF"/>
    <w:rsid w:val="00B51603"/>
    <w:rsid w:val="00B5171C"/>
    <w:rsid w:val="00B51931"/>
    <w:rsid w:val="00B51B5C"/>
    <w:rsid w:val="00B51B7A"/>
    <w:rsid w:val="00B51F44"/>
    <w:rsid w:val="00B5207E"/>
    <w:rsid w:val="00B520F6"/>
    <w:rsid w:val="00B52DB8"/>
    <w:rsid w:val="00B533DC"/>
    <w:rsid w:val="00B5345B"/>
    <w:rsid w:val="00B53AFF"/>
    <w:rsid w:val="00B54233"/>
    <w:rsid w:val="00B549EF"/>
    <w:rsid w:val="00B54EAF"/>
    <w:rsid w:val="00B55276"/>
    <w:rsid w:val="00B55397"/>
    <w:rsid w:val="00B55A88"/>
    <w:rsid w:val="00B55E5C"/>
    <w:rsid w:val="00B56634"/>
    <w:rsid w:val="00B567CD"/>
    <w:rsid w:val="00B56A55"/>
    <w:rsid w:val="00B56B77"/>
    <w:rsid w:val="00B5749D"/>
    <w:rsid w:val="00B5759C"/>
    <w:rsid w:val="00B575B2"/>
    <w:rsid w:val="00B577EE"/>
    <w:rsid w:val="00B57961"/>
    <w:rsid w:val="00B57986"/>
    <w:rsid w:val="00B57A39"/>
    <w:rsid w:val="00B60AF0"/>
    <w:rsid w:val="00B60E66"/>
    <w:rsid w:val="00B6106B"/>
    <w:rsid w:val="00B6129A"/>
    <w:rsid w:val="00B613A7"/>
    <w:rsid w:val="00B613CF"/>
    <w:rsid w:val="00B615CA"/>
    <w:rsid w:val="00B61CE4"/>
    <w:rsid w:val="00B6204E"/>
    <w:rsid w:val="00B62092"/>
    <w:rsid w:val="00B62474"/>
    <w:rsid w:val="00B6279C"/>
    <w:rsid w:val="00B6298D"/>
    <w:rsid w:val="00B631E5"/>
    <w:rsid w:val="00B636CE"/>
    <w:rsid w:val="00B6371D"/>
    <w:rsid w:val="00B63B96"/>
    <w:rsid w:val="00B63E66"/>
    <w:rsid w:val="00B63ED3"/>
    <w:rsid w:val="00B63EF8"/>
    <w:rsid w:val="00B64361"/>
    <w:rsid w:val="00B645D9"/>
    <w:rsid w:val="00B64999"/>
    <w:rsid w:val="00B649B9"/>
    <w:rsid w:val="00B649E5"/>
    <w:rsid w:val="00B64E9D"/>
    <w:rsid w:val="00B64ED8"/>
    <w:rsid w:val="00B6545C"/>
    <w:rsid w:val="00B656AC"/>
    <w:rsid w:val="00B6599B"/>
    <w:rsid w:val="00B65C40"/>
    <w:rsid w:val="00B6634F"/>
    <w:rsid w:val="00B6649C"/>
    <w:rsid w:val="00B665B2"/>
    <w:rsid w:val="00B67A69"/>
    <w:rsid w:val="00B67EB7"/>
    <w:rsid w:val="00B67F8C"/>
    <w:rsid w:val="00B70220"/>
    <w:rsid w:val="00B70497"/>
    <w:rsid w:val="00B70CF8"/>
    <w:rsid w:val="00B7130C"/>
    <w:rsid w:val="00B71314"/>
    <w:rsid w:val="00B714F7"/>
    <w:rsid w:val="00B71CFF"/>
    <w:rsid w:val="00B71E3F"/>
    <w:rsid w:val="00B72039"/>
    <w:rsid w:val="00B72322"/>
    <w:rsid w:val="00B7233D"/>
    <w:rsid w:val="00B72B1A"/>
    <w:rsid w:val="00B72C5D"/>
    <w:rsid w:val="00B72CF2"/>
    <w:rsid w:val="00B7327C"/>
    <w:rsid w:val="00B74269"/>
    <w:rsid w:val="00B74994"/>
    <w:rsid w:val="00B74E39"/>
    <w:rsid w:val="00B74FF7"/>
    <w:rsid w:val="00B7518F"/>
    <w:rsid w:val="00B751AE"/>
    <w:rsid w:val="00B753FE"/>
    <w:rsid w:val="00B75809"/>
    <w:rsid w:val="00B7597D"/>
    <w:rsid w:val="00B76441"/>
    <w:rsid w:val="00B76A7B"/>
    <w:rsid w:val="00B771A6"/>
    <w:rsid w:val="00B7761E"/>
    <w:rsid w:val="00B7780F"/>
    <w:rsid w:val="00B7781B"/>
    <w:rsid w:val="00B779AD"/>
    <w:rsid w:val="00B77DA1"/>
    <w:rsid w:val="00B77F07"/>
    <w:rsid w:val="00B802FA"/>
    <w:rsid w:val="00B804C8"/>
    <w:rsid w:val="00B81044"/>
    <w:rsid w:val="00B814BB"/>
    <w:rsid w:val="00B8223F"/>
    <w:rsid w:val="00B822E0"/>
    <w:rsid w:val="00B82ED6"/>
    <w:rsid w:val="00B82F95"/>
    <w:rsid w:val="00B830ED"/>
    <w:rsid w:val="00B8318D"/>
    <w:rsid w:val="00B838D4"/>
    <w:rsid w:val="00B84001"/>
    <w:rsid w:val="00B84334"/>
    <w:rsid w:val="00B84682"/>
    <w:rsid w:val="00B84BBB"/>
    <w:rsid w:val="00B84CEC"/>
    <w:rsid w:val="00B84D53"/>
    <w:rsid w:val="00B84D96"/>
    <w:rsid w:val="00B84EEA"/>
    <w:rsid w:val="00B85087"/>
    <w:rsid w:val="00B85277"/>
    <w:rsid w:val="00B85717"/>
    <w:rsid w:val="00B85F97"/>
    <w:rsid w:val="00B8611C"/>
    <w:rsid w:val="00B863B4"/>
    <w:rsid w:val="00B86D24"/>
    <w:rsid w:val="00B8714F"/>
    <w:rsid w:val="00B871E1"/>
    <w:rsid w:val="00B872D8"/>
    <w:rsid w:val="00B87E87"/>
    <w:rsid w:val="00B87EA0"/>
    <w:rsid w:val="00B9005F"/>
    <w:rsid w:val="00B9061C"/>
    <w:rsid w:val="00B909A2"/>
    <w:rsid w:val="00B90B83"/>
    <w:rsid w:val="00B90C99"/>
    <w:rsid w:val="00B9137E"/>
    <w:rsid w:val="00B914F5"/>
    <w:rsid w:val="00B91C25"/>
    <w:rsid w:val="00B91CFE"/>
    <w:rsid w:val="00B91F3B"/>
    <w:rsid w:val="00B92436"/>
    <w:rsid w:val="00B92A88"/>
    <w:rsid w:val="00B92AB4"/>
    <w:rsid w:val="00B934F3"/>
    <w:rsid w:val="00B9351C"/>
    <w:rsid w:val="00B9354F"/>
    <w:rsid w:val="00B93AEF"/>
    <w:rsid w:val="00B945EC"/>
    <w:rsid w:val="00B9465A"/>
    <w:rsid w:val="00B94AD6"/>
    <w:rsid w:val="00B94BAA"/>
    <w:rsid w:val="00B958AC"/>
    <w:rsid w:val="00B95ADF"/>
    <w:rsid w:val="00B95E48"/>
    <w:rsid w:val="00B95EDB"/>
    <w:rsid w:val="00B96249"/>
    <w:rsid w:val="00B967BA"/>
    <w:rsid w:val="00B96C25"/>
    <w:rsid w:val="00B96C5E"/>
    <w:rsid w:val="00B96DA2"/>
    <w:rsid w:val="00B9706C"/>
    <w:rsid w:val="00B972EC"/>
    <w:rsid w:val="00B974B8"/>
    <w:rsid w:val="00B97663"/>
    <w:rsid w:val="00B97753"/>
    <w:rsid w:val="00BA071F"/>
    <w:rsid w:val="00BA086F"/>
    <w:rsid w:val="00BA1177"/>
    <w:rsid w:val="00BA117F"/>
    <w:rsid w:val="00BA1271"/>
    <w:rsid w:val="00BA14F1"/>
    <w:rsid w:val="00BA1D74"/>
    <w:rsid w:val="00BA1EEC"/>
    <w:rsid w:val="00BA2113"/>
    <w:rsid w:val="00BA24ED"/>
    <w:rsid w:val="00BA2867"/>
    <w:rsid w:val="00BA28DE"/>
    <w:rsid w:val="00BA2904"/>
    <w:rsid w:val="00BA2A81"/>
    <w:rsid w:val="00BA2B81"/>
    <w:rsid w:val="00BA2C83"/>
    <w:rsid w:val="00BA30EE"/>
    <w:rsid w:val="00BA3373"/>
    <w:rsid w:val="00BA38D6"/>
    <w:rsid w:val="00BA446D"/>
    <w:rsid w:val="00BA4AD4"/>
    <w:rsid w:val="00BA4B2E"/>
    <w:rsid w:val="00BA4CD1"/>
    <w:rsid w:val="00BA57FA"/>
    <w:rsid w:val="00BA67FF"/>
    <w:rsid w:val="00BA76A5"/>
    <w:rsid w:val="00BA76CD"/>
    <w:rsid w:val="00BA7937"/>
    <w:rsid w:val="00BB04E6"/>
    <w:rsid w:val="00BB0960"/>
    <w:rsid w:val="00BB0A50"/>
    <w:rsid w:val="00BB0C8C"/>
    <w:rsid w:val="00BB0CF2"/>
    <w:rsid w:val="00BB0D83"/>
    <w:rsid w:val="00BB1100"/>
    <w:rsid w:val="00BB13BF"/>
    <w:rsid w:val="00BB1E9C"/>
    <w:rsid w:val="00BB2461"/>
    <w:rsid w:val="00BB25E1"/>
    <w:rsid w:val="00BB262D"/>
    <w:rsid w:val="00BB2BA2"/>
    <w:rsid w:val="00BB2E9B"/>
    <w:rsid w:val="00BB344A"/>
    <w:rsid w:val="00BB3D8A"/>
    <w:rsid w:val="00BB40A8"/>
    <w:rsid w:val="00BB42A5"/>
    <w:rsid w:val="00BB4506"/>
    <w:rsid w:val="00BB46A8"/>
    <w:rsid w:val="00BB4DA6"/>
    <w:rsid w:val="00BB54F3"/>
    <w:rsid w:val="00BB5628"/>
    <w:rsid w:val="00BB573D"/>
    <w:rsid w:val="00BB586A"/>
    <w:rsid w:val="00BB58D7"/>
    <w:rsid w:val="00BB5B2E"/>
    <w:rsid w:val="00BB5E7F"/>
    <w:rsid w:val="00BB5EE7"/>
    <w:rsid w:val="00BB62A9"/>
    <w:rsid w:val="00BB6A4D"/>
    <w:rsid w:val="00BB6E39"/>
    <w:rsid w:val="00BB6E6B"/>
    <w:rsid w:val="00BB7E7E"/>
    <w:rsid w:val="00BC0130"/>
    <w:rsid w:val="00BC03F5"/>
    <w:rsid w:val="00BC13AB"/>
    <w:rsid w:val="00BC1A08"/>
    <w:rsid w:val="00BC1B08"/>
    <w:rsid w:val="00BC1D10"/>
    <w:rsid w:val="00BC1FC7"/>
    <w:rsid w:val="00BC2233"/>
    <w:rsid w:val="00BC2F8B"/>
    <w:rsid w:val="00BC3018"/>
    <w:rsid w:val="00BC30BB"/>
    <w:rsid w:val="00BC315E"/>
    <w:rsid w:val="00BC34FB"/>
    <w:rsid w:val="00BC3882"/>
    <w:rsid w:val="00BC39EC"/>
    <w:rsid w:val="00BC4A2F"/>
    <w:rsid w:val="00BC4ABE"/>
    <w:rsid w:val="00BC514E"/>
    <w:rsid w:val="00BC540A"/>
    <w:rsid w:val="00BC5541"/>
    <w:rsid w:val="00BC58EF"/>
    <w:rsid w:val="00BC5CAD"/>
    <w:rsid w:val="00BC6594"/>
    <w:rsid w:val="00BC6A06"/>
    <w:rsid w:val="00BD01B8"/>
    <w:rsid w:val="00BD0664"/>
    <w:rsid w:val="00BD0A37"/>
    <w:rsid w:val="00BD0CB0"/>
    <w:rsid w:val="00BD16E3"/>
    <w:rsid w:val="00BD18B1"/>
    <w:rsid w:val="00BD1977"/>
    <w:rsid w:val="00BD1F22"/>
    <w:rsid w:val="00BD21FD"/>
    <w:rsid w:val="00BD22D4"/>
    <w:rsid w:val="00BD2332"/>
    <w:rsid w:val="00BD239C"/>
    <w:rsid w:val="00BD28B5"/>
    <w:rsid w:val="00BD307D"/>
    <w:rsid w:val="00BD3E74"/>
    <w:rsid w:val="00BD4E10"/>
    <w:rsid w:val="00BD4ECF"/>
    <w:rsid w:val="00BD552D"/>
    <w:rsid w:val="00BD59C5"/>
    <w:rsid w:val="00BD5A4A"/>
    <w:rsid w:val="00BD5A9D"/>
    <w:rsid w:val="00BD5AF8"/>
    <w:rsid w:val="00BD5CE8"/>
    <w:rsid w:val="00BD6094"/>
    <w:rsid w:val="00BD6410"/>
    <w:rsid w:val="00BD649F"/>
    <w:rsid w:val="00BD6BB3"/>
    <w:rsid w:val="00BD6E83"/>
    <w:rsid w:val="00BD6F0F"/>
    <w:rsid w:val="00BD723A"/>
    <w:rsid w:val="00BD72E0"/>
    <w:rsid w:val="00BD75A6"/>
    <w:rsid w:val="00BD77E9"/>
    <w:rsid w:val="00BE0163"/>
    <w:rsid w:val="00BE1809"/>
    <w:rsid w:val="00BE18CF"/>
    <w:rsid w:val="00BE1D9D"/>
    <w:rsid w:val="00BE1F17"/>
    <w:rsid w:val="00BE2738"/>
    <w:rsid w:val="00BE2981"/>
    <w:rsid w:val="00BE2B6B"/>
    <w:rsid w:val="00BE2BAC"/>
    <w:rsid w:val="00BE2CC4"/>
    <w:rsid w:val="00BE2EC4"/>
    <w:rsid w:val="00BE328E"/>
    <w:rsid w:val="00BE3BCE"/>
    <w:rsid w:val="00BE4184"/>
    <w:rsid w:val="00BE428C"/>
    <w:rsid w:val="00BE452F"/>
    <w:rsid w:val="00BE46A5"/>
    <w:rsid w:val="00BE47F1"/>
    <w:rsid w:val="00BE4A01"/>
    <w:rsid w:val="00BE4CBD"/>
    <w:rsid w:val="00BE4CF8"/>
    <w:rsid w:val="00BE4E25"/>
    <w:rsid w:val="00BE5383"/>
    <w:rsid w:val="00BE56CD"/>
    <w:rsid w:val="00BE6824"/>
    <w:rsid w:val="00BE71E8"/>
    <w:rsid w:val="00BE72EC"/>
    <w:rsid w:val="00BE7635"/>
    <w:rsid w:val="00BE7A48"/>
    <w:rsid w:val="00BE7C40"/>
    <w:rsid w:val="00BF015D"/>
    <w:rsid w:val="00BF028C"/>
    <w:rsid w:val="00BF050F"/>
    <w:rsid w:val="00BF0622"/>
    <w:rsid w:val="00BF0F06"/>
    <w:rsid w:val="00BF11D2"/>
    <w:rsid w:val="00BF1262"/>
    <w:rsid w:val="00BF12E6"/>
    <w:rsid w:val="00BF1AA7"/>
    <w:rsid w:val="00BF1D19"/>
    <w:rsid w:val="00BF1D68"/>
    <w:rsid w:val="00BF1D83"/>
    <w:rsid w:val="00BF2756"/>
    <w:rsid w:val="00BF2A77"/>
    <w:rsid w:val="00BF3228"/>
    <w:rsid w:val="00BF34FC"/>
    <w:rsid w:val="00BF3651"/>
    <w:rsid w:val="00BF3865"/>
    <w:rsid w:val="00BF42AC"/>
    <w:rsid w:val="00BF43F5"/>
    <w:rsid w:val="00BF4579"/>
    <w:rsid w:val="00BF52F5"/>
    <w:rsid w:val="00BF5469"/>
    <w:rsid w:val="00BF5632"/>
    <w:rsid w:val="00BF58DF"/>
    <w:rsid w:val="00BF5EC5"/>
    <w:rsid w:val="00BF6410"/>
    <w:rsid w:val="00BF683A"/>
    <w:rsid w:val="00BF688F"/>
    <w:rsid w:val="00BF6DEE"/>
    <w:rsid w:val="00BF73E6"/>
    <w:rsid w:val="00BF75A2"/>
    <w:rsid w:val="00BF796C"/>
    <w:rsid w:val="00BF797A"/>
    <w:rsid w:val="00BF7D5E"/>
    <w:rsid w:val="00BF7E33"/>
    <w:rsid w:val="00C004CE"/>
    <w:rsid w:val="00C005D0"/>
    <w:rsid w:val="00C005F4"/>
    <w:rsid w:val="00C007CE"/>
    <w:rsid w:val="00C00931"/>
    <w:rsid w:val="00C00AD6"/>
    <w:rsid w:val="00C0106E"/>
    <w:rsid w:val="00C011BD"/>
    <w:rsid w:val="00C01269"/>
    <w:rsid w:val="00C015A0"/>
    <w:rsid w:val="00C017B7"/>
    <w:rsid w:val="00C018EB"/>
    <w:rsid w:val="00C0190C"/>
    <w:rsid w:val="00C0266F"/>
    <w:rsid w:val="00C028DE"/>
    <w:rsid w:val="00C0319A"/>
    <w:rsid w:val="00C03B7C"/>
    <w:rsid w:val="00C03C00"/>
    <w:rsid w:val="00C03F52"/>
    <w:rsid w:val="00C04082"/>
    <w:rsid w:val="00C04651"/>
    <w:rsid w:val="00C04A48"/>
    <w:rsid w:val="00C04A8B"/>
    <w:rsid w:val="00C04B97"/>
    <w:rsid w:val="00C04F31"/>
    <w:rsid w:val="00C04F39"/>
    <w:rsid w:val="00C05609"/>
    <w:rsid w:val="00C05857"/>
    <w:rsid w:val="00C06070"/>
    <w:rsid w:val="00C067AF"/>
    <w:rsid w:val="00C06C06"/>
    <w:rsid w:val="00C06C07"/>
    <w:rsid w:val="00C06E9C"/>
    <w:rsid w:val="00C0707F"/>
    <w:rsid w:val="00C071FB"/>
    <w:rsid w:val="00C07653"/>
    <w:rsid w:val="00C07812"/>
    <w:rsid w:val="00C07951"/>
    <w:rsid w:val="00C07B8D"/>
    <w:rsid w:val="00C1015B"/>
    <w:rsid w:val="00C104FB"/>
    <w:rsid w:val="00C10931"/>
    <w:rsid w:val="00C10AF9"/>
    <w:rsid w:val="00C10BAC"/>
    <w:rsid w:val="00C10EFB"/>
    <w:rsid w:val="00C10F9E"/>
    <w:rsid w:val="00C11192"/>
    <w:rsid w:val="00C11994"/>
    <w:rsid w:val="00C11AE7"/>
    <w:rsid w:val="00C11AF9"/>
    <w:rsid w:val="00C12237"/>
    <w:rsid w:val="00C12BBE"/>
    <w:rsid w:val="00C12BD4"/>
    <w:rsid w:val="00C12BFA"/>
    <w:rsid w:val="00C130FB"/>
    <w:rsid w:val="00C13AA2"/>
    <w:rsid w:val="00C13C49"/>
    <w:rsid w:val="00C13D67"/>
    <w:rsid w:val="00C140F4"/>
    <w:rsid w:val="00C149A7"/>
    <w:rsid w:val="00C14FF6"/>
    <w:rsid w:val="00C155F0"/>
    <w:rsid w:val="00C15D58"/>
    <w:rsid w:val="00C15E0A"/>
    <w:rsid w:val="00C16328"/>
    <w:rsid w:val="00C168D0"/>
    <w:rsid w:val="00C16B62"/>
    <w:rsid w:val="00C16C0C"/>
    <w:rsid w:val="00C16DE9"/>
    <w:rsid w:val="00C17290"/>
    <w:rsid w:val="00C1750A"/>
    <w:rsid w:val="00C17619"/>
    <w:rsid w:val="00C176D0"/>
    <w:rsid w:val="00C17733"/>
    <w:rsid w:val="00C20001"/>
    <w:rsid w:val="00C209E7"/>
    <w:rsid w:val="00C20F62"/>
    <w:rsid w:val="00C212F0"/>
    <w:rsid w:val="00C21428"/>
    <w:rsid w:val="00C21C25"/>
    <w:rsid w:val="00C227B4"/>
    <w:rsid w:val="00C23128"/>
    <w:rsid w:val="00C2376E"/>
    <w:rsid w:val="00C237E5"/>
    <w:rsid w:val="00C23A1A"/>
    <w:rsid w:val="00C23ABE"/>
    <w:rsid w:val="00C23BD5"/>
    <w:rsid w:val="00C2417F"/>
    <w:rsid w:val="00C245FB"/>
    <w:rsid w:val="00C24B8A"/>
    <w:rsid w:val="00C24D0C"/>
    <w:rsid w:val="00C251CA"/>
    <w:rsid w:val="00C258FC"/>
    <w:rsid w:val="00C25E36"/>
    <w:rsid w:val="00C264C9"/>
    <w:rsid w:val="00C2688D"/>
    <w:rsid w:val="00C2698E"/>
    <w:rsid w:val="00C26D23"/>
    <w:rsid w:val="00C26DAF"/>
    <w:rsid w:val="00C26EBE"/>
    <w:rsid w:val="00C2705B"/>
    <w:rsid w:val="00C2771F"/>
    <w:rsid w:val="00C278EB"/>
    <w:rsid w:val="00C278FF"/>
    <w:rsid w:val="00C27A0F"/>
    <w:rsid w:val="00C3014B"/>
    <w:rsid w:val="00C30266"/>
    <w:rsid w:val="00C30410"/>
    <w:rsid w:val="00C30BD9"/>
    <w:rsid w:val="00C30F3A"/>
    <w:rsid w:val="00C3153E"/>
    <w:rsid w:val="00C315B8"/>
    <w:rsid w:val="00C317D2"/>
    <w:rsid w:val="00C319B0"/>
    <w:rsid w:val="00C31BD4"/>
    <w:rsid w:val="00C3202A"/>
    <w:rsid w:val="00C32423"/>
    <w:rsid w:val="00C32C3F"/>
    <w:rsid w:val="00C332B1"/>
    <w:rsid w:val="00C335C4"/>
    <w:rsid w:val="00C335E1"/>
    <w:rsid w:val="00C3370D"/>
    <w:rsid w:val="00C337FC"/>
    <w:rsid w:val="00C35437"/>
    <w:rsid w:val="00C3558E"/>
    <w:rsid w:val="00C35620"/>
    <w:rsid w:val="00C35750"/>
    <w:rsid w:val="00C3583B"/>
    <w:rsid w:val="00C360F7"/>
    <w:rsid w:val="00C36158"/>
    <w:rsid w:val="00C36853"/>
    <w:rsid w:val="00C36866"/>
    <w:rsid w:val="00C36B36"/>
    <w:rsid w:val="00C37EB1"/>
    <w:rsid w:val="00C402DF"/>
    <w:rsid w:val="00C40424"/>
    <w:rsid w:val="00C407BB"/>
    <w:rsid w:val="00C409BA"/>
    <w:rsid w:val="00C412A4"/>
    <w:rsid w:val="00C41556"/>
    <w:rsid w:val="00C416C6"/>
    <w:rsid w:val="00C41C24"/>
    <w:rsid w:val="00C41E6F"/>
    <w:rsid w:val="00C422BB"/>
    <w:rsid w:val="00C4255F"/>
    <w:rsid w:val="00C427B9"/>
    <w:rsid w:val="00C42BBA"/>
    <w:rsid w:val="00C42D2E"/>
    <w:rsid w:val="00C43663"/>
    <w:rsid w:val="00C43999"/>
    <w:rsid w:val="00C43CC7"/>
    <w:rsid w:val="00C44448"/>
    <w:rsid w:val="00C458BB"/>
    <w:rsid w:val="00C45977"/>
    <w:rsid w:val="00C46A39"/>
    <w:rsid w:val="00C46D1F"/>
    <w:rsid w:val="00C46D34"/>
    <w:rsid w:val="00C47048"/>
    <w:rsid w:val="00C475C6"/>
    <w:rsid w:val="00C50D1F"/>
    <w:rsid w:val="00C50D37"/>
    <w:rsid w:val="00C50F6C"/>
    <w:rsid w:val="00C5100E"/>
    <w:rsid w:val="00C51202"/>
    <w:rsid w:val="00C51390"/>
    <w:rsid w:val="00C51DFA"/>
    <w:rsid w:val="00C51F96"/>
    <w:rsid w:val="00C5228C"/>
    <w:rsid w:val="00C524E4"/>
    <w:rsid w:val="00C52813"/>
    <w:rsid w:val="00C52B46"/>
    <w:rsid w:val="00C52B5D"/>
    <w:rsid w:val="00C52CE3"/>
    <w:rsid w:val="00C539B0"/>
    <w:rsid w:val="00C53FE7"/>
    <w:rsid w:val="00C54478"/>
    <w:rsid w:val="00C544AE"/>
    <w:rsid w:val="00C546CB"/>
    <w:rsid w:val="00C548A6"/>
    <w:rsid w:val="00C54B45"/>
    <w:rsid w:val="00C54F63"/>
    <w:rsid w:val="00C5509F"/>
    <w:rsid w:val="00C55108"/>
    <w:rsid w:val="00C557A1"/>
    <w:rsid w:val="00C55B95"/>
    <w:rsid w:val="00C5707B"/>
    <w:rsid w:val="00C57378"/>
    <w:rsid w:val="00C573AD"/>
    <w:rsid w:val="00C5779E"/>
    <w:rsid w:val="00C578D8"/>
    <w:rsid w:val="00C5797A"/>
    <w:rsid w:val="00C57F20"/>
    <w:rsid w:val="00C602EF"/>
    <w:rsid w:val="00C60A42"/>
    <w:rsid w:val="00C60C21"/>
    <w:rsid w:val="00C60CA4"/>
    <w:rsid w:val="00C61384"/>
    <w:rsid w:val="00C61AF1"/>
    <w:rsid w:val="00C61CE8"/>
    <w:rsid w:val="00C61D2D"/>
    <w:rsid w:val="00C61D86"/>
    <w:rsid w:val="00C61D93"/>
    <w:rsid w:val="00C61ECD"/>
    <w:rsid w:val="00C61F7C"/>
    <w:rsid w:val="00C6200A"/>
    <w:rsid w:val="00C6254B"/>
    <w:rsid w:val="00C62FFE"/>
    <w:rsid w:val="00C633E1"/>
    <w:rsid w:val="00C637C4"/>
    <w:rsid w:val="00C63A3C"/>
    <w:rsid w:val="00C64968"/>
    <w:rsid w:val="00C64C64"/>
    <w:rsid w:val="00C64DB0"/>
    <w:rsid w:val="00C64DDC"/>
    <w:rsid w:val="00C659AE"/>
    <w:rsid w:val="00C663E4"/>
    <w:rsid w:val="00C6648A"/>
    <w:rsid w:val="00C6670D"/>
    <w:rsid w:val="00C66B62"/>
    <w:rsid w:val="00C66C2D"/>
    <w:rsid w:val="00C66C4A"/>
    <w:rsid w:val="00C66D8B"/>
    <w:rsid w:val="00C6739B"/>
    <w:rsid w:val="00C67494"/>
    <w:rsid w:val="00C6763A"/>
    <w:rsid w:val="00C7061E"/>
    <w:rsid w:val="00C70BD6"/>
    <w:rsid w:val="00C71433"/>
    <w:rsid w:val="00C71625"/>
    <w:rsid w:val="00C7196A"/>
    <w:rsid w:val="00C71DC8"/>
    <w:rsid w:val="00C71E1E"/>
    <w:rsid w:val="00C725CF"/>
    <w:rsid w:val="00C72878"/>
    <w:rsid w:val="00C729FA"/>
    <w:rsid w:val="00C7339E"/>
    <w:rsid w:val="00C73610"/>
    <w:rsid w:val="00C73A8D"/>
    <w:rsid w:val="00C73B67"/>
    <w:rsid w:val="00C74B7A"/>
    <w:rsid w:val="00C74F9C"/>
    <w:rsid w:val="00C74FC7"/>
    <w:rsid w:val="00C75025"/>
    <w:rsid w:val="00C759CB"/>
    <w:rsid w:val="00C75F26"/>
    <w:rsid w:val="00C76910"/>
    <w:rsid w:val="00C769C7"/>
    <w:rsid w:val="00C76B34"/>
    <w:rsid w:val="00C76E4D"/>
    <w:rsid w:val="00C76EF1"/>
    <w:rsid w:val="00C76F2C"/>
    <w:rsid w:val="00C77199"/>
    <w:rsid w:val="00C772BB"/>
    <w:rsid w:val="00C779FF"/>
    <w:rsid w:val="00C80032"/>
    <w:rsid w:val="00C80AE6"/>
    <w:rsid w:val="00C81098"/>
    <w:rsid w:val="00C813D4"/>
    <w:rsid w:val="00C81702"/>
    <w:rsid w:val="00C820FB"/>
    <w:rsid w:val="00C8211D"/>
    <w:rsid w:val="00C827DC"/>
    <w:rsid w:val="00C82CC0"/>
    <w:rsid w:val="00C82FB3"/>
    <w:rsid w:val="00C83088"/>
    <w:rsid w:val="00C834B2"/>
    <w:rsid w:val="00C83AE3"/>
    <w:rsid w:val="00C83C64"/>
    <w:rsid w:val="00C83FAF"/>
    <w:rsid w:val="00C84424"/>
    <w:rsid w:val="00C844C3"/>
    <w:rsid w:val="00C84EC8"/>
    <w:rsid w:val="00C851DF"/>
    <w:rsid w:val="00C86437"/>
    <w:rsid w:val="00C86679"/>
    <w:rsid w:val="00C867DB"/>
    <w:rsid w:val="00C86C9C"/>
    <w:rsid w:val="00C87079"/>
    <w:rsid w:val="00C874A8"/>
    <w:rsid w:val="00C875D1"/>
    <w:rsid w:val="00C87FC7"/>
    <w:rsid w:val="00C9036F"/>
    <w:rsid w:val="00C90387"/>
    <w:rsid w:val="00C906C9"/>
    <w:rsid w:val="00C90811"/>
    <w:rsid w:val="00C90AFD"/>
    <w:rsid w:val="00C90E70"/>
    <w:rsid w:val="00C90EE3"/>
    <w:rsid w:val="00C91067"/>
    <w:rsid w:val="00C910A0"/>
    <w:rsid w:val="00C91357"/>
    <w:rsid w:val="00C91744"/>
    <w:rsid w:val="00C91D24"/>
    <w:rsid w:val="00C92610"/>
    <w:rsid w:val="00C92AE1"/>
    <w:rsid w:val="00C92E43"/>
    <w:rsid w:val="00C936B0"/>
    <w:rsid w:val="00C9391F"/>
    <w:rsid w:val="00C93F60"/>
    <w:rsid w:val="00C93F82"/>
    <w:rsid w:val="00C94581"/>
    <w:rsid w:val="00C945BF"/>
    <w:rsid w:val="00C946F0"/>
    <w:rsid w:val="00C9474F"/>
    <w:rsid w:val="00C947C6"/>
    <w:rsid w:val="00C948D4"/>
    <w:rsid w:val="00C949BA"/>
    <w:rsid w:val="00C94AD1"/>
    <w:rsid w:val="00C94F2C"/>
    <w:rsid w:val="00C9528C"/>
    <w:rsid w:val="00C95480"/>
    <w:rsid w:val="00C95717"/>
    <w:rsid w:val="00C95CA9"/>
    <w:rsid w:val="00C95D9A"/>
    <w:rsid w:val="00C95EE8"/>
    <w:rsid w:val="00C9625E"/>
    <w:rsid w:val="00C96469"/>
    <w:rsid w:val="00C966A3"/>
    <w:rsid w:val="00C968DD"/>
    <w:rsid w:val="00C96A13"/>
    <w:rsid w:val="00C96EE3"/>
    <w:rsid w:val="00C972D5"/>
    <w:rsid w:val="00C973A2"/>
    <w:rsid w:val="00C97451"/>
    <w:rsid w:val="00C9746A"/>
    <w:rsid w:val="00C979AA"/>
    <w:rsid w:val="00C97A8D"/>
    <w:rsid w:val="00C97CF6"/>
    <w:rsid w:val="00C97E40"/>
    <w:rsid w:val="00C97EDE"/>
    <w:rsid w:val="00CA00EE"/>
    <w:rsid w:val="00CA03C0"/>
    <w:rsid w:val="00CA08E6"/>
    <w:rsid w:val="00CA0D0A"/>
    <w:rsid w:val="00CA0E8A"/>
    <w:rsid w:val="00CA124A"/>
    <w:rsid w:val="00CA1A33"/>
    <w:rsid w:val="00CA1ACF"/>
    <w:rsid w:val="00CA1DCE"/>
    <w:rsid w:val="00CA27C7"/>
    <w:rsid w:val="00CA29D4"/>
    <w:rsid w:val="00CA2BE3"/>
    <w:rsid w:val="00CA3356"/>
    <w:rsid w:val="00CA393C"/>
    <w:rsid w:val="00CA3BC1"/>
    <w:rsid w:val="00CA482D"/>
    <w:rsid w:val="00CA4E79"/>
    <w:rsid w:val="00CA54FD"/>
    <w:rsid w:val="00CA5663"/>
    <w:rsid w:val="00CA57D2"/>
    <w:rsid w:val="00CA60E4"/>
    <w:rsid w:val="00CA66A4"/>
    <w:rsid w:val="00CA66F3"/>
    <w:rsid w:val="00CA6BA5"/>
    <w:rsid w:val="00CA6D70"/>
    <w:rsid w:val="00CA6F91"/>
    <w:rsid w:val="00CB0012"/>
    <w:rsid w:val="00CB038E"/>
    <w:rsid w:val="00CB03A6"/>
    <w:rsid w:val="00CB0A0F"/>
    <w:rsid w:val="00CB0A24"/>
    <w:rsid w:val="00CB0E98"/>
    <w:rsid w:val="00CB15DF"/>
    <w:rsid w:val="00CB1AA0"/>
    <w:rsid w:val="00CB1C0A"/>
    <w:rsid w:val="00CB1F8B"/>
    <w:rsid w:val="00CB225E"/>
    <w:rsid w:val="00CB22D6"/>
    <w:rsid w:val="00CB2CF2"/>
    <w:rsid w:val="00CB2F23"/>
    <w:rsid w:val="00CB3144"/>
    <w:rsid w:val="00CB32A0"/>
    <w:rsid w:val="00CB40FA"/>
    <w:rsid w:val="00CB463C"/>
    <w:rsid w:val="00CB467B"/>
    <w:rsid w:val="00CB49EF"/>
    <w:rsid w:val="00CB4F24"/>
    <w:rsid w:val="00CB525C"/>
    <w:rsid w:val="00CB5361"/>
    <w:rsid w:val="00CB5461"/>
    <w:rsid w:val="00CB5C9C"/>
    <w:rsid w:val="00CB5E26"/>
    <w:rsid w:val="00CB5EB9"/>
    <w:rsid w:val="00CB6407"/>
    <w:rsid w:val="00CB6B8D"/>
    <w:rsid w:val="00CB6C77"/>
    <w:rsid w:val="00CB7458"/>
    <w:rsid w:val="00CB77C3"/>
    <w:rsid w:val="00CB78C2"/>
    <w:rsid w:val="00CB7EBF"/>
    <w:rsid w:val="00CC0B0F"/>
    <w:rsid w:val="00CC0CA5"/>
    <w:rsid w:val="00CC0E94"/>
    <w:rsid w:val="00CC1646"/>
    <w:rsid w:val="00CC19E9"/>
    <w:rsid w:val="00CC21C2"/>
    <w:rsid w:val="00CC23A8"/>
    <w:rsid w:val="00CC2550"/>
    <w:rsid w:val="00CC255E"/>
    <w:rsid w:val="00CC2A98"/>
    <w:rsid w:val="00CC2D39"/>
    <w:rsid w:val="00CC3257"/>
    <w:rsid w:val="00CC3718"/>
    <w:rsid w:val="00CC37EE"/>
    <w:rsid w:val="00CC3E74"/>
    <w:rsid w:val="00CC3FFD"/>
    <w:rsid w:val="00CC4926"/>
    <w:rsid w:val="00CC4E8B"/>
    <w:rsid w:val="00CC5239"/>
    <w:rsid w:val="00CC5369"/>
    <w:rsid w:val="00CC5C6D"/>
    <w:rsid w:val="00CC6024"/>
    <w:rsid w:val="00CC6486"/>
    <w:rsid w:val="00CC6535"/>
    <w:rsid w:val="00CC6731"/>
    <w:rsid w:val="00CC74D4"/>
    <w:rsid w:val="00CC7817"/>
    <w:rsid w:val="00CC7824"/>
    <w:rsid w:val="00CD0379"/>
    <w:rsid w:val="00CD03C4"/>
    <w:rsid w:val="00CD05AB"/>
    <w:rsid w:val="00CD0744"/>
    <w:rsid w:val="00CD1108"/>
    <w:rsid w:val="00CD120B"/>
    <w:rsid w:val="00CD193A"/>
    <w:rsid w:val="00CD1AA2"/>
    <w:rsid w:val="00CD1E7A"/>
    <w:rsid w:val="00CD37AC"/>
    <w:rsid w:val="00CD38B9"/>
    <w:rsid w:val="00CD38E3"/>
    <w:rsid w:val="00CD401B"/>
    <w:rsid w:val="00CD4CAD"/>
    <w:rsid w:val="00CD5851"/>
    <w:rsid w:val="00CD5C90"/>
    <w:rsid w:val="00CD68F3"/>
    <w:rsid w:val="00CD6A2C"/>
    <w:rsid w:val="00CD6A82"/>
    <w:rsid w:val="00CD6EE9"/>
    <w:rsid w:val="00CD7201"/>
    <w:rsid w:val="00CD745F"/>
    <w:rsid w:val="00CD783B"/>
    <w:rsid w:val="00CD78F5"/>
    <w:rsid w:val="00CD7971"/>
    <w:rsid w:val="00CD7C95"/>
    <w:rsid w:val="00CE000B"/>
    <w:rsid w:val="00CE0563"/>
    <w:rsid w:val="00CE0B69"/>
    <w:rsid w:val="00CE1CC4"/>
    <w:rsid w:val="00CE252D"/>
    <w:rsid w:val="00CE2684"/>
    <w:rsid w:val="00CE2BDA"/>
    <w:rsid w:val="00CE2BFB"/>
    <w:rsid w:val="00CE2FF4"/>
    <w:rsid w:val="00CE30BC"/>
    <w:rsid w:val="00CE33BB"/>
    <w:rsid w:val="00CE35BB"/>
    <w:rsid w:val="00CE35C5"/>
    <w:rsid w:val="00CE3F15"/>
    <w:rsid w:val="00CE4097"/>
    <w:rsid w:val="00CE4245"/>
    <w:rsid w:val="00CE4B47"/>
    <w:rsid w:val="00CE4E6A"/>
    <w:rsid w:val="00CE4F05"/>
    <w:rsid w:val="00CE4FA5"/>
    <w:rsid w:val="00CE50EE"/>
    <w:rsid w:val="00CE5EA5"/>
    <w:rsid w:val="00CE6068"/>
    <w:rsid w:val="00CE6228"/>
    <w:rsid w:val="00CE651C"/>
    <w:rsid w:val="00CE758E"/>
    <w:rsid w:val="00CE7774"/>
    <w:rsid w:val="00CF007F"/>
    <w:rsid w:val="00CF05A4"/>
    <w:rsid w:val="00CF0B88"/>
    <w:rsid w:val="00CF115B"/>
    <w:rsid w:val="00CF12D7"/>
    <w:rsid w:val="00CF13EB"/>
    <w:rsid w:val="00CF177E"/>
    <w:rsid w:val="00CF1863"/>
    <w:rsid w:val="00CF1ABF"/>
    <w:rsid w:val="00CF2034"/>
    <w:rsid w:val="00CF2088"/>
    <w:rsid w:val="00CF20F3"/>
    <w:rsid w:val="00CF2246"/>
    <w:rsid w:val="00CF24A2"/>
    <w:rsid w:val="00CF28E3"/>
    <w:rsid w:val="00CF2EAD"/>
    <w:rsid w:val="00CF2F04"/>
    <w:rsid w:val="00CF307C"/>
    <w:rsid w:val="00CF3402"/>
    <w:rsid w:val="00CF3A86"/>
    <w:rsid w:val="00CF4556"/>
    <w:rsid w:val="00CF4560"/>
    <w:rsid w:val="00CF4909"/>
    <w:rsid w:val="00CF4F2A"/>
    <w:rsid w:val="00CF5171"/>
    <w:rsid w:val="00CF5B4C"/>
    <w:rsid w:val="00CF6425"/>
    <w:rsid w:val="00CF64B2"/>
    <w:rsid w:val="00CF65EE"/>
    <w:rsid w:val="00CF6AFA"/>
    <w:rsid w:val="00CF6BEC"/>
    <w:rsid w:val="00CF6D17"/>
    <w:rsid w:val="00CF6D21"/>
    <w:rsid w:val="00CF6F2A"/>
    <w:rsid w:val="00CF751F"/>
    <w:rsid w:val="00CF7598"/>
    <w:rsid w:val="00CF7AD6"/>
    <w:rsid w:val="00D00093"/>
    <w:rsid w:val="00D000BA"/>
    <w:rsid w:val="00D00FF1"/>
    <w:rsid w:val="00D01513"/>
    <w:rsid w:val="00D021B7"/>
    <w:rsid w:val="00D02A81"/>
    <w:rsid w:val="00D02C33"/>
    <w:rsid w:val="00D02E88"/>
    <w:rsid w:val="00D03011"/>
    <w:rsid w:val="00D031AB"/>
    <w:rsid w:val="00D035B0"/>
    <w:rsid w:val="00D03784"/>
    <w:rsid w:val="00D03997"/>
    <w:rsid w:val="00D04634"/>
    <w:rsid w:val="00D0487E"/>
    <w:rsid w:val="00D04944"/>
    <w:rsid w:val="00D04E4F"/>
    <w:rsid w:val="00D05157"/>
    <w:rsid w:val="00D061FC"/>
    <w:rsid w:val="00D06376"/>
    <w:rsid w:val="00D06B19"/>
    <w:rsid w:val="00D071E7"/>
    <w:rsid w:val="00D0756E"/>
    <w:rsid w:val="00D07B12"/>
    <w:rsid w:val="00D07E44"/>
    <w:rsid w:val="00D10282"/>
    <w:rsid w:val="00D102E4"/>
    <w:rsid w:val="00D10422"/>
    <w:rsid w:val="00D109D6"/>
    <w:rsid w:val="00D10DCC"/>
    <w:rsid w:val="00D113A9"/>
    <w:rsid w:val="00D114C8"/>
    <w:rsid w:val="00D1155A"/>
    <w:rsid w:val="00D11812"/>
    <w:rsid w:val="00D1197D"/>
    <w:rsid w:val="00D120D6"/>
    <w:rsid w:val="00D122A7"/>
    <w:rsid w:val="00D124AC"/>
    <w:rsid w:val="00D125A7"/>
    <w:rsid w:val="00D12603"/>
    <w:rsid w:val="00D12666"/>
    <w:rsid w:val="00D137C5"/>
    <w:rsid w:val="00D13CE1"/>
    <w:rsid w:val="00D14532"/>
    <w:rsid w:val="00D1469F"/>
    <w:rsid w:val="00D14B5D"/>
    <w:rsid w:val="00D14CFA"/>
    <w:rsid w:val="00D14E3F"/>
    <w:rsid w:val="00D1516F"/>
    <w:rsid w:val="00D15192"/>
    <w:rsid w:val="00D15279"/>
    <w:rsid w:val="00D154F6"/>
    <w:rsid w:val="00D15669"/>
    <w:rsid w:val="00D15E17"/>
    <w:rsid w:val="00D161F3"/>
    <w:rsid w:val="00D16286"/>
    <w:rsid w:val="00D162BF"/>
    <w:rsid w:val="00D16937"/>
    <w:rsid w:val="00D16A1C"/>
    <w:rsid w:val="00D16F95"/>
    <w:rsid w:val="00D17BB9"/>
    <w:rsid w:val="00D17F0C"/>
    <w:rsid w:val="00D17F54"/>
    <w:rsid w:val="00D20842"/>
    <w:rsid w:val="00D20AD4"/>
    <w:rsid w:val="00D20BA2"/>
    <w:rsid w:val="00D20D13"/>
    <w:rsid w:val="00D20F8E"/>
    <w:rsid w:val="00D21B60"/>
    <w:rsid w:val="00D21CD6"/>
    <w:rsid w:val="00D21DC5"/>
    <w:rsid w:val="00D2267B"/>
    <w:rsid w:val="00D22DF3"/>
    <w:rsid w:val="00D231A6"/>
    <w:rsid w:val="00D23452"/>
    <w:rsid w:val="00D23467"/>
    <w:rsid w:val="00D23691"/>
    <w:rsid w:val="00D23868"/>
    <w:rsid w:val="00D24A17"/>
    <w:rsid w:val="00D24E68"/>
    <w:rsid w:val="00D25149"/>
    <w:rsid w:val="00D25A1C"/>
    <w:rsid w:val="00D25FED"/>
    <w:rsid w:val="00D2609E"/>
    <w:rsid w:val="00D264BE"/>
    <w:rsid w:val="00D267D8"/>
    <w:rsid w:val="00D26861"/>
    <w:rsid w:val="00D268CE"/>
    <w:rsid w:val="00D2692F"/>
    <w:rsid w:val="00D26A3F"/>
    <w:rsid w:val="00D26AB5"/>
    <w:rsid w:val="00D26DDD"/>
    <w:rsid w:val="00D2737E"/>
    <w:rsid w:val="00D27522"/>
    <w:rsid w:val="00D27544"/>
    <w:rsid w:val="00D2765B"/>
    <w:rsid w:val="00D303C1"/>
    <w:rsid w:val="00D305D9"/>
    <w:rsid w:val="00D30EE9"/>
    <w:rsid w:val="00D30F14"/>
    <w:rsid w:val="00D31285"/>
    <w:rsid w:val="00D312D7"/>
    <w:rsid w:val="00D314D9"/>
    <w:rsid w:val="00D31FD1"/>
    <w:rsid w:val="00D32538"/>
    <w:rsid w:val="00D33067"/>
    <w:rsid w:val="00D33CEE"/>
    <w:rsid w:val="00D33E56"/>
    <w:rsid w:val="00D33F9C"/>
    <w:rsid w:val="00D33FC2"/>
    <w:rsid w:val="00D34298"/>
    <w:rsid w:val="00D34555"/>
    <w:rsid w:val="00D3532B"/>
    <w:rsid w:val="00D357A4"/>
    <w:rsid w:val="00D357C6"/>
    <w:rsid w:val="00D35BCA"/>
    <w:rsid w:val="00D36575"/>
    <w:rsid w:val="00D3659F"/>
    <w:rsid w:val="00D36727"/>
    <w:rsid w:val="00D36D43"/>
    <w:rsid w:val="00D36DD6"/>
    <w:rsid w:val="00D371E4"/>
    <w:rsid w:val="00D37915"/>
    <w:rsid w:val="00D37AD4"/>
    <w:rsid w:val="00D400DE"/>
    <w:rsid w:val="00D40260"/>
    <w:rsid w:val="00D4067E"/>
    <w:rsid w:val="00D408E6"/>
    <w:rsid w:val="00D40B8E"/>
    <w:rsid w:val="00D40BEC"/>
    <w:rsid w:val="00D40CF8"/>
    <w:rsid w:val="00D40FB9"/>
    <w:rsid w:val="00D413B2"/>
    <w:rsid w:val="00D41493"/>
    <w:rsid w:val="00D4153E"/>
    <w:rsid w:val="00D4154F"/>
    <w:rsid w:val="00D416DE"/>
    <w:rsid w:val="00D4173C"/>
    <w:rsid w:val="00D41861"/>
    <w:rsid w:val="00D4190A"/>
    <w:rsid w:val="00D4192D"/>
    <w:rsid w:val="00D4196E"/>
    <w:rsid w:val="00D41BAB"/>
    <w:rsid w:val="00D41F64"/>
    <w:rsid w:val="00D42538"/>
    <w:rsid w:val="00D42B0E"/>
    <w:rsid w:val="00D42EE2"/>
    <w:rsid w:val="00D42F32"/>
    <w:rsid w:val="00D43513"/>
    <w:rsid w:val="00D43548"/>
    <w:rsid w:val="00D4387C"/>
    <w:rsid w:val="00D442A0"/>
    <w:rsid w:val="00D445FC"/>
    <w:rsid w:val="00D44620"/>
    <w:rsid w:val="00D44BB2"/>
    <w:rsid w:val="00D44F9B"/>
    <w:rsid w:val="00D45720"/>
    <w:rsid w:val="00D45A8F"/>
    <w:rsid w:val="00D45EC9"/>
    <w:rsid w:val="00D46324"/>
    <w:rsid w:val="00D46637"/>
    <w:rsid w:val="00D46B79"/>
    <w:rsid w:val="00D46C8A"/>
    <w:rsid w:val="00D47CD8"/>
    <w:rsid w:val="00D504DF"/>
    <w:rsid w:val="00D50728"/>
    <w:rsid w:val="00D5094C"/>
    <w:rsid w:val="00D50A96"/>
    <w:rsid w:val="00D50FA0"/>
    <w:rsid w:val="00D5133F"/>
    <w:rsid w:val="00D51880"/>
    <w:rsid w:val="00D519AD"/>
    <w:rsid w:val="00D51FFB"/>
    <w:rsid w:val="00D5202C"/>
    <w:rsid w:val="00D522FF"/>
    <w:rsid w:val="00D52DFC"/>
    <w:rsid w:val="00D537D3"/>
    <w:rsid w:val="00D53C86"/>
    <w:rsid w:val="00D544BD"/>
    <w:rsid w:val="00D54798"/>
    <w:rsid w:val="00D5494B"/>
    <w:rsid w:val="00D54C25"/>
    <w:rsid w:val="00D54F2F"/>
    <w:rsid w:val="00D54F85"/>
    <w:rsid w:val="00D55366"/>
    <w:rsid w:val="00D55755"/>
    <w:rsid w:val="00D55AF0"/>
    <w:rsid w:val="00D55C83"/>
    <w:rsid w:val="00D5603F"/>
    <w:rsid w:val="00D564E5"/>
    <w:rsid w:val="00D5696F"/>
    <w:rsid w:val="00D56CAA"/>
    <w:rsid w:val="00D56F31"/>
    <w:rsid w:val="00D571AC"/>
    <w:rsid w:val="00D572CB"/>
    <w:rsid w:val="00D57A96"/>
    <w:rsid w:val="00D600A1"/>
    <w:rsid w:val="00D6046F"/>
    <w:rsid w:val="00D60497"/>
    <w:rsid w:val="00D60A10"/>
    <w:rsid w:val="00D60FB8"/>
    <w:rsid w:val="00D61224"/>
    <w:rsid w:val="00D613B4"/>
    <w:rsid w:val="00D6168C"/>
    <w:rsid w:val="00D61920"/>
    <w:rsid w:val="00D61A82"/>
    <w:rsid w:val="00D61AF8"/>
    <w:rsid w:val="00D61DC7"/>
    <w:rsid w:val="00D62054"/>
    <w:rsid w:val="00D625BE"/>
    <w:rsid w:val="00D62772"/>
    <w:rsid w:val="00D62820"/>
    <w:rsid w:val="00D6296C"/>
    <w:rsid w:val="00D62B04"/>
    <w:rsid w:val="00D63261"/>
    <w:rsid w:val="00D634D4"/>
    <w:rsid w:val="00D63788"/>
    <w:rsid w:val="00D638A7"/>
    <w:rsid w:val="00D63903"/>
    <w:rsid w:val="00D63DD6"/>
    <w:rsid w:val="00D64016"/>
    <w:rsid w:val="00D640B2"/>
    <w:rsid w:val="00D64130"/>
    <w:rsid w:val="00D646A0"/>
    <w:rsid w:val="00D646CB"/>
    <w:rsid w:val="00D647EC"/>
    <w:rsid w:val="00D64A7C"/>
    <w:rsid w:val="00D64C30"/>
    <w:rsid w:val="00D64C45"/>
    <w:rsid w:val="00D6526F"/>
    <w:rsid w:val="00D656C7"/>
    <w:rsid w:val="00D65883"/>
    <w:rsid w:val="00D659CC"/>
    <w:rsid w:val="00D66038"/>
    <w:rsid w:val="00D6626D"/>
    <w:rsid w:val="00D6670E"/>
    <w:rsid w:val="00D668E3"/>
    <w:rsid w:val="00D66927"/>
    <w:rsid w:val="00D6693C"/>
    <w:rsid w:val="00D66F50"/>
    <w:rsid w:val="00D67845"/>
    <w:rsid w:val="00D67AEC"/>
    <w:rsid w:val="00D700CC"/>
    <w:rsid w:val="00D704B2"/>
    <w:rsid w:val="00D7093F"/>
    <w:rsid w:val="00D70A74"/>
    <w:rsid w:val="00D71231"/>
    <w:rsid w:val="00D712A5"/>
    <w:rsid w:val="00D71459"/>
    <w:rsid w:val="00D71658"/>
    <w:rsid w:val="00D72863"/>
    <w:rsid w:val="00D73442"/>
    <w:rsid w:val="00D736F3"/>
    <w:rsid w:val="00D73C7A"/>
    <w:rsid w:val="00D73C8D"/>
    <w:rsid w:val="00D74251"/>
    <w:rsid w:val="00D7452B"/>
    <w:rsid w:val="00D74674"/>
    <w:rsid w:val="00D74F9B"/>
    <w:rsid w:val="00D75335"/>
    <w:rsid w:val="00D75375"/>
    <w:rsid w:val="00D75A90"/>
    <w:rsid w:val="00D75B7B"/>
    <w:rsid w:val="00D7667A"/>
    <w:rsid w:val="00D76B06"/>
    <w:rsid w:val="00D76C63"/>
    <w:rsid w:val="00D76C9A"/>
    <w:rsid w:val="00D77419"/>
    <w:rsid w:val="00D80975"/>
    <w:rsid w:val="00D815DD"/>
    <w:rsid w:val="00D816F4"/>
    <w:rsid w:val="00D81E5A"/>
    <w:rsid w:val="00D821E8"/>
    <w:rsid w:val="00D82A7F"/>
    <w:rsid w:val="00D83012"/>
    <w:rsid w:val="00D838D9"/>
    <w:rsid w:val="00D8407F"/>
    <w:rsid w:val="00D840C5"/>
    <w:rsid w:val="00D843F5"/>
    <w:rsid w:val="00D8465D"/>
    <w:rsid w:val="00D84A01"/>
    <w:rsid w:val="00D84ECA"/>
    <w:rsid w:val="00D84EF4"/>
    <w:rsid w:val="00D8522F"/>
    <w:rsid w:val="00D853B9"/>
    <w:rsid w:val="00D8549F"/>
    <w:rsid w:val="00D8584B"/>
    <w:rsid w:val="00D85ABB"/>
    <w:rsid w:val="00D85E89"/>
    <w:rsid w:val="00D870AD"/>
    <w:rsid w:val="00D8731F"/>
    <w:rsid w:val="00D873F1"/>
    <w:rsid w:val="00D877CA"/>
    <w:rsid w:val="00D87892"/>
    <w:rsid w:val="00D87986"/>
    <w:rsid w:val="00D87A9F"/>
    <w:rsid w:val="00D87E90"/>
    <w:rsid w:val="00D904F2"/>
    <w:rsid w:val="00D90F04"/>
    <w:rsid w:val="00D91047"/>
    <w:rsid w:val="00D915FA"/>
    <w:rsid w:val="00D91E51"/>
    <w:rsid w:val="00D9227A"/>
    <w:rsid w:val="00D924D3"/>
    <w:rsid w:val="00D93481"/>
    <w:rsid w:val="00D9360A"/>
    <w:rsid w:val="00D9393C"/>
    <w:rsid w:val="00D93EC0"/>
    <w:rsid w:val="00D93FF2"/>
    <w:rsid w:val="00D941B4"/>
    <w:rsid w:val="00D941DD"/>
    <w:rsid w:val="00D947F0"/>
    <w:rsid w:val="00D94DF1"/>
    <w:rsid w:val="00D94E83"/>
    <w:rsid w:val="00D94F73"/>
    <w:rsid w:val="00D953FD"/>
    <w:rsid w:val="00D95D8F"/>
    <w:rsid w:val="00D95EAC"/>
    <w:rsid w:val="00D96BD0"/>
    <w:rsid w:val="00DA00D5"/>
    <w:rsid w:val="00DA018B"/>
    <w:rsid w:val="00DA0523"/>
    <w:rsid w:val="00DA0A37"/>
    <w:rsid w:val="00DA0A4B"/>
    <w:rsid w:val="00DA270E"/>
    <w:rsid w:val="00DA272F"/>
    <w:rsid w:val="00DA29FC"/>
    <w:rsid w:val="00DA2C11"/>
    <w:rsid w:val="00DA33EC"/>
    <w:rsid w:val="00DA3620"/>
    <w:rsid w:val="00DA3807"/>
    <w:rsid w:val="00DA3B60"/>
    <w:rsid w:val="00DA41E8"/>
    <w:rsid w:val="00DA44A3"/>
    <w:rsid w:val="00DA44DA"/>
    <w:rsid w:val="00DA4707"/>
    <w:rsid w:val="00DA48C9"/>
    <w:rsid w:val="00DA4A9D"/>
    <w:rsid w:val="00DA4C0E"/>
    <w:rsid w:val="00DA5A15"/>
    <w:rsid w:val="00DA5EA9"/>
    <w:rsid w:val="00DA6384"/>
    <w:rsid w:val="00DA696A"/>
    <w:rsid w:val="00DA6E5C"/>
    <w:rsid w:val="00DA71A6"/>
    <w:rsid w:val="00DA7694"/>
    <w:rsid w:val="00DA78EF"/>
    <w:rsid w:val="00DA7E13"/>
    <w:rsid w:val="00DB059B"/>
    <w:rsid w:val="00DB0684"/>
    <w:rsid w:val="00DB0702"/>
    <w:rsid w:val="00DB099D"/>
    <w:rsid w:val="00DB1765"/>
    <w:rsid w:val="00DB2056"/>
    <w:rsid w:val="00DB22A4"/>
    <w:rsid w:val="00DB22EB"/>
    <w:rsid w:val="00DB24CC"/>
    <w:rsid w:val="00DB2512"/>
    <w:rsid w:val="00DB2901"/>
    <w:rsid w:val="00DB2961"/>
    <w:rsid w:val="00DB2AD4"/>
    <w:rsid w:val="00DB2B93"/>
    <w:rsid w:val="00DB2F0A"/>
    <w:rsid w:val="00DB3670"/>
    <w:rsid w:val="00DB36BB"/>
    <w:rsid w:val="00DB3ADE"/>
    <w:rsid w:val="00DB3F7C"/>
    <w:rsid w:val="00DB41F8"/>
    <w:rsid w:val="00DB4735"/>
    <w:rsid w:val="00DB482C"/>
    <w:rsid w:val="00DB49D1"/>
    <w:rsid w:val="00DB49EA"/>
    <w:rsid w:val="00DB4B33"/>
    <w:rsid w:val="00DB5054"/>
    <w:rsid w:val="00DB54C0"/>
    <w:rsid w:val="00DB55A2"/>
    <w:rsid w:val="00DB575E"/>
    <w:rsid w:val="00DB5767"/>
    <w:rsid w:val="00DB5E8A"/>
    <w:rsid w:val="00DB5EBB"/>
    <w:rsid w:val="00DB5F4E"/>
    <w:rsid w:val="00DB636E"/>
    <w:rsid w:val="00DB6D35"/>
    <w:rsid w:val="00DB6D41"/>
    <w:rsid w:val="00DB7645"/>
    <w:rsid w:val="00DB770C"/>
    <w:rsid w:val="00DB7884"/>
    <w:rsid w:val="00DB7957"/>
    <w:rsid w:val="00DC0308"/>
    <w:rsid w:val="00DC034F"/>
    <w:rsid w:val="00DC07F8"/>
    <w:rsid w:val="00DC0875"/>
    <w:rsid w:val="00DC087F"/>
    <w:rsid w:val="00DC0B35"/>
    <w:rsid w:val="00DC1BF9"/>
    <w:rsid w:val="00DC1D92"/>
    <w:rsid w:val="00DC238D"/>
    <w:rsid w:val="00DC24C4"/>
    <w:rsid w:val="00DC2754"/>
    <w:rsid w:val="00DC29BD"/>
    <w:rsid w:val="00DC2BD6"/>
    <w:rsid w:val="00DC2CA7"/>
    <w:rsid w:val="00DC2EDA"/>
    <w:rsid w:val="00DC3473"/>
    <w:rsid w:val="00DC3821"/>
    <w:rsid w:val="00DC40B6"/>
    <w:rsid w:val="00DC446C"/>
    <w:rsid w:val="00DC46C9"/>
    <w:rsid w:val="00DC4B02"/>
    <w:rsid w:val="00DC5350"/>
    <w:rsid w:val="00DC5480"/>
    <w:rsid w:val="00DC56D6"/>
    <w:rsid w:val="00DC57DB"/>
    <w:rsid w:val="00DC62C0"/>
    <w:rsid w:val="00DC62D6"/>
    <w:rsid w:val="00DC69C0"/>
    <w:rsid w:val="00DC7356"/>
    <w:rsid w:val="00DC77B5"/>
    <w:rsid w:val="00DD0380"/>
    <w:rsid w:val="00DD055D"/>
    <w:rsid w:val="00DD0729"/>
    <w:rsid w:val="00DD083F"/>
    <w:rsid w:val="00DD0DAA"/>
    <w:rsid w:val="00DD1767"/>
    <w:rsid w:val="00DD1F08"/>
    <w:rsid w:val="00DD2117"/>
    <w:rsid w:val="00DD32BB"/>
    <w:rsid w:val="00DD33DA"/>
    <w:rsid w:val="00DD3688"/>
    <w:rsid w:val="00DD368C"/>
    <w:rsid w:val="00DD3A1A"/>
    <w:rsid w:val="00DD3D21"/>
    <w:rsid w:val="00DD404F"/>
    <w:rsid w:val="00DD4103"/>
    <w:rsid w:val="00DD4848"/>
    <w:rsid w:val="00DD48D9"/>
    <w:rsid w:val="00DD5117"/>
    <w:rsid w:val="00DD583E"/>
    <w:rsid w:val="00DD5D05"/>
    <w:rsid w:val="00DD6ABA"/>
    <w:rsid w:val="00DD6CE1"/>
    <w:rsid w:val="00DD7413"/>
    <w:rsid w:val="00DD7539"/>
    <w:rsid w:val="00DD778D"/>
    <w:rsid w:val="00DD7795"/>
    <w:rsid w:val="00DD7E86"/>
    <w:rsid w:val="00DE021A"/>
    <w:rsid w:val="00DE0B80"/>
    <w:rsid w:val="00DE0BCC"/>
    <w:rsid w:val="00DE16FE"/>
    <w:rsid w:val="00DE1D23"/>
    <w:rsid w:val="00DE2820"/>
    <w:rsid w:val="00DE3627"/>
    <w:rsid w:val="00DE442E"/>
    <w:rsid w:val="00DE4683"/>
    <w:rsid w:val="00DE4D40"/>
    <w:rsid w:val="00DE51BE"/>
    <w:rsid w:val="00DE5386"/>
    <w:rsid w:val="00DE5712"/>
    <w:rsid w:val="00DE57E3"/>
    <w:rsid w:val="00DE5BB9"/>
    <w:rsid w:val="00DE5E8B"/>
    <w:rsid w:val="00DE6462"/>
    <w:rsid w:val="00DE66A6"/>
    <w:rsid w:val="00DE6937"/>
    <w:rsid w:val="00DE72A5"/>
    <w:rsid w:val="00DE7566"/>
    <w:rsid w:val="00DE7AF7"/>
    <w:rsid w:val="00DE7B84"/>
    <w:rsid w:val="00DE7C2C"/>
    <w:rsid w:val="00DE7F3B"/>
    <w:rsid w:val="00DF00CE"/>
    <w:rsid w:val="00DF08B8"/>
    <w:rsid w:val="00DF0AD5"/>
    <w:rsid w:val="00DF179A"/>
    <w:rsid w:val="00DF1910"/>
    <w:rsid w:val="00DF1A12"/>
    <w:rsid w:val="00DF1B70"/>
    <w:rsid w:val="00DF1C94"/>
    <w:rsid w:val="00DF2EC0"/>
    <w:rsid w:val="00DF31EB"/>
    <w:rsid w:val="00DF383E"/>
    <w:rsid w:val="00DF4330"/>
    <w:rsid w:val="00DF48EB"/>
    <w:rsid w:val="00DF4942"/>
    <w:rsid w:val="00DF4F89"/>
    <w:rsid w:val="00DF50B7"/>
    <w:rsid w:val="00DF5CE1"/>
    <w:rsid w:val="00DF5DEB"/>
    <w:rsid w:val="00DF611A"/>
    <w:rsid w:val="00DF67A1"/>
    <w:rsid w:val="00DF6A9A"/>
    <w:rsid w:val="00DF746E"/>
    <w:rsid w:val="00DF7498"/>
    <w:rsid w:val="00DF78BF"/>
    <w:rsid w:val="00DF7BF1"/>
    <w:rsid w:val="00E00270"/>
    <w:rsid w:val="00E00AC7"/>
    <w:rsid w:val="00E00EF4"/>
    <w:rsid w:val="00E01B74"/>
    <w:rsid w:val="00E01FAC"/>
    <w:rsid w:val="00E02416"/>
    <w:rsid w:val="00E02505"/>
    <w:rsid w:val="00E02624"/>
    <w:rsid w:val="00E02D07"/>
    <w:rsid w:val="00E03071"/>
    <w:rsid w:val="00E030D1"/>
    <w:rsid w:val="00E036BD"/>
    <w:rsid w:val="00E0376E"/>
    <w:rsid w:val="00E03C27"/>
    <w:rsid w:val="00E03D5F"/>
    <w:rsid w:val="00E04363"/>
    <w:rsid w:val="00E04CA1"/>
    <w:rsid w:val="00E04F25"/>
    <w:rsid w:val="00E05191"/>
    <w:rsid w:val="00E05407"/>
    <w:rsid w:val="00E05888"/>
    <w:rsid w:val="00E0595A"/>
    <w:rsid w:val="00E05A96"/>
    <w:rsid w:val="00E05A98"/>
    <w:rsid w:val="00E05B91"/>
    <w:rsid w:val="00E05C65"/>
    <w:rsid w:val="00E06176"/>
    <w:rsid w:val="00E06203"/>
    <w:rsid w:val="00E06238"/>
    <w:rsid w:val="00E06281"/>
    <w:rsid w:val="00E063F9"/>
    <w:rsid w:val="00E06681"/>
    <w:rsid w:val="00E06A56"/>
    <w:rsid w:val="00E070DC"/>
    <w:rsid w:val="00E072B1"/>
    <w:rsid w:val="00E073BF"/>
    <w:rsid w:val="00E07F4F"/>
    <w:rsid w:val="00E1017C"/>
    <w:rsid w:val="00E103EC"/>
    <w:rsid w:val="00E1073E"/>
    <w:rsid w:val="00E109B1"/>
    <w:rsid w:val="00E111E6"/>
    <w:rsid w:val="00E11267"/>
    <w:rsid w:val="00E119DB"/>
    <w:rsid w:val="00E125A2"/>
    <w:rsid w:val="00E12FF5"/>
    <w:rsid w:val="00E133A5"/>
    <w:rsid w:val="00E13C57"/>
    <w:rsid w:val="00E13F1C"/>
    <w:rsid w:val="00E13FFE"/>
    <w:rsid w:val="00E140DD"/>
    <w:rsid w:val="00E15394"/>
    <w:rsid w:val="00E158B6"/>
    <w:rsid w:val="00E15918"/>
    <w:rsid w:val="00E15E62"/>
    <w:rsid w:val="00E15E97"/>
    <w:rsid w:val="00E16449"/>
    <w:rsid w:val="00E16CB5"/>
    <w:rsid w:val="00E173A9"/>
    <w:rsid w:val="00E17855"/>
    <w:rsid w:val="00E17CB1"/>
    <w:rsid w:val="00E20586"/>
    <w:rsid w:val="00E207E8"/>
    <w:rsid w:val="00E20E19"/>
    <w:rsid w:val="00E20E70"/>
    <w:rsid w:val="00E20EB1"/>
    <w:rsid w:val="00E213E4"/>
    <w:rsid w:val="00E21633"/>
    <w:rsid w:val="00E22021"/>
    <w:rsid w:val="00E22310"/>
    <w:rsid w:val="00E226CC"/>
    <w:rsid w:val="00E228CB"/>
    <w:rsid w:val="00E22B0C"/>
    <w:rsid w:val="00E22D3C"/>
    <w:rsid w:val="00E230BC"/>
    <w:rsid w:val="00E2327A"/>
    <w:rsid w:val="00E238F4"/>
    <w:rsid w:val="00E23D06"/>
    <w:rsid w:val="00E24395"/>
    <w:rsid w:val="00E244A5"/>
    <w:rsid w:val="00E24EDC"/>
    <w:rsid w:val="00E24F1F"/>
    <w:rsid w:val="00E2501C"/>
    <w:rsid w:val="00E250CA"/>
    <w:rsid w:val="00E25285"/>
    <w:rsid w:val="00E259F0"/>
    <w:rsid w:val="00E25B4D"/>
    <w:rsid w:val="00E25CC6"/>
    <w:rsid w:val="00E26163"/>
    <w:rsid w:val="00E26B5B"/>
    <w:rsid w:val="00E26F50"/>
    <w:rsid w:val="00E27336"/>
    <w:rsid w:val="00E2778A"/>
    <w:rsid w:val="00E27C20"/>
    <w:rsid w:val="00E27D4D"/>
    <w:rsid w:val="00E304B7"/>
    <w:rsid w:val="00E30727"/>
    <w:rsid w:val="00E3097D"/>
    <w:rsid w:val="00E30C0F"/>
    <w:rsid w:val="00E30DDA"/>
    <w:rsid w:val="00E3137F"/>
    <w:rsid w:val="00E31AF2"/>
    <w:rsid w:val="00E3240C"/>
    <w:rsid w:val="00E32848"/>
    <w:rsid w:val="00E32B71"/>
    <w:rsid w:val="00E32FE3"/>
    <w:rsid w:val="00E33664"/>
    <w:rsid w:val="00E33A56"/>
    <w:rsid w:val="00E33F45"/>
    <w:rsid w:val="00E34542"/>
    <w:rsid w:val="00E346C7"/>
    <w:rsid w:val="00E34B0A"/>
    <w:rsid w:val="00E34FDA"/>
    <w:rsid w:val="00E34FFD"/>
    <w:rsid w:val="00E356F4"/>
    <w:rsid w:val="00E357A6"/>
    <w:rsid w:val="00E35D94"/>
    <w:rsid w:val="00E36161"/>
    <w:rsid w:val="00E36203"/>
    <w:rsid w:val="00E36316"/>
    <w:rsid w:val="00E36E37"/>
    <w:rsid w:val="00E36F71"/>
    <w:rsid w:val="00E36FA1"/>
    <w:rsid w:val="00E372A9"/>
    <w:rsid w:val="00E37307"/>
    <w:rsid w:val="00E37437"/>
    <w:rsid w:val="00E375E2"/>
    <w:rsid w:val="00E375F0"/>
    <w:rsid w:val="00E37E70"/>
    <w:rsid w:val="00E37F41"/>
    <w:rsid w:val="00E401A5"/>
    <w:rsid w:val="00E4036C"/>
    <w:rsid w:val="00E40373"/>
    <w:rsid w:val="00E40EFA"/>
    <w:rsid w:val="00E40F35"/>
    <w:rsid w:val="00E41181"/>
    <w:rsid w:val="00E41576"/>
    <w:rsid w:val="00E41738"/>
    <w:rsid w:val="00E42674"/>
    <w:rsid w:val="00E426AB"/>
    <w:rsid w:val="00E42BC1"/>
    <w:rsid w:val="00E4317D"/>
    <w:rsid w:val="00E43767"/>
    <w:rsid w:val="00E43BAA"/>
    <w:rsid w:val="00E43BBE"/>
    <w:rsid w:val="00E43E68"/>
    <w:rsid w:val="00E4452E"/>
    <w:rsid w:val="00E4466B"/>
    <w:rsid w:val="00E446C9"/>
    <w:rsid w:val="00E447C3"/>
    <w:rsid w:val="00E44A00"/>
    <w:rsid w:val="00E44ED9"/>
    <w:rsid w:val="00E44FC4"/>
    <w:rsid w:val="00E452CC"/>
    <w:rsid w:val="00E46752"/>
    <w:rsid w:val="00E46758"/>
    <w:rsid w:val="00E468A7"/>
    <w:rsid w:val="00E46E9B"/>
    <w:rsid w:val="00E470FC"/>
    <w:rsid w:val="00E47255"/>
    <w:rsid w:val="00E473EC"/>
    <w:rsid w:val="00E47532"/>
    <w:rsid w:val="00E475FE"/>
    <w:rsid w:val="00E4767B"/>
    <w:rsid w:val="00E47694"/>
    <w:rsid w:val="00E476E1"/>
    <w:rsid w:val="00E47EB4"/>
    <w:rsid w:val="00E500B6"/>
    <w:rsid w:val="00E5069E"/>
    <w:rsid w:val="00E5097D"/>
    <w:rsid w:val="00E509BF"/>
    <w:rsid w:val="00E510C9"/>
    <w:rsid w:val="00E51C9A"/>
    <w:rsid w:val="00E5227E"/>
    <w:rsid w:val="00E52824"/>
    <w:rsid w:val="00E528F0"/>
    <w:rsid w:val="00E52920"/>
    <w:rsid w:val="00E52A51"/>
    <w:rsid w:val="00E52C33"/>
    <w:rsid w:val="00E52D64"/>
    <w:rsid w:val="00E52E5D"/>
    <w:rsid w:val="00E53088"/>
    <w:rsid w:val="00E53872"/>
    <w:rsid w:val="00E539D8"/>
    <w:rsid w:val="00E54562"/>
    <w:rsid w:val="00E54634"/>
    <w:rsid w:val="00E55646"/>
    <w:rsid w:val="00E55852"/>
    <w:rsid w:val="00E559F9"/>
    <w:rsid w:val="00E55A21"/>
    <w:rsid w:val="00E55CCF"/>
    <w:rsid w:val="00E55D46"/>
    <w:rsid w:val="00E55F5B"/>
    <w:rsid w:val="00E562B4"/>
    <w:rsid w:val="00E56978"/>
    <w:rsid w:val="00E56ECB"/>
    <w:rsid w:val="00E5755C"/>
    <w:rsid w:val="00E575B9"/>
    <w:rsid w:val="00E5793B"/>
    <w:rsid w:val="00E60140"/>
    <w:rsid w:val="00E6053C"/>
    <w:rsid w:val="00E6073C"/>
    <w:rsid w:val="00E60A52"/>
    <w:rsid w:val="00E60CB7"/>
    <w:rsid w:val="00E61002"/>
    <w:rsid w:val="00E615D4"/>
    <w:rsid w:val="00E61751"/>
    <w:rsid w:val="00E61EF8"/>
    <w:rsid w:val="00E62494"/>
    <w:rsid w:val="00E62774"/>
    <w:rsid w:val="00E63081"/>
    <w:rsid w:val="00E64498"/>
    <w:rsid w:val="00E6480A"/>
    <w:rsid w:val="00E64BF5"/>
    <w:rsid w:val="00E64D96"/>
    <w:rsid w:val="00E64E1B"/>
    <w:rsid w:val="00E64F5F"/>
    <w:rsid w:val="00E65020"/>
    <w:rsid w:val="00E6534D"/>
    <w:rsid w:val="00E656FC"/>
    <w:rsid w:val="00E65BFA"/>
    <w:rsid w:val="00E65E10"/>
    <w:rsid w:val="00E664E1"/>
    <w:rsid w:val="00E66539"/>
    <w:rsid w:val="00E666C7"/>
    <w:rsid w:val="00E67F79"/>
    <w:rsid w:val="00E70715"/>
    <w:rsid w:val="00E7096A"/>
    <w:rsid w:val="00E70970"/>
    <w:rsid w:val="00E7162C"/>
    <w:rsid w:val="00E71BB3"/>
    <w:rsid w:val="00E722B1"/>
    <w:rsid w:val="00E72835"/>
    <w:rsid w:val="00E72DF9"/>
    <w:rsid w:val="00E72EFE"/>
    <w:rsid w:val="00E73155"/>
    <w:rsid w:val="00E73B20"/>
    <w:rsid w:val="00E743E8"/>
    <w:rsid w:val="00E74523"/>
    <w:rsid w:val="00E75409"/>
    <w:rsid w:val="00E75CEA"/>
    <w:rsid w:val="00E76574"/>
    <w:rsid w:val="00E774FE"/>
    <w:rsid w:val="00E77EAA"/>
    <w:rsid w:val="00E809B8"/>
    <w:rsid w:val="00E80A71"/>
    <w:rsid w:val="00E81BF6"/>
    <w:rsid w:val="00E81F0E"/>
    <w:rsid w:val="00E8219A"/>
    <w:rsid w:val="00E82385"/>
    <w:rsid w:val="00E82693"/>
    <w:rsid w:val="00E82A0C"/>
    <w:rsid w:val="00E82A31"/>
    <w:rsid w:val="00E82F2A"/>
    <w:rsid w:val="00E82FE7"/>
    <w:rsid w:val="00E83109"/>
    <w:rsid w:val="00E8392D"/>
    <w:rsid w:val="00E83DD6"/>
    <w:rsid w:val="00E83E7B"/>
    <w:rsid w:val="00E83F04"/>
    <w:rsid w:val="00E840D8"/>
    <w:rsid w:val="00E842AD"/>
    <w:rsid w:val="00E8493F"/>
    <w:rsid w:val="00E84F5B"/>
    <w:rsid w:val="00E851BC"/>
    <w:rsid w:val="00E85786"/>
    <w:rsid w:val="00E85B71"/>
    <w:rsid w:val="00E8625A"/>
    <w:rsid w:val="00E862D5"/>
    <w:rsid w:val="00E86AD7"/>
    <w:rsid w:val="00E86EBE"/>
    <w:rsid w:val="00E8715A"/>
    <w:rsid w:val="00E87762"/>
    <w:rsid w:val="00E87B4A"/>
    <w:rsid w:val="00E90033"/>
    <w:rsid w:val="00E901C5"/>
    <w:rsid w:val="00E90956"/>
    <w:rsid w:val="00E90A47"/>
    <w:rsid w:val="00E90FB8"/>
    <w:rsid w:val="00E9111B"/>
    <w:rsid w:val="00E913BE"/>
    <w:rsid w:val="00E913D3"/>
    <w:rsid w:val="00E9178E"/>
    <w:rsid w:val="00E918BA"/>
    <w:rsid w:val="00E91E64"/>
    <w:rsid w:val="00E9200B"/>
    <w:rsid w:val="00E926B4"/>
    <w:rsid w:val="00E92D7E"/>
    <w:rsid w:val="00E92E8D"/>
    <w:rsid w:val="00E93140"/>
    <w:rsid w:val="00E93ABF"/>
    <w:rsid w:val="00E93C24"/>
    <w:rsid w:val="00E93D9E"/>
    <w:rsid w:val="00E93FD2"/>
    <w:rsid w:val="00E94205"/>
    <w:rsid w:val="00E94A9D"/>
    <w:rsid w:val="00E94AF0"/>
    <w:rsid w:val="00E951A3"/>
    <w:rsid w:val="00E959D2"/>
    <w:rsid w:val="00E95D01"/>
    <w:rsid w:val="00E95E1A"/>
    <w:rsid w:val="00E95E91"/>
    <w:rsid w:val="00E95F6A"/>
    <w:rsid w:val="00E96745"/>
    <w:rsid w:val="00E9691E"/>
    <w:rsid w:val="00E96CCF"/>
    <w:rsid w:val="00E9761B"/>
    <w:rsid w:val="00E9770A"/>
    <w:rsid w:val="00E978FA"/>
    <w:rsid w:val="00EA0761"/>
    <w:rsid w:val="00EA086E"/>
    <w:rsid w:val="00EA0BAD"/>
    <w:rsid w:val="00EA0CA8"/>
    <w:rsid w:val="00EA0DA3"/>
    <w:rsid w:val="00EA16BE"/>
    <w:rsid w:val="00EA1857"/>
    <w:rsid w:val="00EA1C4B"/>
    <w:rsid w:val="00EA1D33"/>
    <w:rsid w:val="00EA1ED6"/>
    <w:rsid w:val="00EA20DC"/>
    <w:rsid w:val="00EA3390"/>
    <w:rsid w:val="00EA3B98"/>
    <w:rsid w:val="00EA3DAF"/>
    <w:rsid w:val="00EA421F"/>
    <w:rsid w:val="00EA425D"/>
    <w:rsid w:val="00EA4622"/>
    <w:rsid w:val="00EA4F74"/>
    <w:rsid w:val="00EA506A"/>
    <w:rsid w:val="00EA5079"/>
    <w:rsid w:val="00EA51BE"/>
    <w:rsid w:val="00EA5B71"/>
    <w:rsid w:val="00EA5CC1"/>
    <w:rsid w:val="00EA5D96"/>
    <w:rsid w:val="00EA5E30"/>
    <w:rsid w:val="00EA5E4F"/>
    <w:rsid w:val="00EA5F7F"/>
    <w:rsid w:val="00EA6268"/>
    <w:rsid w:val="00EA6517"/>
    <w:rsid w:val="00EA680C"/>
    <w:rsid w:val="00EA69FE"/>
    <w:rsid w:val="00EA70AC"/>
    <w:rsid w:val="00EA7520"/>
    <w:rsid w:val="00EA795B"/>
    <w:rsid w:val="00EA7B6F"/>
    <w:rsid w:val="00EA7BE2"/>
    <w:rsid w:val="00EA7D91"/>
    <w:rsid w:val="00EA7D9B"/>
    <w:rsid w:val="00EA7DA5"/>
    <w:rsid w:val="00EB00AB"/>
    <w:rsid w:val="00EB00E4"/>
    <w:rsid w:val="00EB034A"/>
    <w:rsid w:val="00EB058F"/>
    <w:rsid w:val="00EB0768"/>
    <w:rsid w:val="00EB0856"/>
    <w:rsid w:val="00EB0CD8"/>
    <w:rsid w:val="00EB1350"/>
    <w:rsid w:val="00EB17C0"/>
    <w:rsid w:val="00EB1DB9"/>
    <w:rsid w:val="00EB236E"/>
    <w:rsid w:val="00EB23AC"/>
    <w:rsid w:val="00EB2496"/>
    <w:rsid w:val="00EB27C3"/>
    <w:rsid w:val="00EB2C37"/>
    <w:rsid w:val="00EB37E6"/>
    <w:rsid w:val="00EB418D"/>
    <w:rsid w:val="00EB4641"/>
    <w:rsid w:val="00EB5713"/>
    <w:rsid w:val="00EB5AA2"/>
    <w:rsid w:val="00EB6D1C"/>
    <w:rsid w:val="00EB6DF0"/>
    <w:rsid w:val="00EB730B"/>
    <w:rsid w:val="00EB783B"/>
    <w:rsid w:val="00EB7A76"/>
    <w:rsid w:val="00EC04F3"/>
    <w:rsid w:val="00EC09B2"/>
    <w:rsid w:val="00EC0C06"/>
    <w:rsid w:val="00EC12B6"/>
    <w:rsid w:val="00EC1BF0"/>
    <w:rsid w:val="00EC1EF2"/>
    <w:rsid w:val="00EC269A"/>
    <w:rsid w:val="00EC2877"/>
    <w:rsid w:val="00EC2E84"/>
    <w:rsid w:val="00EC38C3"/>
    <w:rsid w:val="00EC3F61"/>
    <w:rsid w:val="00EC3FC4"/>
    <w:rsid w:val="00EC40D9"/>
    <w:rsid w:val="00EC44D5"/>
    <w:rsid w:val="00EC50CF"/>
    <w:rsid w:val="00EC50FB"/>
    <w:rsid w:val="00EC5503"/>
    <w:rsid w:val="00EC56C0"/>
    <w:rsid w:val="00EC58BF"/>
    <w:rsid w:val="00EC65C5"/>
    <w:rsid w:val="00EC6A2A"/>
    <w:rsid w:val="00EC6A3C"/>
    <w:rsid w:val="00EC6B69"/>
    <w:rsid w:val="00EC6F3E"/>
    <w:rsid w:val="00EC738A"/>
    <w:rsid w:val="00EC7764"/>
    <w:rsid w:val="00EC777C"/>
    <w:rsid w:val="00EC779B"/>
    <w:rsid w:val="00EC797C"/>
    <w:rsid w:val="00EC79CC"/>
    <w:rsid w:val="00EC7A45"/>
    <w:rsid w:val="00ED003D"/>
    <w:rsid w:val="00ED0B75"/>
    <w:rsid w:val="00ED1142"/>
    <w:rsid w:val="00ED1253"/>
    <w:rsid w:val="00ED18DD"/>
    <w:rsid w:val="00ED224A"/>
    <w:rsid w:val="00ED2287"/>
    <w:rsid w:val="00ED2367"/>
    <w:rsid w:val="00ED2410"/>
    <w:rsid w:val="00ED249C"/>
    <w:rsid w:val="00ED2AB8"/>
    <w:rsid w:val="00ED39F8"/>
    <w:rsid w:val="00ED3CA4"/>
    <w:rsid w:val="00ED41B7"/>
    <w:rsid w:val="00ED446C"/>
    <w:rsid w:val="00ED466E"/>
    <w:rsid w:val="00ED4AD9"/>
    <w:rsid w:val="00ED5A20"/>
    <w:rsid w:val="00ED5C2D"/>
    <w:rsid w:val="00ED6186"/>
    <w:rsid w:val="00ED6278"/>
    <w:rsid w:val="00ED672E"/>
    <w:rsid w:val="00ED726E"/>
    <w:rsid w:val="00ED73CB"/>
    <w:rsid w:val="00ED79C6"/>
    <w:rsid w:val="00ED7F10"/>
    <w:rsid w:val="00ED7F3B"/>
    <w:rsid w:val="00EE04AB"/>
    <w:rsid w:val="00EE0531"/>
    <w:rsid w:val="00EE0718"/>
    <w:rsid w:val="00EE0864"/>
    <w:rsid w:val="00EE13C9"/>
    <w:rsid w:val="00EE1980"/>
    <w:rsid w:val="00EE2469"/>
    <w:rsid w:val="00EE24F0"/>
    <w:rsid w:val="00EE2F17"/>
    <w:rsid w:val="00EE3690"/>
    <w:rsid w:val="00EE3794"/>
    <w:rsid w:val="00EE3E97"/>
    <w:rsid w:val="00EE41DE"/>
    <w:rsid w:val="00EE4443"/>
    <w:rsid w:val="00EE4485"/>
    <w:rsid w:val="00EE4DD8"/>
    <w:rsid w:val="00EE58C1"/>
    <w:rsid w:val="00EE5EBB"/>
    <w:rsid w:val="00EE63E1"/>
    <w:rsid w:val="00EE796A"/>
    <w:rsid w:val="00EE7FEE"/>
    <w:rsid w:val="00EF00E8"/>
    <w:rsid w:val="00EF01A7"/>
    <w:rsid w:val="00EF0465"/>
    <w:rsid w:val="00EF06E3"/>
    <w:rsid w:val="00EF0870"/>
    <w:rsid w:val="00EF0D6C"/>
    <w:rsid w:val="00EF0DDB"/>
    <w:rsid w:val="00EF0EBE"/>
    <w:rsid w:val="00EF0EE6"/>
    <w:rsid w:val="00EF10F7"/>
    <w:rsid w:val="00EF169F"/>
    <w:rsid w:val="00EF183B"/>
    <w:rsid w:val="00EF2264"/>
    <w:rsid w:val="00EF2406"/>
    <w:rsid w:val="00EF2DAE"/>
    <w:rsid w:val="00EF314B"/>
    <w:rsid w:val="00EF33FE"/>
    <w:rsid w:val="00EF36E7"/>
    <w:rsid w:val="00EF4DA0"/>
    <w:rsid w:val="00EF5341"/>
    <w:rsid w:val="00EF5520"/>
    <w:rsid w:val="00EF5B9B"/>
    <w:rsid w:val="00EF5BE5"/>
    <w:rsid w:val="00EF5CC7"/>
    <w:rsid w:val="00EF60AE"/>
    <w:rsid w:val="00EF635E"/>
    <w:rsid w:val="00EF643D"/>
    <w:rsid w:val="00EF73C5"/>
    <w:rsid w:val="00EF7789"/>
    <w:rsid w:val="00EF794C"/>
    <w:rsid w:val="00EF7BA8"/>
    <w:rsid w:val="00EF7F24"/>
    <w:rsid w:val="00F00001"/>
    <w:rsid w:val="00F001FE"/>
    <w:rsid w:val="00F00290"/>
    <w:rsid w:val="00F00968"/>
    <w:rsid w:val="00F00A99"/>
    <w:rsid w:val="00F00C27"/>
    <w:rsid w:val="00F019F3"/>
    <w:rsid w:val="00F01A1A"/>
    <w:rsid w:val="00F01A7D"/>
    <w:rsid w:val="00F01BF3"/>
    <w:rsid w:val="00F01C2C"/>
    <w:rsid w:val="00F02DFD"/>
    <w:rsid w:val="00F02F74"/>
    <w:rsid w:val="00F037BA"/>
    <w:rsid w:val="00F03F13"/>
    <w:rsid w:val="00F044E9"/>
    <w:rsid w:val="00F0468D"/>
    <w:rsid w:val="00F04700"/>
    <w:rsid w:val="00F04C97"/>
    <w:rsid w:val="00F04DD5"/>
    <w:rsid w:val="00F0508F"/>
    <w:rsid w:val="00F050A5"/>
    <w:rsid w:val="00F052C6"/>
    <w:rsid w:val="00F05915"/>
    <w:rsid w:val="00F05DFE"/>
    <w:rsid w:val="00F05EC8"/>
    <w:rsid w:val="00F0662B"/>
    <w:rsid w:val="00F067E9"/>
    <w:rsid w:val="00F06CB1"/>
    <w:rsid w:val="00F0795A"/>
    <w:rsid w:val="00F07FF5"/>
    <w:rsid w:val="00F10017"/>
    <w:rsid w:val="00F103E3"/>
    <w:rsid w:val="00F104D6"/>
    <w:rsid w:val="00F111B4"/>
    <w:rsid w:val="00F11235"/>
    <w:rsid w:val="00F11773"/>
    <w:rsid w:val="00F11B66"/>
    <w:rsid w:val="00F12101"/>
    <w:rsid w:val="00F12169"/>
    <w:rsid w:val="00F123A9"/>
    <w:rsid w:val="00F123B6"/>
    <w:rsid w:val="00F126DB"/>
    <w:rsid w:val="00F12FC0"/>
    <w:rsid w:val="00F132A4"/>
    <w:rsid w:val="00F13792"/>
    <w:rsid w:val="00F13A3A"/>
    <w:rsid w:val="00F13D99"/>
    <w:rsid w:val="00F14219"/>
    <w:rsid w:val="00F1427A"/>
    <w:rsid w:val="00F14638"/>
    <w:rsid w:val="00F14ECD"/>
    <w:rsid w:val="00F14FB7"/>
    <w:rsid w:val="00F14FBA"/>
    <w:rsid w:val="00F15197"/>
    <w:rsid w:val="00F151E4"/>
    <w:rsid w:val="00F152E9"/>
    <w:rsid w:val="00F1559E"/>
    <w:rsid w:val="00F15A4A"/>
    <w:rsid w:val="00F16016"/>
    <w:rsid w:val="00F16087"/>
    <w:rsid w:val="00F16368"/>
    <w:rsid w:val="00F1638C"/>
    <w:rsid w:val="00F16708"/>
    <w:rsid w:val="00F16711"/>
    <w:rsid w:val="00F1681E"/>
    <w:rsid w:val="00F16BDC"/>
    <w:rsid w:val="00F16EBE"/>
    <w:rsid w:val="00F16F4D"/>
    <w:rsid w:val="00F1751B"/>
    <w:rsid w:val="00F175CE"/>
    <w:rsid w:val="00F17731"/>
    <w:rsid w:val="00F17840"/>
    <w:rsid w:val="00F2006D"/>
    <w:rsid w:val="00F207ED"/>
    <w:rsid w:val="00F209F5"/>
    <w:rsid w:val="00F20A2B"/>
    <w:rsid w:val="00F211A5"/>
    <w:rsid w:val="00F219E7"/>
    <w:rsid w:val="00F220C6"/>
    <w:rsid w:val="00F2239A"/>
    <w:rsid w:val="00F229CA"/>
    <w:rsid w:val="00F229D9"/>
    <w:rsid w:val="00F22EE9"/>
    <w:rsid w:val="00F23005"/>
    <w:rsid w:val="00F23EC6"/>
    <w:rsid w:val="00F23FEE"/>
    <w:rsid w:val="00F2409E"/>
    <w:rsid w:val="00F240BB"/>
    <w:rsid w:val="00F244C2"/>
    <w:rsid w:val="00F249F1"/>
    <w:rsid w:val="00F24B8D"/>
    <w:rsid w:val="00F24B9A"/>
    <w:rsid w:val="00F24D52"/>
    <w:rsid w:val="00F24EC8"/>
    <w:rsid w:val="00F2509C"/>
    <w:rsid w:val="00F250B5"/>
    <w:rsid w:val="00F25363"/>
    <w:rsid w:val="00F255B7"/>
    <w:rsid w:val="00F25699"/>
    <w:rsid w:val="00F2585A"/>
    <w:rsid w:val="00F25C27"/>
    <w:rsid w:val="00F26C01"/>
    <w:rsid w:val="00F27DA6"/>
    <w:rsid w:val="00F27FD9"/>
    <w:rsid w:val="00F3000A"/>
    <w:rsid w:val="00F30335"/>
    <w:rsid w:val="00F3065A"/>
    <w:rsid w:val="00F30742"/>
    <w:rsid w:val="00F30D98"/>
    <w:rsid w:val="00F31247"/>
    <w:rsid w:val="00F32471"/>
    <w:rsid w:val="00F3290E"/>
    <w:rsid w:val="00F32C37"/>
    <w:rsid w:val="00F32DBC"/>
    <w:rsid w:val="00F3333B"/>
    <w:rsid w:val="00F33719"/>
    <w:rsid w:val="00F33840"/>
    <w:rsid w:val="00F33CB1"/>
    <w:rsid w:val="00F343AF"/>
    <w:rsid w:val="00F34619"/>
    <w:rsid w:val="00F346C9"/>
    <w:rsid w:val="00F3471A"/>
    <w:rsid w:val="00F3502E"/>
    <w:rsid w:val="00F35085"/>
    <w:rsid w:val="00F356BC"/>
    <w:rsid w:val="00F357F6"/>
    <w:rsid w:val="00F358F7"/>
    <w:rsid w:val="00F3788A"/>
    <w:rsid w:val="00F37B54"/>
    <w:rsid w:val="00F4023A"/>
    <w:rsid w:val="00F40948"/>
    <w:rsid w:val="00F40F98"/>
    <w:rsid w:val="00F41032"/>
    <w:rsid w:val="00F41039"/>
    <w:rsid w:val="00F412AB"/>
    <w:rsid w:val="00F41957"/>
    <w:rsid w:val="00F422EB"/>
    <w:rsid w:val="00F42427"/>
    <w:rsid w:val="00F42A2D"/>
    <w:rsid w:val="00F42A90"/>
    <w:rsid w:val="00F42E30"/>
    <w:rsid w:val="00F437C2"/>
    <w:rsid w:val="00F438F6"/>
    <w:rsid w:val="00F43BC4"/>
    <w:rsid w:val="00F43F53"/>
    <w:rsid w:val="00F440B7"/>
    <w:rsid w:val="00F44301"/>
    <w:rsid w:val="00F4485B"/>
    <w:rsid w:val="00F45424"/>
    <w:rsid w:val="00F468D5"/>
    <w:rsid w:val="00F4731E"/>
    <w:rsid w:val="00F4733F"/>
    <w:rsid w:val="00F47A32"/>
    <w:rsid w:val="00F47DE5"/>
    <w:rsid w:val="00F500D0"/>
    <w:rsid w:val="00F5029F"/>
    <w:rsid w:val="00F50464"/>
    <w:rsid w:val="00F5064C"/>
    <w:rsid w:val="00F506CD"/>
    <w:rsid w:val="00F507BC"/>
    <w:rsid w:val="00F50D16"/>
    <w:rsid w:val="00F50D77"/>
    <w:rsid w:val="00F50F68"/>
    <w:rsid w:val="00F50F9B"/>
    <w:rsid w:val="00F51DD8"/>
    <w:rsid w:val="00F51E26"/>
    <w:rsid w:val="00F5222C"/>
    <w:rsid w:val="00F52344"/>
    <w:rsid w:val="00F52445"/>
    <w:rsid w:val="00F525E7"/>
    <w:rsid w:val="00F53097"/>
    <w:rsid w:val="00F53140"/>
    <w:rsid w:val="00F535A1"/>
    <w:rsid w:val="00F53D64"/>
    <w:rsid w:val="00F53E23"/>
    <w:rsid w:val="00F540FD"/>
    <w:rsid w:val="00F5473C"/>
    <w:rsid w:val="00F54A4D"/>
    <w:rsid w:val="00F54BDF"/>
    <w:rsid w:val="00F54CBC"/>
    <w:rsid w:val="00F54E5D"/>
    <w:rsid w:val="00F54FD6"/>
    <w:rsid w:val="00F5660B"/>
    <w:rsid w:val="00F56B29"/>
    <w:rsid w:val="00F5728E"/>
    <w:rsid w:val="00F57334"/>
    <w:rsid w:val="00F57A31"/>
    <w:rsid w:val="00F57B96"/>
    <w:rsid w:val="00F60839"/>
    <w:rsid w:val="00F60978"/>
    <w:rsid w:val="00F60E29"/>
    <w:rsid w:val="00F61504"/>
    <w:rsid w:val="00F61613"/>
    <w:rsid w:val="00F618FA"/>
    <w:rsid w:val="00F621F2"/>
    <w:rsid w:val="00F62CD5"/>
    <w:rsid w:val="00F62ECD"/>
    <w:rsid w:val="00F62F36"/>
    <w:rsid w:val="00F6424E"/>
    <w:rsid w:val="00F64266"/>
    <w:rsid w:val="00F64741"/>
    <w:rsid w:val="00F64771"/>
    <w:rsid w:val="00F6491A"/>
    <w:rsid w:val="00F64C77"/>
    <w:rsid w:val="00F64CAA"/>
    <w:rsid w:val="00F64E1D"/>
    <w:rsid w:val="00F65071"/>
    <w:rsid w:val="00F65288"/>
    <w:rsid w:val="00F65595"/>
    <w:rsid w:val="00F6580A"/>
    <w:rsid w:val="00F65823"/>
    <w:rsid w:val="00F65ED3"/>
    <w:rsid w:val="00F665C9"/>
    <w:rsid w:val="00F66980"/>
    <w:rsid w:val="00F66A80"/>
    <w:rsid w:val="00F66E8F"/>
    <w:rsid w:val="00F673AC"/>
    <w:rsid w:val="00F67BF6"/>
    <w:rsid w:val="00F70668"/>
    <w:rsid w:val="00F711CC"/>
    <w:rsid w:val="00F712C4"/>
    <w:rsid w:val="00F71DC3"/>
    <w:rsid w:val="00F71FE9"/>
    <w:rsid w:val="00F720A1"/>
    <w:rsid w:val="00F72200"/>
    <w:rsid w:val="00F723E0"/>
    <w:rsid w:val="00F726C5"/>
    <w:rsid w:val="00F728C1"/>
    <w:rsid w:val="00F72AC7"/>
    <w:rsid w:val="00F72D4F"/>
    <w:rsid w:val="00F73031"/>
    <w:rsid w:val="00F73072"/>
    <w:rsid w:val="00F7326F"/>
    <w:rsid w:val="00F73432"/>
    <w:rsid w:val="00F73965"/>
    <w:rsid w:val="00F73BB0"/>
    <w:rsid w:val="00F73BC3"/>
    <w:rsid w:val="00F73E43"/>
    <w:rsid w:val="00F73F8B"/>
    <w:rsid w:val="00F7418B"/>
    <w:rsid w:val="00F74473"/>
    <w:rsid w:val="00F746C4"/>
    <w:rsid w:val="00F74A04"/>
    <w:rsid w:val="00F74AB2"/>
    <w:rsid w:val="00F74B20"/>
    <w:rsid w:val="00F74E12"/>
    <w:rsid w:val="00F74EB8"/>
    <w:rsid w:val="00F75074"/>
    <w:rsid w:val="00F751E1"/>
    <w:rsid w:val="00F752ED"/>
    <w:rsid w:val="00F75326"/>
    <w:rsid w:val="00F75397"/>
    <w:rsid w:val="00F75421"/>
    <w:rsid w:val="00F7547F"/>
    <w:rsid w:val="00F75784"/>
    <w:rsid w:val="00F7593D"/>
    <w:rsid w:val="00F75F2F"/>
    <w:rsid w:val="00F761B7"/>
    <w:rsid w:val="00F763FA"/>
    <w:rsid w:val="00F7656A"/>
    <w:rsid w:val="00F76A5D"/>
    <w:rsid w:val="00F77076"/>
    <w:rsid w:val="00F77542"/>
    <w:rsid w:val="00F77681"/>
    <w:rsid w:val="00F77913"/>
    <w:rsid w:val="00F77B3B"/>
    <w:rsid w:val="00F77BCB"/>
    <w:rsid w:val="00F77D34"/>
    <w:rsid w:val="00F77F7B"/>
    <w:rsid w:val="00F801D4"/>
    <w:rsid w:val="00F804F0"/>
    <w:rsid w:val="00F8095C"/>
    <w:rsid w:val="00F80C69"/>
    <w:rsid w:val="00F8107C"/>
    <w:rsid w:val="00F8163D"/>
    <w:rsid w:val="00F816DB"/>
    <w:rsid w:val="00F81733"/>
    <w:rsid w:val="00F81DEE"/>
    <w:rsid w:val="00F82011"/>
    <w:rsid w:val="00F8208F"/>
    <w:rsid w:val="00F824B4"/>
    <w:rsid w:val="00F82681"/>
    <w:rsid w:val="00F83742"/>
    <w:rsid w:val="00F8376B"/>
    <w:rsid w:val="00F83798"/>
    <w:rsid w:val="00F83A19"/>
    <w:rsid w:val="00F842BC"/>
    <w:rsid w:val="00F84867"/>
    <w:rsid w:val="00F8490B"/>
    <w:rsid w:val="00F84EFD"/>
    <w:rsid w:val="00F85732"/>
    <w:rsid w:val="00F864D8"/>
    <w:rsid w:val="00F86594"/>
    <w:rsid w:val="00F867DA"/>
    <w:rsid w:val="00F86A42"/>
    <w:rsid w:val="00F86BE2"/>
    <w:rsid w:val="00F86F5F"/>
    <w:rsid w:val="00F87062"/>
    <w:rsid w:val="00F871D4"/>
    <w:rsid w:val="00F872D6"/>
    <w:rsid w:val="00F87772"/>
    <w:rsid w:val="00F879AA"/>
    <w:rsid w:val="00F87BF3"/>
    <w:rsid w:val="00F87DD5"/>
    <w:rsid w:val="00F90408"/>
    <w:rsid w:val="00F90C5B"/>
    <w:rsid w:val="00F91138"/>
    <w:rsid w:val="00F91339"/>
    <w:rsid w:val="00F91395"/>
    <w:rsid w:val="00F918B9"/>
    <w:rsid w:val="00F91939"/>
    <w:rsid w:val="00F91B04"/>
    <w:rsid w:val="00F91D84"/>
    <w:rsid w:val="00F91F04"/>
    <w:rsid w:val="00F9269E"/>
    <w:rsid w:val="00F92839"/>
    <w:rsid w:val="00F928F4"/>
    <w:rsid w:val="00F9293E"/>
    <w:rsid w:val="00F935A1"/>
    <w:rsid w:val="00F93913"/>
    <w:rsid w:val="00F93982"/>
    <w:rsid w:val="00F94224"/>
    <w:rsid w:val="00F94271"/>
    <w:rsid w:val="00F9449C"/>
    <w:rsid w:val="00F946A3"/>
    <w:rsid w:val="00F94CCB"/>
    <w:rsid w:val="00F953EB"/>
    <w:rsid w:val="00F95435"/>
    <w:rsid w:val="00F9632D"/>
    <w:rsid w:val="00F970DE"/>
    <w:rsid w:val="00F971A0"/>
    <w:rsid w:val="00F975D1"/>
    <w:rsid w:val="00F97A4E"/>
    <w:rsid w:val="00FA02B2"/>
    <w:rsid w:val="00FA0749"/>
    <w:rsid w:val="00FA0B5E"/>
    <w:rsid w:val="00FA10EC"/>
    <w:rsid w:val="00FA12A4"/>
    <w:rsid w:val="00FA140B"/>
    <w:rsid w:val="00FA18C3"/>
    <w:rsid w:val="00FA2245"/>
    <w:rsid w:val="00FA2272"/>
    <w:rsid w:val="00FA22BF"/>
    <w:rsid w:val="00FA25D0"/>
    <w:rsid w:val="00FA2646"/>
    <w:rsid w:val="00FA3052"/>
    <w:rsid w:val="00FA433B"/>
    <w:rsid w:val="00FA4872"/>
    <w:rsid w:val="00FA567B"/>
    <w:rsid w:val="00FA5688"/>
    <w:rsid w:val="00FA5C3B"/>
    <w:rsid w:val="00FA5DC5"/>
    <w:rsid w:val="00FA63ED"/>
    <w:rsid w:val="00FA67E8"/>
    <w:rsid w:val="00FA6D0A"/>
    <w:rsid w:val="00FA753B"/>
    <w:rsid w:val="00FA7AAC"/>
    <w:rsid w:val="00FA7D6F"/>
    <w:rsid w:val="00FB01C6"/>
    <w:rsid w:val="00FB027D"/>
    <w:rsid w:val="00FB04DF"/>
    <w:rsid w:val="00FB07C3"/>
    <w:rsid w:val="00FB0876"/>
    <w:rsid w:val="00FB0ABD"/>
    <w:rsid w:val="00FB0AD4"/>
    <w:rsid w:val="00FB110D"/>
    <w:rsid w:val="00FB1C62"/>
    <w:rsid w:val="00FB1E86"/>
    <w:rsid w:val="00FB21DC"/>
    <w:rsid w:val="00FB2394"/>
    <w:rsid w:val="00FB268C"/>
    <w:rsid w:val="00FB2787"/>
    <w:rsid w:val="00FB2E75"/>
    <w:rsid w:val="00FB2E99"/>
    <w:rsid w:val="00FB30EA"/>
    <w:rsid w:val="00FB321D"/>
    <w:rsid w:val="00FB324B"/>
    <w:rsid w:val="00FB386C"/>
    <w:rsid w:val="00FB3A68"/>
    <w:rsid w:val="00FB3D09"/>
    <w:rsid w:val="00FB449D"/>
    <w:rsid w:val="00FB459B"/>
    <w:rsid w:val="00FB4765"/>
    <w:rsid w:val="00FB4BC6"/>
    <w:rsid w:val="00FB4F21"/>
    <w:rsid w:val="00FB4F25"/>
    <w:rsid w:val="00FB55EF"/>
    <w:rsid w:val="00FB5739"/>
    <w:rsid w:val="00FB5E09"/>
    <w:rsid w:val="00FB5E37"/>
    <w:rsid w:val="00FB679A"/>
    <w:rsid w:val="00FB69ED"/>
    <w:rsid w:val="00FB6ADD"/>
    <w:rsid w:val="00FB6BC4"/>
    <w:rsid w:val="00FB70E8"/>
    <w:rsid w:val="00FB7109"/>
    <w:rsid w:val="00FB713F"/>
    <w:rsid w:val="00FB73B8"/>
    <w:rsid w:val="00FB7606"/>
    <w:rsid w:val="00FB76BF"/>
    <w:rsid w:val="00FB784F"/>
    <w:rsid w:val="00FB7B4B"/>
    <w:rsid w:val="00FC0035"/>
    <w:rsid w:val="00FC0354"/>
    <w:rsid w:val="00FC045A"/>
    <w:rsid w:val="00FC0EB6"/>
    <w:rsid w:val="00FC11A1"/>
    <w:rsid w:val="00FC1E1F"/>
    <w:rsid w:val="00FC278F"/>
    <w:rsid w:val="00FC27F9"/>
    <w:rsid w:val="00FC314C"/>
    <w:rsid w:val="00FC31AA"/>
    <w:rsid w:val="00FC3473"/>
    <w:rsid w:val="00FC398A"/>
    <w:rsid w:val="00FC3FF3"/>
    <w:rsid w:val="00FC4958"/>
    <w:rsid w:val="00FC509E"/>
    <w:rsid w:val="00FC5527"/>
    <w:rsid w:val="00FC5536"/>
    <w:rsid w:val="00FC5667"/>
    <w:rsid w:val="00FC56D2"/>
    <w:rsid w:val="00FC5F37"/>
    <w:rsid w:val="00FC628A"/>
    <w:rsid w:val="00FC647F"/>
    <w:rsid w:val="00FC6A90"/>
    <w:rsid w:val="00FC6F55"/>
    <w:rsid w:val="00FC74DE"/>
    <w:rsid w:val="00FC78E7"/>
    <w:rsid w:val="00FC7BA5"/>
    <w:rsid w:val="00FC7BCC"/>
    <w:rsid w:val="00FC7C08"/>
    <w:rsid w:val="00FC7CAD"/>
    <w:rsid w:val="00FC7F36"/>
    <w:rsid w:val="00FD03E3"/>
    <w:rsid w:val="00FD06EA"/>
    <w:rsid w:val="00FD0CE1"/>
    <w:rsid w:val="00FD15E5"/>
    <w:rsid w:val="00FD171B"/>
    <w:rsid w:val="00FD1DAA"/>
    <w:rsid w:val="00FD1FAA"/>
    <w:rsid w:val="00FD23A4"/>
    <w:rsid w:val="00FD26B0"/>
    <w:rsid w:val="00FD2966"/>
    <w:rsid w:val="00FD2E66"/>
    <w:rsid w:val="00FD327A"/>
    <w:rsid w:val="00FD33CC"/>
    <w:rsid w:val="00FD36CE"/>
    <w:rsid w:val="00FD428B"/>
    <w:rsid w:val="00FD4564"/>
    <w:rsid w:val="00FD4969"/>
    <w:rsid w:val="00FD4A0F"/>
    <w:rsid w:val="00FD5F29"/>
    <w:rsid w:val="00FD60D4"/>
    <w:rsid w:val="00FD695D"/>
    <w:rsid w:val="00FD7400"/>
    <w:rsid w:val="00FD7722"/>
    <w:rsid w:val="00FD798D"/>
    <w:rsid w:val="00FD799F"/>
    <w:rsid w:val="00FD79F6"/>
    <w:rsid w:val="00FE02DC"/>
    <w:rsid w:val="00FE0455"/>
    <w:rsid w:val="00FE0A75"/>
    <w:rsid w:val="00FE1227"/>
    <w:rsid w:val="00FE1281"/>
    <w:rsid w:val="00FE139E"/>
    <w:rsid w:val="00FE17C4"/>
    <w:rsid w:val="00FE19F0"/>
    <w:rsid w:val="00FE1CB3"/>
    <w:rsid w:val="00FE1F59"/>
    <w:rsid w:val="00FE1F9F"/>
    <w:rsid w:val="00FE2456"/>
    <w:rsid w:val="00FE25AB"/>
    <w:rsid w:val="00FE25E5"/>
    <w:rsid w:val="00FE2D41"/>
    <w:rsid w:val="00FE2DD5"/>
    <w:rsid w:val="00FE32FD"/>
    <w:rsid w:val="00FE3B23"/>
    <w:rsid w:val="00FE3FEF"/>
    <w:rsid w:val="00FE4059"/>
    <w:rsid w:val="00FE407C"/>
    <w:rsid w:val="00FE4508"/>
    <w:rsid w:val="00FE49B5"/>
    <w:rsid w:val="00FE514B"/>
    <w:rsid w:val="00FE52AB"/>
    <w:rsid w:val="00FE53A2"/>
    <w:rsid w:val="00FE567D"/>
    <w:rsid w:val="00FE56D4"/>
    <w:rsid w:val="00FE5C4E"/>
    <w:rsid w:val="00FE6116"/>
    <w:rsid w:val="00FE6573"/>
    <w:rsid w:val="00FE74A1"/>
    <w:rsid w:val="00FE7564"/>
    <w:rsid w:val="00FE7C89"/>
    <w:rsid w:val="00FE7CE3"/>
    <w:rsid w:val="00FE7F85"/>
    <w:rsid w:val="00FE7FCE"/>
    <w:rsid w:val="00FF05DC"/>
    <w:rsid w:val="00FF0985"/>
    <w:rsid w:val="00FF0C13"/>
    <w:rsid w:val="00FF0E38"/>
    <w:rsid w:val="00FF0EA4"/>
    <w:rsid w:val="00FF0EF6"/>
    <w:rsid w:val="00FF11CB"/>
    <w:rsid w:val="00FF1478"/>
    <w:rsid w:val="00FF14F6"/>
    <w:rsid w:val="00FF2111"/>
    <w:rsid w:val="00FF212C"/>
    <w:rsid w:val="00FF279A"/>
    <w:rsid w:val="00FF27A4"/>
    <w:rsid w:val="00FF2812"/>
    <w:rsid w:val="00FF2879"/>
    <w:rsid w:val="00FF29BA"/>
    <w:rsid w:val="00FF2B62"/>
    <w:rsid w:val="00FF319F"/>
    <w:rsid w:val="00FF33A5"/>
    <w:rsid w:val="00FF365A"/>
    <w:rsid w:val="00FF4AF7"/>
    <w:rsid w:val="00FF53D2"/>
    <w:rsid w:val="00FF5958"/>
    <w:rsid w:val="00FF5B5D"/>
    <w:rsid w:val="00FF5CE0"/>
    <w:rsid w:val="00FF6258"/>
    <w:rsid w:val="00FF66C7"/>
    <w:rsid w:val="00FF6B8A"/>
    <w:rsid w:val="00FF6C2C"/>
    <w:rsid w:val="00FF73C4"/>
    <w:rsid w:val="00FF744B"/>
    <w:rsid w:val="00FF7982"/>
    <w:rsid w:val="00FF7A94"/>
    <w:rsid w:val="00FF7BF8"/>
    <w:rsid w:val="010E4BBC"/>
    <w:rsid w:val="019053D1"/>
    <w:rsid w:val="01CE381A"/>
    <w:rsid w:val="01F95AC3"/>
    <w:rsid w:val="02085BD6"/>
    <w:rsid w:val="0230549A"/>
    <w:rsid w:val="025E0569"/>
    <w:rsid w:val="026A1AA7"/>
    <w:rsid w:val="02954B7D"/>
    <w:rsid w:val="02D96F5B"/>
    <w:rsid w:val="02ED4063"/>
    <w:rsid w:val="030A015F"/>
    <w:rsid w:val="03824759"/>
    <w:rsid w:val="038A58DB"/>
    <w:rsid w:val="039424ED"/>
    <w:rsid w:val="03AB2209"/>
    <w:rsid w:val="03C122FA"/>
    <w:rsid w:val="03DD1200"/>
    <w:rsid w:val="03E0298A"/>
    <w:rsid w:val="04100946"/>
    <w:rsid w:val="04262CF0"/>
    <w:rsid w:val="0434371C"/>
    <w:rsid w:val="04347352"/>
    <w:rsid w:val="04383DFE"/>
    <w:rsid w:val="043E6DD9"/>
    <w:rsid w:val="04640935"/>
    <w:rsid w:val="047B1F6D"/>
    <w:rsid w:val="0482550A"/>
    <w:rsid w:val="04937391"/>
    <w:rsid w:val="04973A8C"/>
    <w:rsid w:val="04990270"/>
    <w:rsid w:val="04A94045"/>
    <w:rsid w:val="04EC44AF"/>
    <w:rsid w:val="04F120AC"/>
    <w:rsid w:val="0500017D"/>
    <w:rsid w:val="051A3031"/>
    <w:rsid w:val="054E17A3"/>
    <w:rsid w:val="056736ED"/>
    <w:rsid w:val="05903D14"/>
    <w:rsid w:val="05E83A34"/>
    <w:rsid w:val="05FD193F"/>
    <w:rsid w:val="060B2C43"/>
    <w:rsid w:val="06145507"/>
    <w:rsid w:val="06323C68"/>
    <w:rsid w:val="06643DFD"/>
    <w:rsid w:val="066B3CBD"/>
    <w:rsid w:val="06893463"/>
    <w:rsid w:val="0693034F"/>
    <w:rsid w:val="06D45665"/>
    <w:rsid w:val="06D810EA"/>
    <w:rsid w:val="07097CB3"/>
    <w:rsid w:val="071A51D0"/>
    <w:rsid w:val="072B4EA9"/>
    <w:rsid w:val="07391782"/>
    <w:rsid w:val="074C189E"/>
    <w:rsid w:val="0755537E"/>
    <w:rsid w:val="07560449"/>
    <w:rsid w:val="076C54C3"/>
    <w:rsid w:val="079223E1"/>
    <w:rsid w:val="07F73A07"/>
    <w:rsid w:val="0802331C"/>
    <w:rsid w:val="081526A5"/>
    <w:rsid w:val="081C7FB8"/>
    <w:rsid w:val="08491E2A"/>
    <w:rsid w:val="084D1DB3"/>
    <w:rsid w:val="087B6247"/>
    <w:rsid w:val="088E6002"/>
    <w:rsid w:val="089D1421"/>
    <w:rsid w:val="090431AD"/>
    <w:rsid w:val="090E0D13"/>
    <w:rsid w:val="09754410"/>
    <w:rsid w:val="097E2EC1"/>
    <w:rsid w:val="09896B4F"/>
    <w:rsid w:val="099434FD"/>
    <w:rsid w:val="09E34C21"/>
    <w:rsid w:val="09E43100"/>
    <w:rsid w:val="09E66AB0"/>
    <w:rsid w:val="0A1441CE"/>
    <w:rsid w:val="0A2D2CA7"/>
    <w:rsid w:val="0A4100D6"/>
    <w:rsid w:val="0A4B727F"/>
    <w:rsid w:val="0A4E42EA"/>
    <w:rsid w:val="0AA01C31"/>
    <w:rsid w:val="0ABD60B5"/>
    <w:rsid w:val="0AC66ECD"/>
    <w:rsid w:val="0AC8421B"/>
    <w:rsid w:val="0AD2161C"/>
    <w:rsid w:val="0AEF5D3C"/>
    <w:rsid w:val="0B046AC7"/>
    <w:rsid w:val="0B0705C1"/>
    <w:rsid w:val="0B4819CB"/>
    <w:rsid w:val="0B724974"/>
    <w:rsid w:val="0B835600"/>
    <w:rsid w:val="0BA0370E"/>
    <w:rsid w:val="0BE124C2"/>
    <w:rsid w:val="0C4238D1"/>
    <w:rsid w:val="0C6A0CDC"/>
    <w:rsid w:val="0C94461B"/>
    <w:rsid w:val="0C9956F4"/>
    <w:rsid w:val="0D526179"/>
    <w:rsid w:val="0D5D6C6E"/>
    <w:rsid w:val="0D747AE0"/>
    <w:rsid w:val="0D7B575B"/>
    <w:rsid w:val="0D9E3295"/>
    <w:rsid w:val="0DB43100"/>
    <w:rsid w:val="0DC446D0"/>
    <w:rsid w:val="0DE255A7"/>
    <w:rsid w:val="0DF41080"/>
    <w:rsid w:val="0DF748F5"/>
    <w:rsid w:val="0E1824C1"/>
    <w:rsid w:val="0E40201C"/>
    <w:rsid w:val="0E4B2BF0"/>
    <w:rsid w:val="0E5F6F3E"/>
    <w:rsid w:val="0E627E92"/>
    <w:rsid w:val="0E944AE6"/>
    <w:rsid w:val="0E9844EB"/>
    <w:rsid w:val="0E9D71C3"/>
    <w:rsid w:val="0EBA6DAE"/>
    <w:rsid w:val="0EE71DF7"/>
    <w:rsid w:val="0EF1347C"/>
    <w:rsid w:val="0EF94750"/>
    <w:rsid w:val="0EFC5E97"/>
    <w:rsid w:val="0F0307C3"/>
    <w:rsid w:val="0F08222B"/>
    <w:rsid w:val="0F3871E0"/>
    <w:rsid w:val="0F72767E"/>
    <w:rsid w:val="0F893490"/>
    <w:rsid w:val="0FA85BE8"/>
    <w:rsid w:val="0FB65204"/>
    <w:rsid w:val="0FC62231"/>
    <w:rsid w:val="10877B67"/>
    <w:rsid w:val="10BA393E"/>
    <w:rsid w:val="10DC429F"/>
    <w:rsid w:val="11047760"/>
    <w:rsid w:val="11557DA3"/>
    <w:rsid w:val="1179342D"/>
    <w:rsid w:val="11816DF2"/>
    <w:rsid w:val="11852CE2"/>
    <w:rsid w:val="11A51567"/>
    <w:rsid w:val="11BA39E1"/>
    <w:rsid w:val="11C77E90"/>
    <w:rsid w:val="11FF198E"/>
    <w:rsid w:val="12006BF2"/>
    <w:rsid w:val="12091E3F"/>
    <w:rsid w:val="129D0D06"/>
    <w:rsid w:val="12A059E9"/>
    <w:rsid w:val="12B103CE"/>
    <w:rsid w:val="12B4727C"/>
    <w:rsid w:val="130D6699"/>
    <w:rsid w:val="132A7E04"/>
    <w:rsid w:val="13324B3E"/>
    <w:rsid w:val="133D31C5"/>
    <w:rsid w:val="136A45B2"/>
    <w:rsid w:val="137B3858"/>
    <w:rsid w:val="137B7FEB"/>
    <w:rsid w:val="13D4676F"/>
    <w:rsid w:val="14742C16"/>
    <w:rsid w:val="149428ED"/>
    <w:rsid w:val="14B632D4"/>
    <w:rsid w:val="150957D9"/>
    <w:rsid w:val="151C4E36"/>
    <w:rsid w:val="153C624C"/>
    <w:rsid w:val="15723722"/>
    <w:rsid w:val="15841B19"/>
    <w:rsid w:val="15C53D63"/>
    <w:rsid w:val="15E61387"/>
    <w:rsid w:val="15F55E61"/>
    <w:rsid w:val="16092386"/>
    <w:rsid w:val="1625018C"/>
    <w:rsid w:val="165A1BD5"/>
    <w:rsid w:val="16B51B20"/>
    <w:rsid w:val="16E5750D"/>
    <w:rsid w:val="170A2B0B"/>
    <w:rsid w:val="174B2ECA"/>
    <w:rsid w:val="175B08A5"/>
    <w:rsid w:val="17710973"/>
    <w:rsid w:val="17896E0A"/>
    <w:rsid w:val="178F5D2C"/>
    <w:rsid w:val="179E392B"/>
    <w:rsid w:val="17C73CAF"/>
    <w:rsid w:val="180B1AED"/>
    <w:rsid w:val="181D4218"/>
    <w:rsid w:val="18645EE0"/>
    <w:rsid w:val="1887030B"/>
    <w:rsid w:val="18B45095"/>
    <w:rsid w:val="18C42609"/>
    <w:rsid w:val="18D36681"/>
    <w:rsid w:val="18D97C01"/>
    <w:rsid w:val="18E45B6D"/>
    <w:rsid w:val="18EA516B"/>
    <w:rsid w:val="18FB2C33"/>
    <w:rsid w:val="196C6B96"/>
    <w:rsid w:val="199A3AA9"/>
    <w:rsid w:val="19A40855"/>
    <w:rsid w:val="19E1046D"/>
    <w:rsid w:val="19EC349C"/>
    <w:rsid w:val="19F81A04"/>
    <w:rsid w:val="1A140D5D"/>
    <w:rsid w:val="1A43240B"/>
    <w:rsid w:val="1A763647"/>
    <w:rsid w:val="1A7B459A"/>
    <w:rsid w:val="1AAD5DF4"/>
    <w:rsid w:val="1B5F1319"/>
    <w:rsid w:val="1B616B04"/>
    <w:rsid w:val="1B81686E"/>
    <w:rsid w:val="1BB311E9"/>
    <w:rsid w:val="1BB92290"/>
    <w:rsid w:val="1C0C68FD"/>
    <w:rsid w:val="1C2C6CF2"/>
    <w:rsid w:val="1C3E6C71"/>
    <w:rsid w:val="1C4E7A4A"/>
    <w:rsid w:val="1C502356"/>
    <w:rsid w:val="1C591D46"/>
    <w:rsid w:val="1C960BA1"/>
    <w:rsid w:val="1CB63CEE"/>
    <w:rsid w:val="1CEB5AD3"/>
    <w:rsid w:val="1D73372F"/>
    <w:rsid w:val="1D767A8D"/>
    <w:rsid w:val="1D7874C7"/>
    <w:rsid w:val="1D82189E"/>
    <w:rsid w:val="1D865ACF"/>
    <w:rsid w:val="1D8A0F84"/>
    <w:rsid w:val="1D9D3C6C"/>
    <w:rsid w:val="1DBB7731"/>
    <w:rsid w:val="1DDA71D9"/>
    <w:rsid w:val="1DE81D3C"/>
    <w:rsid w:val="1E233220"/>
    <w:rsid w:val="1E454A25"/>
    <w:rsid w:val="1E5C3260"/>
    <w:rsid w:val="1E9C2B6E"/>
    <w:rsid w:val="1ED05C63"/>
    <w:rsid w:val="1EE7069E"/>
    <w:rsid w:val="1EFA7EE1"/>
    <w:rsid w:val="1F0B6925"/>
    <w:rsid w:val="1F3E4F0E"/>
    <w:rsid w:val="1F6F2C84"/>
    <w:rsid w:val="1F9E397D"/>
    <w:rsid w:val="1FB30521"/>
    <w:rsid w:val="1FB730ED"/>
    <w:rsid w:val="1FC40FF2"/>
    <w:rsid w:val="1FE759E4"/>
    <w:rsid w:val="1FEC246F"/>
    <w:rsid w:val="2005551A"/>
    <w:rsid w:val="202223A5"/>
    <w:rsid w:val="20242E26"/>
    <w:rsid w:val="205A72DD"/>
    <w:rsid w:val="20615DE2"/>
    <w:rsid w:val="206377C0"/>
    <w:rsid w:val="20756F75"/>
    <w:rsid w:val="207B729C"/>
    <w:rsid w:val="20A2415E"/>
    <w:rsid w:val="20A84BF6"/>
    <w:rsid w:val="20B823CD"/>
    <w:rsid w:val="20BC55C4"/>
    <w:rsid w:val="20E571EC"/>
    <w:rsid w:val="21035BD4"/>
    <w:rsid w:val="21062828"/>
    <w:rsid w:val="21336A30"/>
    <w:rsid w:val="21540981"/>
    <w:rsid w:val="216033E4"/>
    <w:rsid w:val="21786564"/>
    <w:rsid w:val="21937691"/>
    <w:rsid w:val="21A92558"/>
    <w:rsid w:val="21BF5F52"/>
    <w:rsid w:val="21C82696"/>
    <w:rsid w:val="21DB49CA"/>
    <w:rsid w:val="220728A4"/>
    <w:rsid w:val="221F20F2"/>
    <w:rsid w:val="22441118"/>
    <w:rsid w:val="22646F68"/>
    <w:rsid w:val="2284642C"/>
    <w:rsid w:val="228E4CF1"/>
    <w:rsid w:val="229B78AA"/>
    <w:rsid w:val="22D13780"/>
    <w:rsid w:val="22D74A37"/>
    <w:rsid w:val="22DC0B22"/>
    <w:rsid w:val="22E64DCA"/>
    <w:rsid w:val="23213E85"/>
    <w:rsid w:val="23237271"/>
    <w:rsid w:val="232F6B14"/>
    <w:rsid w:val="233B783F"/>
    <w:rsid w:val="237B383A"/>
    <w:rsid w:val="2391407D"/>
    <w:rsid w:val="239512CA"/>
    <w:rsid w:val="23BD46A5"/>
    <w:rsid w:val="23ED1CD7"/>
    <w:rsid w:val="241F4A3C"/>
    <w:rsid w:val="24567BBB"/>
    <w:rsid w:val="24732B90"/>
    <w:rsid w:val="248F2FF2"/>
    <w:rsid w:val="24AF6DB0"/>
    <w:rsid w:val="24BB2389"/>
    <w:rsid w:val="24D360C9"/>
    <w:rsid w:val="24E0500E"/>
    <w:rsid w:val="24EE0B7E"/>
    <w:rsid w:val="24F45B2F"/>
    <w:rsid w:val="251B38EF"/>
    <w:rsid w:val="2540588E"/>
    <w:rsid w:val="2547007E"/>
    <w:rsid w:val="2560442C"/>
    <w:rsid w:val="256E713A"/>
    <w:rsid w:val="259709AF"/>
    <w:rsid w:val="25AD0405"/>
    <w:rsid w:val="26427B72"/>
    <w:rsid w:val="265932D8"/>
    <w:rsid w:val="26980BA9"/>
    <w:rsid w:val="26A529D9"/>
    <w:rsid w:val="26BF7D75"/>
    <w:rsid w:val="26D01CBB"/>
    <w:rsid w:val="26D546AD"/>
    <w:rsid w:val="26D70ED1"/>
    <w:rsid w:val="26D903CC"/>
    <w:rsid w:val="271D2801"/>
    <w:rsid w:val="272F4E96"/>
    <w:rsid w:val="273D1707"/>
    <w:rsid w:val="27A31100"/>
    <w:rsid w:val="27CC7374"/>
    <w:rsid w:val="27D93815"/>
    <w:rsid w:val="28006D35"/>
    <w:rsid w:val="280439AF"/>
    <w:rsid w:val="281D5878"/>
    <w:rsid w:val="285A5A8E"/>
    <w:rsid w:val="285B4B6F"/>
    <w:rsid w:val="28711A89"/>
    <w:rsid w:val="2881244F"/>
    <w:rsid w:val="28817760"/>
    <w:rsid w:val="2897724D"/>
    <w:rsid w:val="28AB3FD3"/>
    <w:rsid w:val="28D935C7"/>
    <w:rsid w:val="28DE18BF"/>
    <w:rsid w:val="290974D4"/>
    <w:rsid w:val="290A49CD"/>
    <w:rsid w:val="29160B65"/>
    <w:rsid w:val="2946457F"/>
    <w:rsid w:val="295D7ACA"/>
    <w:rsid w:val="29806772"/>
    <w:rsid w:val="299E294F"/>
    <w:rsid w:val="29A231EE"/>
    <w:rsid w:val="29B36FAE"/>
    <w:rsid w:val="29D44DDE"/>
    <w:rsid w:val="29FE7ADB"/>
    <w:rsid w:val="2A2C6B60"/>
    <w:rsid w:val="2A3C051D"/>
    <w:rsid w:val="2A745722"/>
    <w:rsid w:val="2A884AD9"/>
    <w:rsid w:val="2ABC2489"/>
    <w:rsid w:val="2AF87645"/>
    <w:rsid w:val="2B01711E"/>
    <w:rsid w:val="2B0511A4"/>
    <w:rsid w:val="2B15412E"/>
    <w:rsid w:val="2B2C561C"/>
    <w:rsid w:val="2B8E1228"/>
    <w:rsid w:val="2B907162"/>
    <w:rsid w:val="2BA967AC"/>
    <w:rsid w:val="2BD027A2"/>
    <w:rsid w:val="2C1A113E"/>
    <w:rsid w:val="2C340B9D"/>
    <w:rsid w:val="2C4F0F47"/>
    <w:rsid w:val="2C644168"/>
    <w:rsid w:val="2CA80374"/>
    <w:rsid w:val="2CC56F06"/>
    <w:rsid w:val="2CE941E7"/>
    <w:rsid w:val="2CFA1792"/>
    <w:rsid w:val="2D1103A4"/>
    <w:rsid w:val="2D180720"/>
    <w:rsid w:val="2D2A7FAD"/>
    <w:rsid w:val="2D2E00B0"/>
    <w:rsid w:val="2D2F5795"/>
    <w:rsid w:val="2D4C0C63"/>
    <w:rsid w:val="2D8B640F"/>
    <w:rsid w:val="2D9E088A"/>
    <w:rsid w:val="2DB14C11"/>
    <w:rsid w:val="2DC136F8"/>
    <w:rsid w:val="2DD031A9"/>
    <w:rsid w:val="2DD13FDD"/>
    <w:rsid w:val="2DE70F71"/>
    <w:rsid w:val="2DF32213"/>
    <w:rsid w:val="2E0B5F86"/>
    <w:rsid w:val="2E2659C8"/>
    <w:rsid w:val="2E2E59A8"/>
    <w:rsid w:val="2E371111"/>
    <w:rsid w:val="2E395C78"/>
    <w:rsid w:val="2E4E636D"/>
    <w:rsid w:val="2E6D0AD3"/>
    <w:rsid w:val="2F014CBC"/>
    <w:rsid w:val="2F05079B"/>
    <w:rsid w:val="2F102786"/>
    <w:rsid w:val="2F4C0F31"/>
    <w:rsid w:val="2F500B5A"/>
    <w:rsid w:val="2F534BFB"/>
    <w:rsid w:val="2F916A8A"/>
    <w:rsid w:val="2F9776BA"/>
    <w:rsid w:val="2FA702E2"/>
    <w:rsid w:val="2FF74DC8"/>
    <w:rsid w:val="30004E97"/>
    <w:rsid w:val="30065E48"/>
    <w:rsid w:val="30150744"/>
    <w:rsid w:val="305B0308"/>
    <w:rsid w:val="309E7A11"/>
    <w:rsid w:val="30CA3EDC"/>
    <w:rsid w:val="30E0172C"/>
    <w:rsid w:val="30EB0AA1"/>
    <w:rsid w:val="310B1AD6"/>
    <w:rsid w:val="311836A0"/>
    <w:rsid w:val="311A626A"/>
    <w:rsid w:val="3135264E"/>
    <w:rsid w:val="31C02B04"/>
    <w:rsid w:val="320B718F"/>
    <w:rsid w:val="321E6891"/>
    <w:rsid w:val="3223268B"/>
    <w:rsid w:val="327F64F9"/>
    <w:rsid w:val="32904229"/>
    <w:rsid w:val="32CD4333"/>
    <w:rsid w:val="32DD2CCA"/>
    <w:rsid w:val="330506A5"/>
    <w:rsid w:val="332029E3"/>
    <w:rsid w:val="333506B4"/>
    <w:rsid w:val="33434FDA"/>
    <w:rsid w:val="33504FBF"/>
    <w:rsid w:val="336D2A81"/>
    <w:rsid w:val="3379176C"/>
    <w:rsid w:val="33824FD6"/>
    <w:rsid w:val="338816FF"/>
    <w:rsid w:val="33A875E6"/>
    <w:rsid w:val="33BE38A5"/>
    <w:rsid w:val="33CC22BF"/>
    <w:rsid w:val="33FA4C57"/>
    <w:rsid w:val="34106398"/>
    <w:rsid w:val="34201849"/>
    <w:rsid w:val="345E3BC9"/>
    <w:rsid w:val="346702C1"/>
    <w:rsid w:val="34767209"/>
    <w:rsid w:val="34B01941"/>
    <w:rsid w:val="34B55C2B"/>
    <w:rsid w:val="34E25779"/>
    <w:rsid w:val="34EA14ED"/>
    <w:rsid w:val="350A741A"/>
    <w:rsid w:val="354030A2"/>
    <w:rsid w:val="35535186"/>
    <w:rsid w:val="356C253A"/>
    <w:rsid w:val="357C23A8"/>
    <w:rsid w:val="35954A3A"/>
    <w:rsid w:val="36157829"/>
    <w:rsid w:val="361F62F4"/>
    <w:rsid w:val="362D0327"/>
    <w:rsid w:val="364352AF"/>
    <w:rsid w:val="36511D94"/>
    <w:rsid w:val="36902FDF"/>
    <w:rsid w:val="36A8056D"/>
    <w:rsid w:val="36C435ED"/>
    <w:rsid w:val="36E07C7D"/>
    <w:rsid w:val="372D1BA4"/>
    <w:rsid w:val="3736101D"/>
    <w:rsid w:val="37626920"/>
    <w:rsid w:val="37724461"/>
    <w:rsid w:val="37740D20"/>
    <w:rsid w:val="37DC2779"/>
    <w:rsid w:val="38037BB2"/>
    <w:rsid w:val="38231A61"/>
    <w:rsid w:val="38401466"/>
    <w:rsid w:val="384422C7"/>
    <w:rsid w:val="384B3741"/>
    <w:rsid w:val="38841C8E"/>
    <w:rsid w:val="38971EB1"/>
    <w:rsid w:val="38A1117F"/>
    <w:rsid w:val="38A702BF"/>
    <w:rsid w:val="38B03BEE"/>
    <w:rsid w:val="38BE40E8"/>
    <w:rsid w:val="3994077D"/>
    <w:rsid w:val="39AC0D68"/>
    <w:rsid w:val="39BA1450"/>
    <w:rsid w:val="39E50020"/>
    <w:rsid w:val="3A0F354D"/>
    <w:rsid w:val="3A1E567F"/>
    <w:rsid w:val="3A342672"/>
    <w:rsid w:val="3A4E4C53"/>
    <w:rsid w:val="3A906A88"/>
    <w:rsid w:val="3ABB6000"/>
    <w:rsid w:val="3AD2429E"/>
    <w:rsid w:val="3B077518"/>
    <w:rsid w:val="3B6007DD"/>
    <w:rsid w:val="3B802140"/>
    <w:rsid w:val="3B845B48"/>
    <w:rsid w:val="3BBD2FEE"/>
    <w:rsid w:val="3BCC6263"/>
    <w:rsid w:val="3BE804F9"/>
    <w:rsid w:val="3C630D59"/>
    <w:rsid w:val="3C6703AC"/>
    <w:rsid w:val="3C720A7E"/>
    <w:rsid w:val="3C796FCD"/>
    <w:rsid w:val="3CB91507"/>
    <w:rsid w:val="3D156C9A"/>
    <w:rsid w:val="3D1D2AC5"/>
    <w:rsid w:val="3D3D385B"/>
    <w:rsid w:val="3D417719"/>
    <w:rsid w:val="3D7B0348"/>
    <w:rsid w:val="3D9A3529"/>
    <w:rsid w:val="3DB6371F"/>
    <w:rsid w:val="3DC8079E"/>
    <w:rsid w:val="3DE1142F"/>
    <w:rsid w:val="3E06296F"/>
    <w:rsid w:val="3E302662"/>
    <w:rsid w:val="3E3338EA"/>
    <w:rsid w:val="3E3A184A"/>
    <w:rsid w:val="3E4E4447"/>
    <w:rsid w:val="3E6F329E"/>
    <w:rsid w:val="3E7E6700"/>
    <w:rsid w:val="3E9D2E89"/>
    <w:rsid w:val="3EC90B4C"/>
    <w:rsid w:val="3ECD341B"/>
    <w:rsid w:val="3ECF4FBE"/>
    <w:rsid w:val="3F11688F"/>
    <w:rsid w:val="3F1644D3"/>
    <w:rsid w:val="3F652808"/>
    <w:rsid w:val="3F6B0044"/>
    <w:rsid w:val="3F940E75"/>
    <w:rsid w:val="3FAE1619"/>
    <w:rsid w:val="3FC94359"/>
    <w:rsid w:val="3FD3184C"/>
    <w:rsid w:val="3FF16BA5"/>
    <w:rsid w:val="40085E0C"/>
    <w:rsid w:val="40142DDC"/>
    <w:rsid w:val="403B2038"/>
    <w:rsid w:val="405D363F"/>
    <w:rsid w:val="40770D93"/>
    <w:rsid w:val="407C15D8"/>
    <w:rsid w:val="408B535C"/>
    <w:rsid w:val="40927A5B"/>
    <w:rsid w:val="409639E5"/>
    <w:rsid w:val="40B84A7E"/>
    <w:rsid w:val="40CD6539"/>
    <w:rsid w:val="40F1167A"/>
    <w:rsid w:val="411E6BE3"/>
    <w:rsid w:val="412974FB"/>
    <w:rsid w:val="414374F7"/>
    <w:rsid w:val="415C5404"/>
    <w:rsid w:val="41965475"/>
    <w:rsid w:val="41A90E2A"/>
    <w:rsid w:val="41AA4248"/>
    <w:rsid w:val="41BA5CA3"/>
    <w:rsid w:val="41D32EA9"/>
    <w:rsid w:val="41DA398B"/>
    <w:rsid w:val="42171C50"/>
    <w:rsid w:val="4234460C"/>
    <w:rsid w:val="4275132F"/>
    <w:rsid w:val="427B38A8"/>
    <w:rsid w:val="42865A29"/>
    <w:rsid w:val="42B505BD"/>
    <w:rsid w:val="42CF1ED3"/>
    <w:rsid w:val="42DA6803"/>
    <w:rsid w:val="430F7EAD"/>
    <w:rsid w:val="43136FAC"/>
    <w:rsid w:val="43352F18"/>
    <w:rsid w:val="43392882"/>
    <w:rsid w:val="435A1E1F"/>
    <w:rsid w:val="43633B4F"/>
    <w:rsid w:val="437B7B5D"/>
    <w:rsid w:val="4404606C"/>
    <w:rsid w:val="44395677"/>
    <w:rsid w:val="446E3280"/>
    <w:rsid w:val="4476098A"/>
    <w:rsid w:val="44AC6DD1"/>
    <w:rsid w:val="44AD13BB"/>
    <w:rsid w:val="45343A9F"/>
    <w:rsid w:val="455022ED"/>
    <w:rsid w:val="45915E49"/>
    <w:rsid w:val="45BB2955"/>
    <w:rsid w:val="45BE3D18"/>
    <w:rsid w:val="45C00592"/>
    <w:rsid w:val="4629268A"/>
    <w:rsid w:val="46466AD8"/>
    <w:rsid w:val="46560B35"/>
    <w:rsid w:val="46977391"/>
    <w:rsid w:val="46AF6281"/>
    <w:rsid w:val="46C7129C"/>
    <w:rsid w:val="46CC0B43"/>
    <w:rsid w:val="46ED6255"/>
    <w:rsid w:val="47162D95"/>
    <w:rsid w:val="474957C4"/>
    <w:rsid w:val="47765165"/>
    <w:rsid w:val="47BB021A"/>
    <w:rsid w:val="47BB1D18"/>
    <w:rsid w:val="47D648D2"/>
    <w:rsid w:val="47F872FF"/>
    <w:rsid w:val="48087AAD"/>
    <w:rsid w:val="481A0B22"/>
    <w:rsid w:val="482E5006"/>
    <w:rsid w:val="48464629"/>
    <w:rsid w:val="484F4BF1"/>
    <w:rsid w:val="4851366F"/>
    <w:rsid w:val="487444F3"/>
    <w:rsid w:val="488069DC"/>
    <w:rsid w:val="48A57A51"/>
    <w:rsid w:val="48CA187D"/>
    <w:rsid w:val="490023C9"/>
    <w:rsid w:val="491720C2"/>
    <w:rsid w:val="492720B8"/>
    <w:rsid w:val="494D277B"/>
    <w:rsid w:val="496C2507"/>
    <w:rsid w:val="49723B2C"/>
    <w:rsid w:val="49740720"/>
    <w:rsid w:val="49912070"/>
    <w:rsid w:val="49C74966"/>
    <w:rsid w:val="49F338FC"/>
    <w:rsid w:val="4A0C3237"/>
    <w:rsid w:val="4A0F07E2"/>
    <w:rsid w:val="4A1227A7"/>
    <w:rsid w:val="4A17561C"/>
    <w:rsid w:val="4A266AF0"/>
    <w:rsid w:val="4A452C14"/>
    <w:rsid w:val="4A575615"/>
    <w:rsid w:val="4A9A233E"/>
    <w:rsid w:val="4B0F7B84"/>
    <w:rsid w:val="4B7D11D7"/>
    <w:rsid w:val="4B7F700A"/>
    <w:rsid w:val="4BE31E25"/>
    <w:rsid w:val="4BE73B3E"/>
    <w:rsid w:val="4C05384B"/>
    <w:rsid w:val="4C056870"/>
    <w:rsid w:val="4C0D4CBA"/>
    <w:rsid w:val="4C202FC7"/>
    <w:rsid w:val="4C3906CC"/>
    <w:rsid w:val="4C43057C"/>
    <w:rsid w:val="4C5226E7"/>
    <w:rsid w:val="4C7F47AF"/>
    <w:rsid w:val="4C802C37"/>
    <w:rsid w:val="4C87218C"/>
    <w:rsid w:val="4C8A3EFB"/>
    <w:rsid w:val="4C931856"/>
    <w:rsid w:val="4CA74D11"/>
    <w:rsid w:val="4CE254CB"/>
    <w:rsid w:val="4CEE599A"/>
    <w:rsid w:val="4CF353E5"/>
    <w:rsid w:val="4D3A1A42"/>
    <w:rsid w:val="4D563E61"/>
    <w:rsid w:val="4D650158"/>
    <w:rsid w:val="4E09165C"/>
    <w:rsid w:val="4E1D53F8"/>
    <w:rsid w:val="4E5A23EA"/>
    <w:rsid w:val="4E685339"/>
    <w:rsid w:val="4E691D39"/>
    <w:rsid w:val="4E6C759C"/>
    <w:rsid w:val="4E711428"/>
    <w:rsid w:val="4EB37374"/>
    <w:rsid w:val="4EBB23D2"/>
    <w:rsid w:val="4EBE4DA8"/>
    <w:rsid w:val="4EDD0B59"/>
    <w:rsid w:val="4EE05B6B"/>
    <w:rsid w:val="4EE0770D"/>
    <w:rsid w:val="4F5A73A0"/>
    <w:rsid w:val="4F9F713A"/>
    <w:rsid w:val="4FA3151F"/>
    <w:rsid w:val="4FBB3189"/>
    <w:rsid w:val="4FCD0518"/>
    <w:rsid w:val="4FDA3715"/>
    <w:rsid w:val="4FE33C37"/>
    <w:rsid w:val="4FEE49F8"/>
    <w:rsid w:val="503A240C"/>
    <w:rsid w:val="50870D1C"/>
    <w:rsid w:val="508C7A84"/>
    <w:rsid w:val="50A85455"/>
    <w:rsid w:val="50BA4DB1"/>
    <w:rsid w:val="50CA499B"/>
    <w:rsid w:val="50D2308F"/>
    <w:rsid w:val="50D30CC3"/>
    <w:rsid w:val="50F63261"/>
    <w:rsid w:val="50F84C5D"/>
    <w:rsid w:val="51242DC1"/>
    <w:rsid w:val="5141611C"/>
    <w:rsid w:val="515864C2"/>
    <w:rsid w:val="51706001"/>
    <w:rsid w:val="518A7C85"/>
    <w:rsid w:val="51A54DEA"/>
    <w:rsid w:val="52285FD5"/>
    <w:rsid w:val="52464E53"/>
    <w:rsid w:val="527F7F15"/>
    <w:rsid w:val="52CD2929"/>
    <w:rsid w:val="52E62FE7"/>
    <w:rsid w:val="530A2A37"/>
    <w:rsid w:val="534B25E8"/>
    <w:rsid w:val="537003D4"/>
    <w:rsid w:val="53C449F3"/>
    <w:rsid w:val="53E4059B"/>
    <w:rsid w:val="53E971A1"/>
    <w:rsid w:val="53FC775D"/>
    <w:rsid w:val="540863D0"/>
    <w:rsid w:val="54100BC9"/>
    <w:rsid w:val="54294C8A"/>
    <w:rsid w:val="54384D8F"/>
    <w:rsid w:val="544E34A3"/>
    <w:rsid w:val="544E4E24"/>
    <w:rsid w:val="544F3586"/>
    <w:rsid w:val="54730573"/>
    <w:rsid w:val="547A0B1A"/>
    <w:rsid w:val="549F589D"/>
    <w:rsid w:val="54BB6667"/>
    <w:rsid w:val="5524671C"/>
    <w:rsid w:val="552D6A4F"/>
    <w:rsid w:val="55322486"/>
    <w:rsid w:val="553851F0"/>
    <w:rsid w:val="55622264"/>
    <w:rsid w:val="557C23D7"/>
    <w:rsid w:val="55E71242"/>
    <w:rsid w:val="55FC3E46"/>
    <w:rsid w:val="560E24E1"/>
    <w:rsid w:val="56490158"/>
    <w:rsid w:val="566037D6"/>
    <w:rsid w:val="56732057"/>
    <w:rsid w:val="567C312C"/>
    <w:rsid w:val="56952B73"/>
    <w:rsid w:val="56BD3DAA"/>
    <w:rsid w:val="56C622F3"/>
    <w:rsid w:val="56D145AD"/>
    <w:rsid w:val="56D5381A"/>
    <w:rsid w:val="56DD56BB"/>
    <w:rsid w:val="57222767"/>
    <w:rsid w:val="573266DE"/>
    <w:rsid w:val="573324EE"/>
    <w:rsid w:val="57C16B5A"/>
    <w:rsid w:val="5808643D"/>
    <w:rsid w:val="58184085"/>
    <w:rsid w:val="581A59DA"/>
    <w:rsid w:val="58372CCB"/>
    <w:rsid w:val="583D2D15"/>
    <w:rsid w:val="58431BF2"/>
    <w:rsid w:val="585740DF"/>
    <w:rsid w:val="58970A89"/>
    <w:rsid w:val="58D43917"/>
    <w:rsid w:val="58F126F5"/>
    <w:rsid w:val="592363D2"/>
    <w:rsid w:val="593A3FD4"/>
    <w:rsid w:val="594E48FF"/>
    <w:rsid w:val="597D049E"/>
    <w:rsid w:val="597F2DB4"/>
    <w:rsid w:val="59D761BA"/>
    <w:rsid w:val="59E43939"/>
    <w:rsid w:val="59F31D20"/>
    <w:rsid w:val="59FB52EE"/>
    <w:rsid w:val="59FD57B8"/>
    <w:rsid w:val="5A702C01"/>
    <w:rsid w:val="5AA4340D"/>
    <w:rsid w:val="5ADB181C"/>
    <w:rsid w:val="5ADF7371"/>
    <w:rsid w:val="5AFD5330"/>
    <w:rsid w:val="5AFD66AF"/>
    <w:rsid w:val="5B181B40"/>
    <w:rsid w:val="5B52008E"/>
    <w:rsid w:val="5B642C22"/>
    <w:rsid w:val="5B6A24AF"/>
    <w:rsid w:val="5B9B11D4"/>
    <w:rsid w:val="5BD969BE"/>
    <w:rsid w:val="5BDF3E9C"/>
    <w:rsid w:val="5BE21332"/>
    <w:rsid w:val="5BE3751C"/>
    <w:rsid w:val="5C0620E8"/>
    <w:rsid w:val="5C201DCF"/>
    <w:rsid w:val="5C2D5E17"/>
    <w:rsid w:val="5C41246F"/>
    <w:rsid w:val="5C596B25"/>
    <w:rsid w:val="5C855D4E"/>
    <w:rsid w:val="5CA61E62"/>
    <w:rsid w:val="5CBB0464"/>
    <w:rsid w:val="5CD20DBA"/>
    <w:rsid w:val="5CDD0656"/>
    <w:rsid w:val="5CDF7AC0"/>
    <w:rsid w:val="5CEB4EF5"/>
    <w:rsid w:val="5CF15D97"/>
    <w:rsid w:val="5CFA205C"/>
    <w:rsid w:val="5CFB1666"/>
    <w:rsid w:val="5D1970E3"/>
    <w:rsid w:val="5D205543"/>
    <w:rsid w:val="5D242E5C"/>
    <w:rsid w:val="5D4D7217"/>
    <w:rsid w:val="5D830907"/>
    <w:rsid w:val="5D946FDA"/>
    <w:rsid w:val="5DE8008E"/>
    <w:rsid w:val="5DF6124B"/>
    <w:rsid w:val="5E252D38"/>
    <w:rsid w:val="5E3C5CC6"/>
    <w:rsid w:val="5E420516"/>
    <w:rsid w:val="5E432F12"/>
    <w:rsid w:val="5E7939CD"/>
    <w:rsid w:val="5E861E19"/>
    <w:rsid w:val="5E9C6EB0"/>
    <w:rsid w:val="5E9D546D"/>
    <w:rsid w:val="5EBA0139"/>
    <w:rsid w:val="5EC06F9B"/>
    <w:rsid w:val="5EC2637A"/>
    <w:rsid w:val="5ED90FD4"/>
    <w:rsid w:val="5EEF22AC"/>
    <w:rsid w:val="5F0527DC"/>
    <w:rsid w:val="5F9A2884"/>
    <w:rsid w:val="5FA672D0"/>
    <w:rsid w:val="5FBF4B87"/>
    <w:rsid w:val="5FE77BD3"/>
    <w:rsid w:val="603C4C6B"/>
    <w:rsid w:val="60537F0A"/>
    <w:rsid w:val="60603A36"/>
    <w:rsid w:val="60672BCE"/>
    <w:rsid w:val="60754DF3"/>
    <w:rsid w:val="608E6480"/>
    <w:rsid w:val="609E2EE5"/>
    <w:rsid w:val="60AF56B8"/>
    <w:rsid w:val="60C53AFB"/>
    <w:rsid w:val="60C94F27"/>
    <w:rsid w:val="60D918B1"/>
    <w:rsid w:val="60DC5129"/>
    <w:rsid w:val="60DC5FBE"/>
    <w:rsid w:val="61246EB7"/>
    <w:rsid w:val="61814C25"/>
    <w:rsid w:val="61977883"/>
    <w:rsid w:val="61E6244A"/>
    <w:rsid w:val="61FF3FD4"/>
    <w:rsid w:val="622476C4"/>
    <w:rsid w:val="624466C8"/>
    <w:rsid w:val="626A3E36"/>
    <w:rsid w:val="62B0029D"/>
    <w:rsid w:val="62DC68B1"/>
    <w:rsid w:val="62EA7763"/>
    <w:rsid w:val="62FE4A42"/>
    <w:rsid w:val="633614DA"/>
    <w:rsid w:val="63511C31"/>
    <w:rsid w:val="63693ADB"/>
    <w:rsid w:val="636C3E9A"/>
    <w:rsid w:val="63791E0D"/>
    <w:rsid w:val="641249C2"/>
    <w:rsid w:val="643A23CA"/>
    <w:rsid w:val="64644A95"/>
    <w:rsid w:val="649E312D"/>
    <w:rsid w:val="64AD0DA5"/>
    <w:rsid w:val="64BE5A78"/>
    <w:rsid w:val="64C57D35"/>
    <w:rsid w:val="64C62C22"/>
    <w:rsid w:val="64CB58C1"/>
    <w:rsid w:val="64CC1617"/>
    <w:rsid w:val="64D45CAB"/>
    <w:rsid w:val="64E2192A"/>
    <w:rsid w:val="64FC48DF"/>
    <w:rsid w:val="658C0D35"/>
    <w:rsid w:val="659567CC"/>
    <w:rsid w:val="65A3551D"/>
    <w:rsid w:val="65A55228"/>
    <w:rsid w:val="65AC02DD"/>
    <w:rsid w:val="65B14764"/>
    <w:rsid w:val="65E96C84"/>
    <w:rsid w:val="65F4312D"/>
    <w:rsid w:val="65F8130B"/>
    <w:rsid w:val="66022336"/>
    <w:rsid w:val="669B3338"/>
    <w:rsid w:val="669D7D67"/>
    <w:rsid w:val="66B35844"/>
    <w:rsid w:val="66BB4BCD"/>
    <w:rsid w:val="66CA1912"/>
    <w:rsid w:val="66D651FC"/>
    <w:rsid w:val="672139BD"/>
    <w:rsid w:val="672C700D"/>
    <w:rsid w:val="67387F7F"/>
    <w:rsid w:val="6763082C"/>
    <w:rsid w:val="679E13FF"/>
    <w:rsid w:val="68327CCB"/>
    <w:rsid w:val="68504FD5"/>
    <w:rsid w:val="68682C57"/>
    <w:rsid w:val="68686B6F"/>
    <w:rsid w:val="68911813"/>
    <w:rsid w:val="689A7774"/>
    <w:rsid w:val="68E248ED"/>
    <w:rsid w:val="690C4492"/>
    <w:rsid w:val="69166A81"/>
    <w:rsid w:val="69674064"/>
    <w:rsid w:val="69713344"/>
    <w:rsid w:val="697D5CFA"/>
    <w:rsid w:val="6998508D"/>
    <w:rsid w:val="69991114"/>
    <w:rsid w:val="69BA058E"/>
    <w:rsid w:val="69E05D95"/>
    <w:rsid w:val="6A19267A"/>
    <w:rsid w:val="6A4E30ED"/>
    <w:rsid w:val="6A852644"/>
    <w:rsid w:val="6A937112"/>
    <w:rsid w:val="6A977943"/>
    <w:rsid w:val="6B265440"/>
    <w:rsid w:val="6B564335"/>
    <w:rsid w:val="6C183C45"/>
    <w:rsid w:val="6C3839B1"/>
    <w:rsid w:val="6C3F62B8"/>
    <w:rsid w:val="6C4C56E1"/>
    <w:rsid w:val="6C6531F4"/>
    <w:rsid w:val="6C7A0E56"/>
    <w:rsid w:val="6C8323B1"/>
    <w:rsid w:val="6CB76C02"/>
    <w:rsid w:val="6CD252EC"/>
    <w:rsid w:val="6CEB1F09"/>
    <w:rsid w:val="6CF02871"/>
    <w:rsid w:val="6CFF6467"/>
    <w:rsid w:val="6D310C71"/>
    <w:rsid w:val="6D4F4C42"/>
    <w:rsid w:val="6D9702E2"/>
    <w:rsid w:val="6E0A4A6F"/>
    <w:rsid w:val="6E1A55C4"/>
    <w:rsid w:val="6E47326C"/>
    <w:rsid w:val="6E682221"/>
    <w:rsid w:val="6EBC1C15"/>
    <w:rsid w:val="6F0D769F"/>
    <w:rsid w:val="6F211B1C"/>
    <w:rsid w:val="6FB50FDC"/>
    <w:rsid w:val="6FC0040F"/>
    <w:rsid w:val="6FCA2089"/>
    <w:rsid w:val="6FE905E3"/>
    <w:rsid w:val="6FFFA254"/>
    <w:rsid w:val="70032BE1"/>
    <w:rsid w:val="70080711"/>
    <w:rsid w:val="7021187C"/>
    <w:rsid w:val="70264541"/>
    <w:rsid w:val="703123CF"/>
    <w:rsid w:val="70456A4F"/>
    <w:rsid w:val="70690895"/>
    <w:rsid w:val="709D0CA2"/>
    <w:rsid w:val="70A3216D"/>
    <w:rsid w:val="70AB4AF6"/>
    <w:rsid w:val="70CC36EB"/>
    <w:rsid w:val="70D10C37"/>
    <w:rsid w:val="70E664EF"/>
    <w:rsid w:val="70FE7D65"/>
    <w:rsid w:val="710E554F"/>
    <w:rsid w:val="711C1832"/>
    <w:rsid w:val="712C2ED3"/>
    <w:rsid w:val="713B76B6"/>
    <w:rsid w:val="71405103"/>
    <w:rsid w:val="71491858"/>
    <w:rsid w:val="718E717A"/>
    <w:rsid w:val="719202A9"/>
    <w:rsid w:val="71926F70"/>
    <w:rsid w:val="71B2324C"/>
    <w:rsid w:val="71B678D9"/>
    <w:rsid w:val="71CE2EEA"/>
    <w:rsid w:val="71FB3158"/>
    <w:rsid w:val="720309CF"/>
    <w:rsid w:val="721D247E"/>
    <w:rsid w:val="72265C60"/>
    <w:rsid w:val="725635D4"/>
    <w:rsid w:val="728D2527"/>
    <w:rsid w:val="72977F10"/>
    <w:rsid w:val="729D08D4"/>
    <w:rsid w:val="729F4E9D"/>
    <w:rsid w:val="72EA21DF"/>
    <w:rsid w:val="73074B2C"/>
    <w:rsid w:val="731D7BA7"/>
    <w:rsid w:val="732C78A1"/>
    <w:rsid w:val="73563571"/>
    <w:rsid w:val="7368370B"/>
    <w:rsid w:val="73702E7F"/>
    <w:rsid w:val="73885C8D"/>
    <w:rsid w:val="73A02762"/>
    <w:rsid w:val="73BC01A3"/>
    <w:rsid w:val="73CF3694"/>
    <w:rsid w:val="73D407C5"/>
    <w:rsid w:val="73DE20A8"/>
    <w:rsid w:val="73E273CE"/>
    <w:rsid w:val="73F74DA6"/>
    <w:rsid w:val="741845E1"/>
    <w:rsid w:val="7440115B"/>
    <w:rsid w:val="7460418A"/>
    <w:rsid w:val="7471726B"/>
    <w:rsid w:val="74944906"/>
    <w:rsid w:val="74947F69"/>
    <w:rsid w:val="749820ED"/>
    <w:rsid w:val="74A51AB7"/>
    <w:rsid w:val="74A96380"/>
    <w:rsid w:val="74B556FD"/>
    <w:rsid w:val="74C33F61"/>
    <w:rsid w:val="74F06BBC"/>
    <w:rsid w:val="74F6399A"/>
    <w:rsid w:val="751B713C"/>
    <w:rsid w:val="75234C71"/>
    <w:rsid w:val="75234FF7"/>
    <w:rsid w:val="75574684"/>
    <w:rsid w:val="75630F27"/>
    <w:rsid w:val="7568005E"/>
    <w:rsid w:val="75B36FFA"/>
    <w:rsid w:val="75B37EAE"/>
    <w:rsid w:val="75C70006"/>
    <w:rsid w:val="760D5007"/>
    <w:rsid w:val="76227CC8"/>
    <w:rsid w:val="7655110D"/>
    <w:rsid w:val="766C48AC"/>
    <w:rsid w:val="767223DF"/>
    <w:rsid w:val="767779F8"/>
    <w:rsid w:val="768F53AA"/>
    <w:rsid w:val="76A42693"/>
    <w:rsid w:val="76AB4933"/>
    <w:rsid w:val="76B54C3A"/>
    <w:rsid w:val="76BB6F5F"/>
    <w:rsid w:val="76DE3811"/>
    <w:rsid w:val="76E371C1"/>
    <w:rsid w:val="76F352B7"/>
    <w:rsid w:val="77437C4A"/>
    <w:rsid w:val="77481FDB"/>
    <w:rsid w:val="77621D8D"/>
    <w:rsid w:val="777C55CA"/>
    <w:rsid w:val="77863588"/>
    <w:rsid w:val="778E7FF6"/>
    <w:rsid w:val="77BA6764"/>
    <w:rsid w:val="77D70617"/>
    <w:rsid w:val="77E02695"/>
    <w:rsid w:val="780622BE"/>
    <w:rsid w:val="781B2AAF"/>
    <w:rsid w:val="784510FF"/>
    <w:rsid w:val="784E3699"/>
    <w:rsid w:val="787212DC"/>
    <w:rsid w:val="78740CF3"/>
    <w:rsid w:val="78B67C40"/>
    <w:rsid w:val="78C1701A"/>
    <w:rsid w:val="78D75C52"/>
    <w:rsid w:val="78F97950"/>
    <w:rsid w:val="79215A29"/>
    <w:rsid w:val="793D6031"/>
    <w:rsid w:val="79404AFC"/>
    <w:rsid w:val="797F1A1D"/>
    <w:rsid w:val="79813BE6"/>
    <w:rsid w:val="798A50B7"/>
    <w:rsid w:val="799C04F4"/>
    <w:rsid w:val="799C615C"/>
    <w:rsid w:val="79C035C4"/>
    <w:rsid w:val="79C846E5"/>
    <w:rsid w:val="79F33E56"/>
    <w:rsid w:val="7A0156E3"/>
    <w:rsid w:val="7A433687"/>
    <w:rsid w:val="7A823F8E"/>
    <w:rsid w:val="7A9B267B"/>
    <w:rsid w:val="7AA2733A"/>
    <w:rsid w:val="7ACB043C"/>
    <w:rsid w:val="7AF87DCE"/>
    <w:rsid w:val="7AFE1472"/>
    <w:rsid w:val="7B0F027D"/>
    <w:rsid w:val="7B1D4696"/>
    <w:rsid w:val="7B4A55EC"/>
    <w:rsid w:val="7B4F61AE"/>
    <w:rsid w:val="7B7223C1"/>
    <w:rsid w:val="7B7B275D"/>
    <w:rsid w:val="7B9225B6"/>
    <w:rsid w:val="7BB27E87"/>
    <w:rsid w:val="7BF34D68"/>
    <w:rsid w:val="7C086D49"/>
    <w:rsid w:val="7C270CC8"/>
    <w:rsid w:val="7C497260"/>
    <w:rsid w:val="7C4B7E0B"/>
    <w:rsid w:val="7C8054CE"/>
    <w:rsid w:val="7C893078"/>
    <w:rsid w:val="7C8B72A3"/>
    <w:rsid w:val="7C8F6E0F"/>
    <w:rsid w:val="7CBA5D38"/>
    <w:rsid w:val="7CBC288E"/>
    <w:rsid w:val="7CBD0FDD"/>
    <w:rsid w:val="7CC519A5"/>
    <w:rsid w:val="7CE53B83"/>
    <w:rsid w:val="7CEE620C"/>
    <w:rsid w:val="7D0E5528"/>
    <w:rsid w:val="7D2154BA"/>
    <w:rsid w:val="7D700AA5"/>
    <w:rsid w:val="7D7A1B01"/>
    <w:rsid w:val="7DA81ABA"/>
    <w:rsid w:val="7DA97051"/>
    <w:rsid w:val="7DEA4C43"/>
    <w:rsid w:val="7E1A4B3E"/>
    <w:rsid w:val="7F0B75F6"/>
    <w:rsid w:val="7F2D21CD"/>
    <w:rsid w:val="7F49039E"/>
    <w:rsid w:val="7F725017"/>
    <w:rsid w:val="7F757AAE"/>
    <w:rsid w:val="7FA85041"/>
    <w:rsid w:val="7FD7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27E11C1-DB0D-4BCA-B43F-EC7A401B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qFormat="1"/>
    <w:lsdException w:name="index 2" w:semiHidden="1" w:qFormat="1"/>
    <w:lsdException w:name="index 3" w:semiHidden="1" w:qFormat="1"/>
    <w:lsdException w:name="index 4" w:semiHidden="1" w:qFormat="1"/>
    <w:lsdException w:name="index 5" w:semiHidden="1" w:qFormat="1"/>
    <w:lsdException w:name="index 6" w:semiHidden="1" w:qFormat="1"/>
    <w:lsdException w:name="index 7" w:semiHidden="1" w:qFormat="1"/>
    <w:lsdException w:name="index 8" w:semiHidden="1" w:qFormat="1"/>
    <w:lsdException w:name="index 9" w:semiHidden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qFormat="1"/>
    <w:lsdException w:name="footnote text" w:semiHidden="1" w:qFormat="1"/>
    <w:lsdException w:name="annotation text" w:qFormat="1"/>
    <w:lsdException w:name="header" w:qFormat="1"/>
    <w:lsdException w:name="footer" w:uiPriority="99" w:qFormat="1"/>
    <w:lsdException w:name="index heading" w:semiHidden="1" w:qFormat="1"/>
    <w:lsdException w:name="caption" w:qFormat="1"/>
    <w:lsdException w:name="table of figures" w:semiHidden="1" w:qFormat="1"/>
    <w:lsdException w:name="envelope address" w:semiHidden="1" w:qFormat="1"/>
    <w:lsdException w:name="envelope return" w:semiHidden="1" w:qFormat="1"/>
    <w:lsdException w:name="footnote reference" w:semiHidden="1" w:qFormat="1"/>
    <w:lsdException w:name="annotation reference" w:qFormat="1"/>
    <w:lsdException w:name="line number" w:semiHidden="1" w:qFormat="1"/>
    <w:lsdException w:name="page number" w:semiHidden="1" w:qFormat="1"/>
    <w:lsdException w:name="endnote reference" w:semiHidden="1" w:qFormat="1"/>
    <w:lsdException w:name="endnote text" w:semiHidden="1" w:qFormat="1"/>
    <w:lsdException w:name="table of authorities" w:semiHidden="1" w:qFormat="1"/>
    <w:lsdException w:name="macro" w:semiHidden="1" w:qFormat="1"/>
    <w:lsdException w:name="toa heading" w:semiHidden="1" w:qFormat="1"/>
    <w:lsdException w:name="List" w:semiHidden="1" w:qFormat="1"/>
    <w:lsdException w:name="List Bullet" w:semiHidden="1" w:qFormat="1"/>
    <w:lsdException w:name="List Number" w:semiHidden="1" w:qFormat="1"/>
    <w:lsdException w:name="List 2" w:semiHidden="1" w:qFormat="1"/>
    <w:lsdException w:name="List 3" w:semiHidden="1" w:qFormat="1"/>
    <w:lsdException w:name="List 4" w:semiHidden="1" w:qFormat="1"/>
    <w:lsdException w:name="List 5" w:semiHidden="1" w:qFormat="1"/>
    <w:lsdException w:name="List Bullet 2" w:semiHidden="1" w:qFormat="1"/>
    <w:lsdException w:name="List Bullet 3" w:semiHidden="1" w:qFormat="1"/>
    <w:lsdException w:name="List Bullet 4" w:semiHidden="1" w:qFormat="1"/>
    <w:lsdException w:name="List Bullet 5" w:semiHidden="1" w:qFormat="1"/>
    <w:lsdException w:name="List Number 2" w:semiHidden="1" w:qFormat="1"/>
    <w:lsdException w:name="List Number 3" w:semiHidden="1" w:qFormat="1"/>
    <w:lsdException w:name="List Number 4" w:semiHidden="1" w:qFormat="1"/>
    <w:lsdException w:name="List Number 5" w:semiHidden="1" w:qFormat="1"/>
    <w:lsdException w:name="Title" w:qFormat="1"/>
    <w:lsdException w:name="Closing" w:semiHidden="1" w:qFormat="1"/>
    <w:lsdException w:name="Signature" w:semiHidden="1" w:qFormat="1"/>
    <w:lsdException w:name="Default Paragraph Font" w:semiHidden="1" w:uiPriority="1" w:unhideWhenUsed="1" w:qFormat="1"/>
    <w:lsdException w:name="Body Text" w:semiHidden="1" w:qFormat="1"/>
    <w:lsdException w:name="Body Text Indent" w:semiHidden="1" w:qFormat="1"/>
    <w:lsdException w:name="List Continue" w:semiHidden="1" w:qFormat="1"/>
    <w:lsdException w:name="List Continue 2" w:semiHidden="1" w:qFormat="1"/>
    <w:lsdException w:name="List Continue 3" w:semiHidden="1" w:qFormat="1"/>
    <w:lsdException w:name="List Continue 4" w:semiHidden="1" w:qFormat="1"/>
    <w:lsdException w:name="List Continue 5" w:semiHidden="1" w:qFormat="1"/>
    <w:lsdException w:name="Message Header" w:semiHidden="1" w:qFormat="1"/>
    <w:lsdException w:name="Subtitle" w:qFormat="1"/>
    <w:lsdException w:name="Salutation" w:semiHidden="1" w:qFormat="1"/>
    <w:lsdException w:name="Date" w:semiHidden="1" w:qFormat="1"/>
    <w:lsdException w:name="Body Text First Indent" w:semiHidden="1" w:qFormat="1"/>
    <w:lsdException w:name="Body Text First Indent 2" w:semiHidden="1" w:qFormat="1"/>
    <w:lsdException w:name="Note Heading" w:semiHidden="1" w:qFormat="1"/>
    <w:lsdException w:name="Body Text 2" w:semiHidden="1" w:qFormat="1"/>
    <w:lsdException w:name="Body Text 3" w:semiHidden="1" w:qFormat="1"/>
    <w:lsdException w:name="Body Text Indent 2" w:semiHidden="1" w:qFormat="1"/>
    <w:lsdException w:name="Body Text Indent 3" w:semiHidden="1" w:qFormat="1"/>
    <w:lsdException w:name="Block Text" w:semiHidden="1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semiHidden="1" w:qFormat="1"/>
    <w:lsdException w:name="E-mail Signature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qFormat="1"/>
    <w:lsdException w:name="Table Grid" w:qFormat="1"/>
    <w:lsdException w:name="Table Theme" w:semiHidden="1" w:unhideWhenUsed="1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topLinePunct/>
      <w:adjustRightInd w:val="0"/>
      <w:snapToGrid w:val="0"/>
      <w:spacing w:before="160" w:after="160" w:line="240" w:lineRule="atLeast"/>
      <w:ind w:left="1701"/>
    </w:pPr>
    <w:rPr>
      <w:rFonts w:ascii="Arial" w:hAnsi="Arial"/>
      <w:sz w:val="21"/>
      <w:szCs w:val="21"/>
    </w:rPr>
  </w:style>
  <w:style w:type="paragraph" w:styleId="1">
    <w:name w:val="heading 1"/>
    <w:basedOn w:val="a1"/>
    <w:next w:val="21"/>
    <w:link w:val="1Char"/>
    <w:qFormat/>
    <w:pPr>
      <w:keepNext/>
      <w:numPr>
        <w:numId w:val="1"/>
      </w:numPr>
      <w:pBdr>
        <w:bottom w:val="single" w:sz="12" w:space="1" w:color="auto"/>
      </w:pBdr>
      <w:spacing w:before="1600" w:after="800"/>
      <w:jc w:val="right"/>
      <w:outlineLvl w:val="0"/>
    </w:pPr>
    <w:rPr>
      <w:rFonts w:eastAsia="微软雅黑" w:cs="Book Antiqua"/>
      <w:b/>
      <w:bCs/>
      <w:color w:val="548DD4" w:themeColor="text2" w:themeTint="99"/>
      <w:sz w:val="52"/>
      <w:szCs w:val="44"/>
    </w:rPr>
  </w:style>
  <w:style w:type="paragraph" w:styleId="21">
    <w:name w:val="heading 2"/>
    <w:basedOn w:val="a1"/>
    <w:next w:val="31"/>
    <w:link w:val="2Char"/>
    <w:qFormat/>
    <w:pPr>
      <w:keepNext/>
      <w:keepLines/>
      <w:numPr>
        <w:ilvl w:val="1"/>
        <w:numId w:val="1"/>
      </w:numPr>
      <w:spacing w:before="600"/>
      <w:ind w:left="0"/>
      <w:outlineLvl w:val="1"/>
    </w:pPr>
    <w:rPr>
      <w:rFonts w:eastAsia="微软雅黑" w:cs="Book Antiqua"/>
      <w:bCs/>
      <w:sz w:val="36"/>
      <w:szCs w:val="36"/>
      <w:lang w:eastAsia="en-US"/>
    </w:rPr>
  </w:style>
  <w:style w:type="paragraph" w:styleId="31">
    <w:name w:val="heading 3"/>
    <w:basedOn w:val="a1"/>
    <w:next w:val="a1"/>
    <w:link w:val="3Char"/>
    <w:qFormat/>
    <w:pPr>
      <w:keepNext/>
      <w:keepLines/>
      <w:numPr>
        <w:ilvl w:val="2"/>
        <w:numId w:val="1"/>
      </w:numPr>
      <w:spacing w:before="200"/>
      <w:outlineLvl w:val="2"/>
    </w:pPr>
    <w:rPr>
      <w:rFonts w:eastAsia="微软雅黑" w:cs="宋体"/>
      <w:sz w:val="32"/>
      <w:szCs w:val="32"/>
    </w:rPr>
  </w:style>
  <w:style w:type="paragraph" w:styleId="41">
    <w:name w:val="heading 4"/>
    <w:basedOn w:val="a1"/>
    <w:next w:val="a1"/>
    <w:link w:val="4Char"/>
    <w:qFormat/>
    <w:pPr>
      <w:keepNext/>
      <w:keepLines/>
      <w:numPr>
        <w:ilvl w:val="3"/>
        <w:numId w:val="1"/>
      </w:numPr>
      <w:outlineLvl w:val="3"/>
    </w:pPr>
    <w:rPr>
      <w:rFonts w:eastAsia="微软雅黑" w:cs="宋体"/>
      <w:sz w:val="28"/>
      <w:szCs w:val="28"/>
    </w:rPr>
  </w:style>
  <w:style w:type="paragraph" w:styleId="51">
    <w:name w:val="heading 5"/>
    <w:basedOn w:val="a1"/>
    <w:next w:val="a1"/>
    <w:link w:val="5Char"/>
    <w:uiPriority w:val="2"/>
    <w:qFormat/>
    <w:pPr>
      <w:keepNext/>
      <w:keepLines/>
      <w:numPr>
        <w:ilvl w:val="4"/>
        <w:numId w:val="1"/>
      </w:numPr>
      <w:outlineLvl w:val="4"/>
    </w:pPr>
    <w:rPr>
      <w:rFonts w:ascii="Book Antiqua" w:eastAsia="微软雅黑" w:hAnsi="Book Antiqua" w:cs="宋体"/>
      <w:sz w:val="24"/>
      <w:szCs w:val="24"/>
    </w:rPr>
  </w:style>
  <w:style w:type="paragraph" w:styleId="6">
    <w:name w:val="heading 6"/>
    <w:basedOn w:val="a1"/>
    <w:next w:val="a1"/>
    <w:link w:val="6Char"/>
    <w:uiPriority w:val="2"/>
    <w:qFormat/>
    <w:pPr>
      <w:keepNext/>
      <w:keepLines/>
      <w:spacing w:before="240" w:after="64" w:line="320" w:lineRule="atLeast"/>
      <w:outlineLvl w:val="5"/>
    </w:pPr>
    <w:rPr>
      <w:rFonts w:eastAsia="微软雅黑"/>
      <w:b/>
      <w:bCs/>
    </w:rPr>
  </w:style>
  <w:style w:type="paragraph" w:styleId="7">
    <w:name w:val="heading 7"/>
    <w:basedOn w:val="1"/>
    <w:next w:val="8"/>
    <w:link w:val="7Char"/>
    <w:uiPriority w:val="2"/>
    <w:qFormat/>
    <w:pPr>
      <w:keepLines/>
      <w:numPr>
        <w:numId w:val="2"/>
      </w:numPr>
      <w:pBdr>
        <w:bottom w:val="single" w:sz="4" w:space="1" w:color="auto"/>
      </w:pBdr>
      <w:topLinePunct w:val="0"/>
      <w:outlineLvl w:val="6"/>
    </w:pPr>
    <w:rPr>
      <w:bCs w:val="0"/>
    </w:rPr>
  </w:style>
  <w:style w:type="paragraph" w:styleId="8">
    <w:name w:val="heading 8"/>
    <w:basedOn w:val="21"/>
    <w:next w:val="9"/>
    <w:link w:val="8Char"/>
    <w:uiPriority w:val="2"/>
    <w:qFormat/>
    <w:pPr>
      <w:numPr>
        <w:numId w:val="2"/>
      </w:numPr>
      <w:topLinePunct w:val="0"/>
      <w:spacing w:before="200"/>
      <w:outlineLvl w:val="7"/>
    </w:pPr>
    <w:rPr>
      <w:rFonts w:cs="Times New Roman"/>
    </w:rPr>
  </w:style>
  <w:style w:type="paragraph" w:styleId="9">
    <w:name w:val="heading 9"/>
    <w:basedOn w:val="31"/>
    <w:next w:val="a1"/>
    <w:link w:val="9Char"/>
    <w:uiPriority w:val="2"/>
    <w:qFormat/>
    <w:pPr>
      <w:numPr>
        <w:numId w:val="2"/>
      </w:numPr>
      <w:topLinePunct w:val="0"/>
      <w:outlineLvl w:val="8"/>
    </w:pPr>
    <w:rPr>
      <w:rFonts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Char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napToGrid w:val="0"/>
      <w:spacing w:before="160" w:after="160"/>
      <w:ind w:left="1701"/>
    </w:pPr>
    <w:rPr>
      <w:rFonts w:ascii="Courier New" w:hAnsi="Courier New" w:cs="Courier New"/>
      <w:kern w:val="2"/>
      <w:sz w:val="24"/>
      <w:szCs w:val="24"/>
    </w:rPr>
  </w:style>
  <w:style w:type="paragraph" w:styleId="32">
    <w:name w:val="List 3"/>
    <w:basedOn w:val="a1"/>
    <w:semiHidden/>
    <w:qFormat/>
    <w:pPr>
      <w:ind w:leftChars="400" w:left="400" w:hangingChars="200" w:hanging="200"/>
    </w:pPr>
  </w:style>
  <w:style w:type="paragraph" w:styleId="70">
    <w:name w:val="toc 7"/>
    <w:basedOn w:val="a1"/>
    <w:next w:val="a1"/>
    <w:uiPriority w:val="39"/>
    <w:qFormat/>
    <w:pPr>
      <w:ind w:left="2520"/>
    </w:pPr>
    <w:rPr>
      <w:sz w:val="24"/>
    </w:rPr>
  </w:style>
  <w:style w:type="paragraph" w:styleId="2">
    <w:name w:val="List Number 2"/>
    <w:basedOn w:val="a1"/>
    <w:semiHidden/>
    <w:qFormat/>
    <w:pPr>
      <w:numPr>
        <w:numId w:val="3"/>
      </w:numPr>
    </w:pPr>
  </w:style>
  <w:style w:type="paragraph" w:styleId="a6">
    <w:name w:val="table of authorities"/>
    <w:basedOn w:val="a1"/>
    <w:next w:val="a1"/>
    <w:semiHidden/>
    <w:qFormat/>
    <w:pPr>
      <w:ind w:left="420"/>
    </w:pPr>
  </w:style>
  <w:style w:type="paragraph" w:styleId="a7">
    <w:name w:val="Note Heading"/>
    <w:basedOn w:val="a1"/>
    <w:next w:val="a1"/>
    <w:link w:val="Char0"/>
    <w:semiHidden/>
    <w:qFormat/>
    <w:pPr>
      <w:jc w:val="center"/>
    </w:pPr>
  </w:style>
  <w:style w:type="paragraph" w:styleId="40">
    <w:name w:val="List Bullet 4"/>
    <w:basedOn w:val="a1"/>
    <w:semiHidden/>
    <w:qFormat/>
    <w:pPr>
      <w:numPr>
        <w:numId w:val="4"/>
      </w:numPr>
    </w:pPr>
  </w:style>
  <w:style w:type="paragraph" w:styleId="80">
    <w:name w:val="index 8"/>
    <w:basedOn w:val="a1"/>
    <w:next w:val="a1"/>
    <w:semiHidden/>
    <w:qFormat/>
    <w:pPr>
      <w:ind w:left="1680" w:hanging="210"/>
    </w:pPr>
    <w:rPr>
      <w:sz w:val="20"/>
      <w:szCs w:val="20"/>
    </w:rPr>
  </w:style>
  <w:style w:type="paragraph" w:styleId="a8">
    <w:name w:val="E-mail Signature"/>
    <w:basedOn w:val="a1"/>
    <w:link w:val="Char1"/>
    <w:semiHidden/>
    <w:qFormat/>
  </w:style>
  <w:style w:type="paragraph" w:styleId="a">
    <w:name w:val="List Number"/>
    <w:basedOn w:val="a1"/>
    <w:semiHidden/>
    <w:qFormat/>
    <w:pPr>
      <w:numPr>
        <w:numId w:val="5"/>
      </w:numPr>
    </w:pPr>
  </w:style>
  <w:style w:type="paragraph" w:styleId="a9">
    <w:name w:val="Normal Indent"/>
    <w:basedOn w:val="a1"/>
    <w:semiHidden/>
    <w:qFormat/>
    <w:pPr>
      <w:ind w:firstLineChars="200" w:firstLine="200"/>
    </w:pPr>
  </w:style>
  <w:style w:type="paragraph" w:styleId="aa">
    <w:name w:val="caption"/>
    <w:basedOn w:val="a1"/>
    <w:next w:val="a1"/>
    <w:qFormat/>
    <w:pPr>
      <w:spacing w:before="152"/>
    </w:pPr>
    <w:rPr>
      <w:rFonts w:eastAsia="黑体"/>
      <w:sz w:val="20"/>
      <w:szCs w:val="20"/>
    </w:rPr>
  </w:style>
  <w:style w:type="paragraph" w:styleId="52">
    <w:name w:val="index 5"/>
    <w:basedOn w:val="a1"/>
    <w:next w:val="a1"/>
    <w:semiHidden/>
    <w:qFormat/>
    <w:pPr>
      <w:ind w:left="1050" w:hanging="210"/>
    </w:pPr>
    <w:rPr>
      <w:sz w:val="20"/>
      <w:szCs w:val="20"/>
    </w:rPr>
  </w:style>
  <w:style w:type="paragraph" w:styleId="a0">
    <w:name w:val="List Bullet"/>
    <w:basedOn w:val="a1"/>
    <w:semiHidden/>
    <w:qFormat/>
    <w:pPr>
      <w:numPr>
        <w:numId w:val="6"/>
      </w:numPr>
    </w:pPr>
  </w:style>
  <w:style w:type="paragraph" w:styleId="ab">
    <w:name w:val="envelope address"/>
    <w:basedOn w:val="a1"/>
    <w:semiHidden/>
    <w:qFormat/>
    <w:pPr>
      <w:framePr w:w="7920" w:h="1980" w:hRule="exact" w:hSpace="180" w:wrap="around" w:hAnchor="page" w:xAlign="center" w:yAlign="bottom"/>
      <w:ind w:leftChars="1400" w:left="1400"/>
    </w:pPr>
  </w:style>
  <w:style w:type="paragraph" w:styleId="ac">
    <w:name w:val="Document Map"/>
    <w:basedOn w:val="a1"/>
    <w:link w:val="Char2"/>
    <w:qFormat/>
    <w:pPr>
      <w:shd w:val="clear" w:color="auto" w:fill="000080"/>
    </w:pPr>
  </w:style>
  <w:style w:type="paragraph" w:styleId="ad">
    <w:name w:val="toa heading"/>
    <w:basedOn w:val="a1"/>
    <w:next w:val="a1"/>
    <w:semiHidden/>
    <w:qFormat/>
    <w:pPr>
      <w:spacing w:before="120"/>
    </w:pPr>
  </w:style>
  <w:style w:type="paragraph" w:styleId="ae">
    <w:name w:val="annotation text"/>
    <w:basedOn w:val="a1"/>
    <w:link w:val="Char3"/>
    <w:qFormat/>
  </w:style>
  <w:style w:type="paragraph" w:styleId="60">
    <w:name w:val="index 6"/>
    <w:basedOn w:val="a1"/>
    <w:next w:val="a1"/>
    <w:semiHidden/>
    <w:qFormat/>
    <w:pPr>
      <w:ind w:left="1260" w:hanging="210"/>
    </w:pPr>
    <w:rPr>
      <w:sz w:val="20"/>
      <w:szCs w:val="20"/>
    </w:rPr>
  </w:style>
  <w:style w:type="paragraph" w:styleId="af">
    <w:name w:val="Salutation"/>
    <w:basedOn w:val="a1"/>
    <w:next w:val="a1"/>
    <w:link w:val="Char4"/>
    <w:semiHidden/>
    <w:qFormat/>
  </w:style>
  <w:style w:type="paragraph" w:styleId="33">
    <w:name w:val="Body Text 3"/>
    <w:basedOn w:val="a1"/>
    <w:link w:val="3Char0"/>
    <w:semiHidden/>
    <w:qFormat/>
    <w:pPr>
      <w:spacing w:after="120"/>
    </w:pPr>
    <w:rPr>
      <w:sz w:val="16"/>
      <w:szCs w:val="16"/>
    </w:rPr>
  </w:style>
  <w:style w:type="paragraph" w:styleId="af0">
    <w:name w:val="Closing"/>
    <w:basedOn w:val="a1"/>
    <w:link w:val="Char5"/>
    <w:semiHidden/>
    <w:qFormat/>
    <w:pPr>
      <w:ind w:leftChars="2100" w:left="2100"/>
    </w:pPr>
  </w:style>
  <w:style w:type="paragraph" w:styleId="30">
    <w:name w:val="List Bullet 3"/>
    <w:basedOn w:val="a1"/>
    <w:semiHidden/>
    <w:qFormat/>
    <w:pPr>
      <w:numPr>
        <w:numId w:val="7"/>
      </w:numPr>
    </w:pPr>
  </w:style>
  <w:style w:type="paragraph" w:styleId="af1">
    <w:name w:val="Body Text"/>
    <w:basedOn w:val="a1"/>
    <w:link w:val="Char6"/>
    <w:semiHidden/>
    <w:qFormat/>
    <w:pPr>
      <w:spacing w:after="120"/>
    </w:pPr>
  </w:style>
  <w:style w:type="paragraph" w:styleId="af2">
    <w:name w:val="Body Text Indent"/>
    <w:basedOn w:val="a1"/>
    <w:link w:val="Char7"/>
    <w:semiHidden/>
    <w:qFormat/>
    <w:pPr>
      <w:spacing w:after="120"/>
      <w:ind w:leftChars="200" w:left="200"/>
    </w:pPr>
  </w:style>
  <w:style w:type="paragraph" w:styleId="3">
    <w:name w:val="List Number 3"/>
    <w:basedOn w:val="a1"/>
    <w:semiHidden/>
    <w:qFormat/>
    <w:pPr>
      <w:numPr>
        <w:numId w:val="8"/>
      </w:numPr>
    </w:pPr>
  </w:style>
  <w:style w:type="paragraph" w:styleId="22">
    <w:name w:val="List 2"/>
    <w:basedOn w:val="a1"/>
    <w:semiHidden/>
    <w:qFormat/>
    <w:pPr>
      <w:ind w:leftChars="200" w:left="200" w:hangingChars="200" w:hanging="200"/>
    </w:pPr>
  </w:style>
  <w:style w:type="paragraph" w:styleId="af3">
    <w:name w:val="List Continue"/>
    <w:basedOn w:val="a1"/>
    <w:semiHidden/>
    <w:qFormat/>
    <w:pPr>
      <w:spacing w:after="120"/>
      <w:ind w:leftChars="200" w:left="200"/>
    </w:pPr>
  </w:style>
  <w:style w:type="paragraph" w:styleId="af4">
    <w:name w:val="Block Text"/>
    <w:basedOn w:val="a1"/>
    <w:semiHidden/>
    <w:qFormat/>
    <w:pPr>
      <w:spacing w:after="120"/>
      <w:ind w:leftChars="700" w:left="700" w:rightChars="700" w:right="700"/>
    </w:pPr>
  </w:style>
  <w:style w:type="paragraph" w:styleId="20">
    <w:name w:val="List Bullet 2"/>
    <w:basedOn w:val="a1"/>
    <w:semiHidden/>
    <w:qFormat/>
    <w:pPr>
      <w:numPr>
        <w:numId w:val="9"/>
      </w:numPr>
    </w:pPr>
  </w:style>
  <w:style w:type="paragraph" w:styleId="42">
    <w:name w:val="index 4"/>
    <w:basedOn w:val="a1"/>
    <w:next w:val="a1"/>
    <w:semiHidden/>
    <w:qFormat/>
    <w:pPr>
      <w:ind w:left="1260"/>
    </w:pPr>
  </w:style>
  <w:style w:type="paragraph" w:styleId="53">
    <w:name w:val="toc 5"/>
    <w:basedOn w:val="a1"/>
    <w:next w:val="a1"/>
    <w:uiPriority w:val="39"/>
    <w:qFormat/>
    <w:pPr>
      <w:spacing w:before="80" w:after="80"/>
      <w:ind w:left="0"/>
    </w:pPr>
    <w:rPr>
      <w:sz w:val="20"/>
      <w:szCs w:val="20"/>
    </w:rPr>
  </w:style>
  <w:style w:type="paragraph" w:styleId="34">
    <w:name w:val="toc 3"/>
    <w:basedOn w:val="a1"/>
    <w:next w:val="a1"/>
    <w:uiPriority w:val="39"/>
    <w:qFormat/>
    <w:pPr>
      <w:spacing w:before="80" w:after="80"/>
      <w:ind w:left="0"/>
    </w:pPr>
    <w:rPr>
      <w:sz w:val="20"/>
      <w:szCs w:val="20"/>
    </w:rPr>
  </w:style>
  <w:style w:type="paragraph" w:styleId="af5">
    <w:name w:val="Plain Text"/>
    <w:basedOn w:val="a1"/>
    <w:link w:val="Char8"/>
    <w:semiHidden/>
    <w:qFormat/>
    <w:rPr>
      <w:rFonts w:ascii="宋体" w:hAnsi="Courier New" w:cs="Courier New"/>
    </w:rPr>
  </w:style>
  <w:style w:type="paragraph" w:styleId="50">
    <w:name w:val="List Bullet 5"/>
    <w:basedOn w:val="a1"/>
    <w:semiHidden/>
    <w:qFormat/>
    <w:pPr>
      <w:numPr>
        <w:numId w:val="10"/>
      </w:numPr>
    </w:pPr>
  </w:style>
  <w:style w:type="paragraph" w:styleId="4">
    <w:name w:val="List Number 4"/>
    <w:basedOn w:val="a1"/>
    <w:semiHidden/>
    <w:qFormat/>
    <w:pPr>
      <w:numPr>
        <w:numId w:val="11"/>
      </w:numPr>
    </w:pPr>
  </w:style>
  <w:style w:type="paragraph" w:styleId="81">
    <w:name w:val="toc 8"/>
    <w:basedOn w:val="a1"/>
    <w:next w:val="a1"/>
    <w:uiPriority w:val="39"/>
    <w:qFormat/>
    <w:pPr>
      <w:ind w:left="2940"/>
    </w:pPr>
    <w:rPr>
      <w:sz w:val="24"/>
    </w:rPr>
  </w:style>
  <w:style w:type="paragraph" w:styleId="35">
    <w:name w:val="index 3"/>
    <w:next w:val="a1"/>
    <w:semiHidden/>
    <w:qFormat/>
    <w:pPr>
      <w:adjustRightInd w:val="0"/>
      <w:snapToGrid w:val="0"/>
      <w:ind w:left="567"/>
    </w:pPr>
    <w:rPr>
      <w:rFonts w:cs="Arial"/>
      <w:kern w:val="2"/>
      <w:sz w:val="21"/>
      <w:szCs w:val="21"/>
    </w:rPr>
  </w:style>
  <w:style w:type="paragraph" w:styleId="af6">
    <w:name w:val="Date"/>
    <w:basedOn w:val="a1"/>
    <w:next w:val="a1"/>
    <w:link w:val="Char9"/>
    <w:semiHidden/>
    <w:qFormat/>
    <w:pPr>
      <w:ind w:leftChars="2500" w:left="2500"/>
    </w:pPr>
  </w:style>
  <w:style w:type="paragraph" w:styleId="23">
    <w:name w:val="Body Text Indent 2"/>
    <w:basedOn w:val="a1"/>
    <w:link w:val="2Char0"/>
    <w:semiHidden/>
    <w:qFormat/>
    <w:pPr>
      <w:spacing w:after="120" w:line="480" w:lineRule="auto"/>
      <w:ind w:leftChars="200" w:left="200"/>
    </w:pPr>
  </w:style>
  <w:style w:type="paragraph" w:styleId="af7">
    <w:name w:val="endnote text"/>
    <w:basedOn w:val="a1"/>
    <w:link w:val="Chara"/>
    <w:semiHidden/>
    <w:qFormat/>
  </w:style>
  <w:style w:type="paragraph" w:styleId="54">
    <w:name w:val="List Continue 5"/>
    <w:basedOn w:val="a1"/>
    <w:semiHidden/>
    <w:qFormat/>
    <w:pPr>
      <w:spacing w:after="120"/>
      <w:ind w:leftChars="1000" w:left="1000"/>
    </w:pPr>
  </w:style>
  <w:style w:type="paragraph" w:styleId="af8">
    <w:name w:val="Balloon Text"/>
    <w:basedOn w:val="a1"/>
    <w:link w:val="Charb"/>
    <w:qFormat/>
    <w:rPr>
      <w:sz w:val="18"/>
      <w:szCs w:val="18"/>
    </w:rPr>
  </w:style>
  <w:style w:type="paragraph" w:styleId="af9">
    <w:name w:val="footer"/>
    <w:basedOn w:val="a1"/>
    <w:link w:val="Charc"/>
    <w:uiPriority w:val="99"/>
    <w:qFormat/>
    <w:pPr>
      <w:spacing w:before="200" w:after="200"/>
      <w:ind w:left="0"/>
      <w:jc w:val="center"/>
    </w:pPr>
    <w:rPr>
      <w:b/>
      <w:bCs/>
      <w:sz w:val="22"/>
      <w:szCs w:val="22"/>
    </w:rPr>
  </w:style>
  <w:style w:type="paragraph" w:styleId="afa">
    <w:name w:val="envelope return"/>
    <w:basedOn w:val="a1"/>
    <w:semiHidden/>
    <w:qFormat/>
  </w:style>
  <w:style w:type="paragraph" w:styleId="afb">
    <w:name w:val="header"/>
    <w:basedOn w:val="a1"/>
    <w:link w:val="Chard"/>
    <w:qFormat/>
    <w:pPr>
      <w:tabs>
        <w:tab w:val="center" w:pos="4153"/>
        <w:tab w:val="right" w:pos="8306"/>
      </w:tabs>
      <w:spacing w:before="0" w:after="0"/>
      <w:ind w:left="0"/>
      <w:jc w:val="right"/>
    </w:pPr>
    <w:rPr>
      <w:sz w:val="18"/>
      <w:szCs w:val="18"/>
    </w:rPr>
  </w:style>
  <w:style w:type="paragraph" w:styleId="afc">
    <w:name w:val="Signature"/>
    <w:basedOn w:val="a1"/>
    <w:link w:val="Chare"/>
    <w:semiHidden/>
    <w:qFormat/>
    <w:pPr>
      <w:ind w:leftChars="2100" w:left="2100"/>
    </w:pPr>
  </w:style>
  <w:style w:type="paragraph" w:styleId="10">
    <w:name w:val="toc 1"/>
    <w:basedOn w:val="a1"/>
    <w:next w:val="a1"/>
    <w:uiPriority w:val="39"/>
    <w:qFormat/>
    <w:pPr>
      <w:spacing w:before="80" w:after="80"/>
      <w:ind w:left="0"/>
    </w:pPr>
    <w:rPr>
      <w:rFonts w:ascii="Book Antiqua" w:hAnsi="Book Antiqua" w:cs="Book Antiqua"/>
      <w:b/>
      <w:bCs/>
      <w:sz w:val="24"/>
      <w:szCs w:val="24"/>
    </w:rPr>
  </w:style>
  <w:style w:type="paragraph" w:styleId="43">
    <w:name w:val="List Continue 4"/>
    <w:basedOn w:val="a1"/>
    <w:semiHidden/>
    <w:qFormat/>
    <w:pPr>
      <w:spacing w:after="120"/>
      <w:ind w:leftChars="800" w:left="800"/>
    </w:pPr>
  </w:style>
  <w:style w:type="paragraph" w:styleId="44">
    <w:name w:val="toc 4"/>
    <w:basedOn w:val="a1"/>
    <w:next w:val="a1"/>
    <w:uiPriority w:val="39"/>
    <w:qFormat/>
    <w:pPr>
      <w:spacing w:before="80" w:after="80"/>
      <w:ind w:left="0"/>
    </w:pPr>
    <w:rPr>
      <w:sz w:val="20"/>
      <w:szCs w:val="20"/>
    </w:rPr>
  </w:style>
  <w:style w:type="paragraph" w:styleId="afd">
    <w:name w:val="index heading"/>
    <w:basedOn w:val="a1"/>
    <w:next w:val="11"/>
    <w:semiHidden/>
    <w:qFormat/>
    <w:rPr>
      <w:b/>
      <w:bCs/>
    </w:rPr>
  </w:style>
  <w:style w:type="paragraph" w:styleId="11">
    <w:name w:val="index 1"/>
    <w:next w:val="a1"/>
    <w:semiHidden/>
    <w:qFormat/>
    <w:pPr>
      <w:adjustRightInd w:val="0"/>
      <w:snapToGrid w:val="0"/>
    </w:pPr>
    <w:rPr>
      <w:rFonts w:cs="Arial"/>
      <w:kern w:val="2"/>
      <w:sz w:val="21"/>
      <w:szCs w:val="21"/>
    </w:rPr>
  </w:style>
  <w:style w:type="paragraph" w:styleId="afe">
    <w:name w:val="Subtitle"/>
    <w:basedOn w:val="a1"/>
    <w:link w:val="Charf"/>
    <w:qFormat/>
    <w:pPr>
      <w:spacing w:before="240" w:after="60" w:line="312" w:lineRule="atLeast"/>
      <w:jc w:val="center"/>
      <w:outlineLvl w:val="1"/>
    </w:pPr>
    <w:rPr>
      <w:b/>
      <w:bCs/>
      <w:kern w:val="28"/>
      <w:sz w:val="32"/>
      <w:szCs w:val="32"/>
    </w:rPr>
  </w:style>
  <w:style w:type="paragraph" w:styleId="5">
    <w:name w:val="List Number 5"/>
    <w:basedOn w:val="a1"/>
    <w:semiHidden/>
    <w:qFormat/>
    <w:pPr>
      <w:numPr>
        <w:numId w:val="12"/>
      </w:numPr>
    </w:pPr>
  </w:style>
  <w:style w:type="paragraph" w:styleId="aff">
    <w:name w:val="List"/>
    <w:basedOn w:val="a1"/>
    <w:semiHidden/>
    <w:qFormat/>
    <w:pPr>
      <w:ind w:left="200" w:hangingChars="200" w:hanging="200"/>
    </w:pPr>
  </w:style>
  <w:style w:type="paragraph" w:styleId="aff0">
    <w:name w:val="footnote text"/>
    <w:basedOn w:val="a1"/>
    <w:link w:val="Charf0"/>
    <w:semiHidden/>
    <w:qFormat/>
    <w:rPr>
      <w:sz w:val="18"/>
      <w:szCs w:val="18"/>
    </w:rPr>
  </w:style>
  <w:style w:type="paragraph" w:styleId="61">
    <w:name w:val="toc 6"/>
    <w:basedOn w:val="a1"/>
    <w:next w:val="a1"/>
    <w:uiPriority w:val="39"/>
    <w:qFormat/>
    <w:pPr>
      <w:ind w:left="2100"/>
    </w:pPr>
    <w:rPr>
      <w:sz w:val="24"/>
    </w:rPr>
  </w:style>
  <w:style w:type="paragraph" w:styleId="55">
    <w:name w:val="List 5"/>
    <w:basedOn w:val="a1"/>
    <w:semiHidden/>
    <w:qFormat/>
    <w:pPr>
      <w:ind w:leftChars="800" w:left="800" w:hangingChars="200" w:hanging="200"/>
    </w:pPr>
  </w:style>
  <w:style w:type="paragraph" w:styleId="36">
    <w:name w:val="Body Text Indent 3"/>
    <w:basedOn w:val="a1"/>
    <w:link w:val="3Char1"/>
    <w:semiHidden/>
    <w:qFormat/>
    <w:pPr>
      <w:spacing w:after="120"/>
      <w:ind w:leftChars="200" w:left="200"/>
    </w:pPr>
    <w:rPr>
      <w:sz w:val="16"/>
      <w:szCs w:val="16"/>
    </w:rPr>
  </w:style>
  <w:style w:type="paragraph" w:styleId="71">
    <w:name w:val="index 7"/>
    <w:basedOn w:val="a1"/>
    <w:next w:val="a1"/>
    <w:semiHidden/>
    <w:qFormat/>
    <w:pPr>
      <w:ind w:left="1470" w:hanging="210"/>
    </w:pPr>
    <w:rPr>
      <w:sz w:val="20"/>
      <w:szCs w:val="20"/>
    </w:rPr>
  </w:style>
  <w:style w:type="paragraph" w:styleId="90">
    <w:name w:val="index 9"/>
    <w:basedOn w:val="a1"/>
    <w:next w:val="a1"/>
    <w:semiHidden/>
    <w:qFormat/>
    <w:pPr>
      <w:ind w:left="1890" w:hanging="210"/>
    </w:pPr>
    <w:rPr>
      <w:sz w:val="20"/>
      <w:szCs w:val="20"/>
    </w:rPr>
  </w:style>
  <w:style w:type="paragraph" w:styleId="aff1">
    <w:name w:val="table of figures"/>
    <w:basedOn w:val="a1"/>
    <w:next w:val="a1"/>
    <w:semiHidden/>
    <w:qFormat/>
    <w:pPr>
      <w:spacing w:afterLines="50"/>
      <w:ind w:leftChars="300" w:left="300"/>
    </w:pPr>
    <w:rPr>
      <w:sz w:val="20"/>
      <w:szCs w:val="20"/>
    </w:rPr>
  </w:style>
  <w:style w:type="paragraph" w:styleId="24">
    <w:name w:val="toc 2"/>
    <w:basedOn w:val="a1"/>
    <w:next w:val="a1"/>
    <w:uiPriority w:val="39"/>
    <w:qFormat/>
    <w:pPr>
      <w:spacing w:before="80" w:after="80"/>
      <w:ind w:left="0"/>
    </w:pPr>
    <w:rPr>
      <w:sz w:val="20"/>
      <w:szCs w:val="20"/>
    </w:rPr>
  </w:style>
  <w:style w:type="paragraph" w:styleId="91">
    <w:name w:val="toc 9"/>
    <w:basedOn w:val="a1"/>
    <w:next w:val="a1"/>
    <w:uiPriority w:val="39"/>
    <w:qFormat/>
    <w:pPr>
      <w:ind w:left="3360"/>
    </w:pPr>
    <w:rPr>
      <w:sz w:val="24"/>
    </w:rPr>
  </w:style>
  <w:style w:type="paragraph" w:styleId="25">
    <w:name w:val="Body Text 2"/>
    <w:basedOn w:val="a1"/>
    <w:link w:val="2Char1"/>
    <w:semiHidden/>
    <w:qFormat/>
    <w:pPr>
      <w:spacing w:after="120" w:line="480" w:lineRule="auto"/>
    </w:pPr>
  </w:style>
  <w:style w:type="paragraph" w:styleId="45">
    <w:name w:val="List 4"/>
    <w:basedOn w:val="a1"/>
    <w:semiHidden/>
    <w:qFormat/>
    <w:pPr>
      <w:ind w:leftChars="600" w:left="600" w:hangingChars="200" w:hanging="200"/>
    </w:pPr>
  </w:style>
  <w:style w:type="paragraph" w:styleId="26">
    <w:name w:val="List Continue 2"/>
    <w:basedOn w:val="a1"/>
    <w:semiHidden/>
    <w:qFormat/>
    <w:pPr>
      <w:spacing w:after="120"/>
      <w:ind w:leftChars="400" w:left="400"/>
    </w:pPr>
  </w:style>
  <w:style w:type="paragraph" w:styleId="aff2">
    <w:name w:val="Message Header"/>
    <w:basedOn w:val="a1"/>
    <w:link w:val="Charf1"/>
    <w:semiHidden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500" w:hangingChars="500" w:hanging="500"/>
    </w:pPr>
  </w:style>
  <w:style w:type="paragraph" w:styleId="aff3">
    <w:name w:val="Normal (Web)"/>
    <w:basedOn w:val="a1"/>
    <w:semiHidden/>
    <w:qFormat/>
  </w:style>
  <w:style w:type="paragraph" w:styleId="37">
    <w:name w:val="List Continue 3"/>
    <w:basedOn w:val="a1"/>
    <w:semiHidden/>
    <w:qFormat/>
    <w:pPr>
      <w:spacing w:after="120"/>
      <w:ind w:leftChars="600" w:left="600"/>
    </w:pPr>
  </w:style>
  <w:style w:type="paragraph" w:styleId="27">
    <w:name w:val="index 2"/>
    <w:next w:val="a1"/>
    <w:semiHidden/>
    <w:qFormat/>
    <w:pPr>
      <w:adjustRightInd w:val="0"/>
      <w:snapToGrid w:val="0"/>
      <w:ind w:left="284"/>
    </w:pPr>
    <w:rPr>
      <w:rFonts w:cs="Arial"/>
      <w:kern w:val="2"/>
      <w:sz w:val="21"/>
      <w:szCs w:val="21"/>
    </w:rPr>
  </w:style>
  <w:style w:type="paragraph" w:styleId="aff4">
    <w:name w:val="Title"/>
    <w:basedOn w:val="a1"/>
    <w:link w:val="Charf2"/>
    <w:qFormat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styleId="aff5">
    <w:name w:val="annotation subject"/>
    <w:basedOn w:val="ae"/>
    <w:next w:val="ae"/>
    <w:link w:val="Charf3"/>
    <w:qFormat/>
    <w:rPr>
      <w:b/>
      <w:bCs/>
    </w:rPr>
  </w:style>
  <w:style w:type="paragraph" w:styleId="aff6">
    <w:name w:val="Body Text First Indent"/>
    <w:basedOn w:val="af1"/>
    <w:link w:val="Charf4"/>
    <w:semiHidden/>
    <w:qFormat/>
    <w:pPr>
      <w:ind w:firstLineChars="100" w:firstLine="100"/>
    </w:pPr>
  </w:style>
  <w:style w:type="paragraph" w:styleId="28">
    <w:name w:val="Body Text First Indent 2"/>
    <w:basedOn w:val="af2"/>
    <w:link w:val="2Char2"/>
    <w:semiHidden/>
    <w:qFormat/>
    <w:pPr>
      <w:ind w:firstLineChars="200" w:firstLine="200"/>
    </w:pPr>
  </w:style>
  <w:style w:type="table" w:styleId="aff7">
    <w:name w:val="Table Grid"/>
    <w:basedOn w:val="a3"/>
    <w:qFormat/>
    <w:pPr>
      <w:widowControl w:val="0"/>
      <w:jc w:val="both"/>
    </w:pPr>
    <w:rPr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8">
    <w:name w:val="Table Theme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Colorful 1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color w:val="FFFFFF"/>
      <w:sz w:val="21"/>
      <w:szCs w:val="21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29">
    <w:name w:val="Table Colorful 2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38">
    <w:name w:val="Table Colorful 3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9">
    <w:name w:val="Table Elegant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">
    <w:name w:val="Table Classic 1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a">
    <w:name w:val="Table Classic 2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39">
    <w:name w:val="Table Classic 3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color w:val="000080"/>
      <w:sz w:val="21"/>
      <w:szCs w:val="21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46">
    <w:name w:val="Table Classic 4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4">
    <w:name w:val="Table Simple 1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2b">
    <w:name w:val="Table Simple 2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3a">
    <w:name w:val="Table Simple 3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5">
    <w:name w:val="Table Subtle 1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c">
    <w:name w:val="Table Subtle 2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6">
    <w:name w:val="Table 3D effects 1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2d">
    <w:name w:val="Table 3D effects 2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b">
    <w:name w:val="Table 3D effects 3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7">
    <w:name w:val="Table List 1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e">
    <w:name w:val="Table List 2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c">
    <w:name w:val="Table List 3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47">
    <w:name w:val="Table List 4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56">
    <w:name w:val="Table List 5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62">
    <w:name w:val="Table List 6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2">
    <w:name w:val="Table List 7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82">
    <w:name w:val="Table List 8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affa">
    <w:name w:val="Table Contemporary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8">
    <w:name w:val="Table Columns 1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b/>
      <w:bCs/>
      <w:sz w:val="21"/>
      <w:szCs w:val="21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f">
    <w:name w:val="Table Columns 2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b/>
      <w:bCs/>
      <w:sz w:val="21"/>
      <w:szCs w:val="2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d">
    <w:name w:val="Table Columns 3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b/>
      <w:bCs/>
      <w:sz w:val="21"/>
      <w:szCs w:val="21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48">
    <w:name w:val="Table Columns 4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9">
    <w:name w:val="Table Grid 1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2f0">
    <w:name w:val="Table Grid 2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e">
    <w:name w:val="Table Grid 3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49">
    <w:name w:val="Table Grid 4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58">
    <w:name w:val="Table Grid 5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63">
    <w:name w:val="Table Grid 6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3">
    <w:name w:val="Table Grid 7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b/>
      <w:bCs/>
      <w:sz w:val="21"/>
      <w:szCs w:val="21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83">
    <w:name w:val="Table Grid 8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a">
    <w:name w:val="Table Web 1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2f1">
    <w:name w:val="Table Web 2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3f">
    <w:name w:val="Table Web 3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affb">
    <w:name w:val="Table Professional"/>
    <w:basedOn w:val="a3"/>
    <w:semiHidden/>
    <w:qFormat/>
    <w:pPr>
      <w:widowControl w:val="0"/>
      <w:jc w:val="both"/>
    </w:pPr>
    <w:rPr>
      <w:sz w:val="21"/>
      <w:szCs w:val="21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character" w:styleId="affc">
    <w:name w:val="Strong"/>
    <w:basedOn w:val="a2"/>
    <w:qFormat/>
    <w:rPr>
      <w:b/>
      <w:bCs/>
    </w:rPr>
  </w:style>
  <w:style w:type="character" w:styleId="affd">
    <w:name w:val="endnote reference"/>
    <w:basedOn w:val="a2"/>
    <w:semiHidden/>
    <w:qFormat/>
    <w:rPr>
      <w:vertAlign w:val="superscript"/>
    </w:rPr>
  </w:style>
  <w:style w:type="character" w:styleId="affe">
    <w:name w:val="page number"/>
    <w:basedOn w:val="a2"/>
    <w:semiHidden/>
    <w:qFormat/>
  </w:style>
  <w:style w:type="character" w:styleId="afff">
    <w:name w:val="FollowedHyperlink"/>
    <w:qFormat/>
    <w:rPr>
      <w:color w:val="800080"/>
      <w:u w:val="none"/>
    </w:rPr>
  </w:style>
  <w:style w:type="character" w:styleId="afff0">
    <w:name w:val="Emphasis"/>
    <w:basedOn w:val="a2"/>
    <w:qFormat/>
    <w:rPr>
      <w:i/>
      <w:iCs/>
    </w:rPr>
  </w:style>
  <w:style w:type="character" w:styleId="afff1">
    <w:name w:val="line number"/>
    <w:basedOn w:val="a2"/>
    <w:semiHidden/>
    <w:qFormat/>
  </w:style>
  <w:style w:type="character" w:styleId="afff2">
    <w:name w:val="Hyperlink"/>
    <w:uiPriority w:val="99"/>
    <w:qFormat/>
    <w:rPr>
      <w:color w:val="0000FF"/>
      <w:u w:val="none"/>
    </w:rPr>
  </w:style>
  <w:style w:type="character" w:styleId="afff3">
    <w:name w:val="annotation reference"/>
    <w:basedOn w:val="a2"/>
    <w:qFormat/>
    <w:rPr>
      <w:sz w:val="21"/>
      <w:szCs w:val="21"/>
    </w:rPr>
  </w:style>
  <w:style w:type="character" w:styleId="afff4">
    <w:name w:val="footnote reference"/>
    <w:basedOn w:val="a2"/>
    <w:semiHidden/>
    <w:qFormat/>
    <w:rPr>
      <w:vertAlign w:val="superscript"/>
    </w:rPr>
  </w:style>
  <w:style w:type="paragraph" w:customStyle="1" w:styleId="listparagraph">
    <w:name w:val="listparagraph"/>
    <w:basedOn w:val="a1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1b">
    <w:name w:val="列出段落1"/>
    <w:basedOn w:val="a1"/>
    <w:uiPriority w:val="34"/>
    <w:qFormat/>
    <w:pPr>
      <w:ind w:firstLineChars="200" w:firstLine="420"/>
    </w:pPr>
  </w:style>
  <w:style w:type="paragraph" w:customStyle="1" w:styleId="1c">
    <w:name w:val="无间隔1"/>
    <w:link w:val="NoSpacingChar"/>
    <w:qFormat/>
    <w:pPr>
      <w:widowControl w:val="0"/>
      <w:jc w:val="both"/>
    </w:pPr>
    <w:rPr>
      <w:rFonts w:ascii="微软雅黑" w:hAnsi="微软雅黑"/>
      <w:kern w:val="2"/>
      <w:sz w:val="21"/>
      <w:szCs w:val="22"/>
    </w:rPr>
  </w:style>
  <w:style w:type="paragraph" w:customStyle="1" w:styleId="TOC1">
    <w:name w:val="TOC 标题1"/>
    <w:basedOn w:val="1"/>
    <w:next w:val="a1"/>
    <w:uiPriority w:val="39"/>
    <w:unhideWhenUsed/>
    <w:qFormat/>
    <w:pPr>
      <w:numPr>
        <w:numId w:val="0"/>
      </w:numPr>
      <w:spacing w:before="480" w:after="0" w:line="276" w:lineRule="auto"/>
      <w:outlineLvl w:val="9"/>
    </w:pPr>
    <w:rPr>
      <w:rFonts w:ascii="Cambria" w:hAnsi="Cambria"/>
      <w:color w:val="365F90"/>
      <w:sz w:val="28"/>
      <w:szCs w:val="28"/>
      <w14:textFill>
        <w14:solidFill>
          <w14:srgbClr w14:val="365F90">
            <w14:lumMod w14:val="60000"/>
            <w14:lumOff w14:val="40000"/>
          </w14:srgbClr>
        </w14:solidFill>
      </w14:textFill>
    </w:rPr>
  </w:style>
  <w:style w:type="paragraph" w:customStyle="1" w:styleId="2f2">
    <w:name w:val="样式2"/>
    <w:basedOn w:val="af9"/>
    <w:link w:val="2Char3"/>
    <w:qFormat/>
    <w:pPr>
      <w:pBdr>
        <w:top w:val="single" w:sz="6" w:space="1" w:color="auto"/>
      </w:pBdr>
      <w:spacing w:before="120" w:after="120"/>
      <w:ind w:firstLineChars="200" w:firstLine="200"/>
    </w:pPr>
    <w:rPr>
      <w:rFonts w:cs="Arial"/>
      <w:color w:val="000000"/>
    </w:rPr>
  </w:style>
  <w:style w:type="paragraph" w:customStyle="1" w:styleId="2f3">
    <w:name w:val="无间隔2"/>
    <w:link w:val="Charf5"/>
    <w:uiPriority w:val="1"/>
    <w:qFormat/>
    <w:rPr>
      <w:rFonts w:ascii="Calibri" w:hAnsi="Calibri"/>
      <w:sz w:val="22"/>
      <w:szCs w:val="22"/>
    </w:rPr>
  </w:style>
  <w:style w:type="paragraph" w:customStyle="1" w:styleId="2f4">
    <w:name w:val="列出段落2"/>
    <w:basedOn w:val="a1"/>
    <w:uiPriority w:val="34"/>
    <w:qFormat/>
    <w:pPr>
      <w:ind w:firstLineChars="200" w:firstLine="420"/>
    </w:pPr>
    <w:rPr>
      <w:rFonts w:ascii="Calibri" w:hAnsi="Calibri"/>
    </w:rPr>
  </w:style>
  <w:style w:type="character" w:customStyle="1" w:styleId="Chard">
    <w:name w:val="页眉 Char"/>
    <w:link w:val="afb"/>
    <w:qFormat/>
    <w:rPr>
      <w:rFonts w:ascii="Arial" w:hAnsi="Arial"/>
      <w:sz w:val="18"/>
      <w:szCs w:val="18"/>
    </w:rPr>
  </w:style>
  <w:style w:type="character" w:customStyle="1" w:styleId="Charc">
    <w:name w:val="页脚 Char"/>
    <w:link w:val="af9"/>
    <w:uiPriority w:val="99"/>
    <w:qFormat/>
    <w:rPr>
      <w:rFonts w:ascii="Arial" w:hAnsi="Arial"/>
      <w:b/>
      <w:bCs/>
      <w:sz w:val="22"/>
      <w:szCs w:val="22"/>
    </w:rPr>
  </w:style>
  <w:style w:type="character" w:customStyle="1" w:styleId="Charb">
    <w:name w:val="批注框文本 Char"/>
    <w:link w:val="af8"/>
    <w:qFormat/>
    <w:rPr>
      <w:rFonts w:ascii="Arial" w:hAnsi="Arial"/>
      <w:sz w:val="18"/>
      <w:szCs w:val="18"/>
    </w:rPr>
  </w:style>
  <w:style w:type="character" w:customStyle="1" w:styleId="1Char">
    <w:name w:val="标题 1 Char"/>
    <w:link w:val="1"/>
    <w:qFormat/>
    <w:rPr>
      <w:rFonts w:ascii="Arial" w:eastAsia="微软雅黑" w:hAnsi="Arial" w:cs="Book Antiqua"/>
      <w:b/>
      <w:bCs/>
      <w:color w:val="548DD4" w:themeColor="text2" w:themeTint="99"/>
      <w:sz w:val="52"/>
      <w:szCs w:val="44"/>
    </w:rPr>
  </w:style>
  <w:style w:type="character" w:customStyle="1" w:styleId="2Char">
    <w:name w:val="标题 2 Char"/>
    <w:link w:val="21"/>
    <w:qFormat/>
    <w:rPr>
      <w:rFonts w:ascii="Arial" w:eastAsia="微软雅黑" w:hAnsi="Arial" w:cs="Book Antiqua"/>
      <w:bCs/>
      <w:sz w:val="36"/>
      <w:szCs w:val="36"/>
      <w:lang w:eastAsia="en-US"/>
    </w:rPr>
  </w:style>
  <w:style w:type="character" w:customStyle="1" w:styleId="3Char">
    <w:name w:val="标题 3 Char"/>
    <w:link w:val="31"/>
    <w:qFormat/>
    <w:rPr>
      <w:rFonts w:ascii="Arial" w:eastAsia="微软雅黑" w:hAnsi="Arial" w:cs="宋体"/>
      <w:sz w:val="32"/>
      <w:szCs w:val="32"/>
    </w:rPr>
  </w:style>
  <w:style w:type="character" w:customStyle="1" w:styleId="4Char">
    <w:name w:val="标题 4 Char"/>
    <w:link w:val="41"/>
    <w:qFormat/>
    <w:rPr>
      <w:rFonts w:ascii="Arial" w:eastAsia="微软雅黑" w:hAnsi="Arial" w:cs="宋体"/>
      <w:sz w:val="28"/>
      <w:szCs w:val="28"/>
    </w:rPr>
  </w:style>
  <w:style w:type="character" w:customStyle="1" w:styleId="5Char">
    <w:name w:val="标题 5 Char"/>
    <w:link w:val="51"/>
    <w:uiPriority w:val="2"/>
    <w:qFormat/>
    <w:rPr>
      <w:rFonts w:ascii="Book Antiqua" w:eastAsia="微软雅黑" w:hAnsi="Book Antiqua" w:cs="宋体"/>
      <w:sz w:val="24"/>
      <w:szCs w:val="24"/>
    </w:rPr>
  </w:style>
  <w:style w:type="character" w:customStyle="1" w:styleId="6Char">
    <w:name w:val="标题 6 Char"/>
    <w:link w:val="6"/>
    <w:uiPriority w:val="2"/>
    <w:qFormat/>
    <w:rPr>
      <w:rFonts w:ascii="Arial" w:eastAsia="微软雅黑" w:hAnsi="Arial"/>
      <w:b/>
      <w:bCs/>
      <w:sz w:val="21"/>
      <w:szCs w:val="21"/>
    </w:rPr>
  </w:style>
  <w:style w:type="character" w:customStyle="1" w:styleId="7Char">
    <w:name w:val="标题 7 Char"/>
    <w:link w:val="7"/>
    <w:uiPriority w:val="2"/>
    <w:qFormat/>
    <w:rPr>
      <w:rFonts w:ascii="Arial" w:eastAsia="微软雅黑" w:hAnsi="Arial" w:cs="Book Antiqua"/>
      <w:b/>
      <w:color w:val="548DD4" w:themeColor="text2" w:themeTint="99"/>
      <w:sz w:val="52"/>
      <w:szCs w:val="44"/>
    </w:rPr>
  </w:style>
  <w:style w:type="character" w:customStyle="1" w:styleId="8Char">
    <w:name w:val="标题 8 Char"/>
    <w:link w:val="8"/>
    <w:uiPriority w:val="2"/>
    <w:qFormat/>
    <w:rPr>
      <w:rFonts w:ascii="Arial" w:eastAsia="微软雅黑" w:hAnsi="Arial"/>
      <w:bCs/>
      <w:sz w:val="36"/>
      <w:szCs w:val="36"/>
      <w:lang w:eastAsia="en-US"/>
    </w:rPr>
  </w:style>
  <w:style w:type="character" w:customStyle="1" w:styleId="9Char">
    <w:name w:val="标题 9 Char"/>
    <w:link w:val="9"/>
    <w:uiPriority w:val="2"/>
    <w:qFormat/>
    <w:rPr>
      <w:rFonts w:ascii="Arial" w:eastAsia="微软雅黑" w:hAnsi="Arial"/>
      <w:sz w:val="32"/>
      <w:szCs w:val="32"/>
    </w:rPr>
  </w:style>
  <w:style w:type="character" w:customStyle="1" w:styleId="Char2">
    <w:name w:val="文档结构图 Char"/>
    <w:link w:val="ac"/>
    <w:qFormat/>
    <w:rPr>
      <w:rFonts w:ascii="Arial" w:hAnsi="Arial"/>
      <w:sz w:val="21"/>
      <w:szCs w:val="21"/>
      <w:shd w:val="clear" w:color="auto" w:fill="000080"/>
    </w:rPr>
  </w:style>
  <w:style w:type="character" w:customStyle="1" w:styleId="Char3">
    <w:name w:val="批注文字 Char"/>
    <w:link w:val="ae"/>
    <w:qFormat/>
    <w:rPr>
      <w:rFonts w:ascii="Arial" w:hAnsi="Arial"/>
      <w:sz w:val="21"/>
      <w:szCs w:val="21"/>
    </w:rPr>
  </w:style>
  <w:style w:type="character" w:customStyle="1" w:styleId="Charf3">
    <w:name w:val="批注主题 Char"/>
    <w:link w:val="aff5"/>
    <w:qFormat/>
    <w:rPr>
      <w:rFonts w:ascii="Arial" w:hAnsi="Arial"/>
      <w:b/>
      <w:bCs/>
      <w:sz w:val="21"/>
      <w:szCs w:val="21"/>
    </w:rPr>
  </w:style>
  <w:style w:type="character" w:customStyle="1" w:styleId="apple-style-span">
    <w:name w:val="apple-style-span"/>
    <w:basedOn w:val="a2"/>
    <w:qFormat/>
  </w:style>
  <w:style w:type="character" w:customStyle="1" w:styleId="2Char3">
    <w:name w:val="样式2 Char"/>
    <w:link w:val="2f2"/>
    <w:qFormat/>
    <w:rPr>
      <w:rFonts w:ascii="Arial" w:eastAsia="宋体" w:hAnsi="Arial" w:cs="Arial"/>
      <w:color w:val="000000"/>
      <w:sz w:val="18"/>
      <w:szCs w:val="18"/>
    </w:rPr>
  </w:style>
  <w:style w:type="character" w:customStyle="1" w:styleId="Charf5">
    <w:name w:val="无间隔 Char"/>
    <w:link w:val="2f3"/>
    <w:uiPriority w:val="1"/>
    <w:qFormat/>
    <w:rPr>
      <w:rFonts w:ascii="Calibri" w:hAnsi="Calibri"/>
      <w:sz w:val="22"/>
      <w:szCs w:val="22"/>
      <w:lang w:val="en-US" w:eastAsia="zh-CN" w:bidi="ar-SA"/>
    </w:rPr>
  </w:style>
  <w:style w:type="character" w:customStyle="1" w:styleId="NoSpacingChar">
    <w:name w:val="No Spacing Char"/>
    <w:link w:val="1c"/>
    <w:qFormat/>
    <w:locked/>
    <w:rPr>
      <w:rFonts w:ascii="微软雅黑" w:hAnsi="微软雅黑"/>
      <w:kern w:val="2"/>
      <w:sz w:val="21"/>
      <w:szCs w:val="22"/>
      <w:lang w:bidi="ar-SA"/>
    </w:rPr>
  </w:style>
  <w:style w:type="paragraph" w:customStyle="1" w:styleId="TOC2">
    <w:name w:val="TOC 标题2"/>
    <w:basedOn w:val="1"/>
    <w:next w:val="a1"/>
    <w:uiPriority w:val="39"/>
    <w:unhideWhenUsed/>
    <w:qFormat/>
    <w:pPr>
      <w:numPr>
        <w:numId w:val="0"/>
      </w:numPr>
      <w:spacing w:before="480" w:after="0" w:line="276" w:lineRule="auto"/>
      <w:outlineLvl w:val="9"/>
    </w:pPr>
    <w:rPr>
      <w:rFonts w:eastAsiaTheme="majorEastAsia"/>
      <w:sz w:val="28"/>
      <w:szCs w:val="28"/>
    </w:rPr>
  </w:style>
  <w:style w:type="table" w:customStyle="1" w:styleId="110">
    <w:name w:val="无格式表格 11"/>
    <w:basedOn w:val="a3"/>
    <w:uiPriority w:val="41"/>
    <w:qFormat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无格式表格 21"/>
    <w:basedOn w:val="a3"/>
    <w:uiPriority w:val="42"/>
    <w:qFormat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1d">
    <w:name w:val="修订1"/>
    <w:hidden/>
    <w:uiPriority w:val="99"/>
    <w:semiHidden/>
    <w:qFormat/>
    <w:rPr>
      <w:rFonts w:ascii="微软雅黑" w:hAnsi="微软雅黑"/>
      <w:kern w:val="2"/>
      <w:sz w:val="21"/>
      <w:szCs w:val="22"/>
    </w:rPr>
  </w:style>
  <w:style w:type="paragraph" w:customStyle="1" w:styleId="3f0">
    <w:name w:val="列出段落3"/>
    <w:basedOn w:val="a1"/>
    <w:uiPriority w:val="34"/>
    <w:unhideWhenUsed/>
    <w:qFormat/>
    <w:pPr>
      <w:ind w:firstLineChars="200" w:firstLine="420"/>
    </w:pPr>
  </w:style>
  <w:style w:type="character" w:customStyle="1" w:styleId="1e">
    <w:name w:val="明显参考1"/>
    <w:basedOn w:val="a2"/>
    <w:uiPriority w:val="32"/>
    <w:qFormat/>
    <w:rPr>
      <w:b/>
      <w:bCs/>
      <w:smallCaps/>
      <w:color w:val="4F81BD" w:themeColor="accent1"/>
      <w:spacing w:val="5"/>
    </w:rPr>
  </w:style>
  <w:style w:type="character" w:customStyle="1" w:styleId="s1">
    <w:name w:val="s1"/>
    <w:basedOn w:val="a2"/>
    <w:qFormat/>
  </w:style>
  <w:style w:type="paragraph" w:customStyle="1" w:styleId="p1">
    <w:name w:val="p1"/>
    <w:basedOn w:val="a1"/>
    <w:qFormat/>
    <w:pPr>
      <w:spacing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1f">
    <w:name w:val="列段落1"/>
    <w:basedOn w:val="a1"/>
    <w:uiPriority w:val="34"/>
    <w:qFormat/>
    <w:pPr>
      <w:ind w:leftChars="50" w:left="50"/>
    </w:pPr>
    <w:rPr>
      <w:szCs w:val="24"/>
    </w:rPr>
  </w:style>
  <w:style w:type="character" w:customStyle="1" w:styleId="Charf2">
    <w:name w:val="标题 Char"/>
    <w:basedOn w:val="a2"/>
    <w:link w:val="aff4"/>
    <w:qFormat/>
    <w:rPr>
      <w:rFonts w:ascii="Arial" w:hAnsi="Arial"/>
      <w:b/>
      <w:bCs/>
      <w:sz w:val="32"/>
      <w:szCs w:val="32"/>
    </w:rPr>
  </w:style>
  <w:style w:type="paragraph" w:customStyle="1" w:styleId="BlockLable">
    <w:name w:val="BlockLable"/>
    <w:basedOn w:val="aff4"/>
    <w:next w:val="a1"/>
    <w:uiPriority w:val="1"/>
    <w:qFormat/>
    <w:pPr>
      <w:spacing w:before="50" w:after="50" w:line="360" w:lineRule="auto"/>
      <w:ind w:left="0"/>
      <w:jc w:val="left"/>
      <w:outlineLvl w:val="4"/>
    </w:pPr>
    <w:rPr>
      <w:b w:val="0"/>
      <w:sz w:val="28"/>
    </w:rPr>
  </w:style>
  <w:style w:type="paragraph" w:customStyle="1" w:styleId="Figure">
    <w:name w:val="Figure"/>
    <w:basedOn w:val="a1"/>
    <w:next w:val="a1"/>
    <w:qFormat/>
    <w:pPr>
      <w:keepNext/>
    </w:pPr>
  </w:style>
  <w:style w:type="paragraph" w:customStyle="1" w:styleId="3f1">
    <w:name w:val="无间隔3"/>
    <w:uiPriority w:val="9"/>
    <w:qFormat/>
    <w:pPr>
      <w:widowControl w:val="0"/>
      <w:spacing w:beforeLines="50" w:afterLines="50"/>
      <w:ind w:left="1701"/>
    </w:pPr>
    <w:rPr>
      <w:rFonts w:cstheme="minorBidi"/>
      <w:kern w:val="2"/>
      <w:sz w:val="21"/>
      <w:szCs w:val="21"/>
    </w:rPr>
  </w:style>
  <w:style w:type="paragraph" w:customStyle="1" w:styleId="FigureDescription">
    <w:name w:val="Figure Description"/>
    <w:next w:val="Figure"/>
    <w:qFormat/>
    <w:pPr>
      <w:keepNext/>
      <w:numPr>
        <w:ilvl w:val="7"/>
        <w:numId w:val="1"/>
      </w:numPr>
      <w:adjustRightInd w:val="0"/>
      <w:snapToGrid w:val="0"/>
      <w:spacing w:before="320" w:after="80" w:line="240" w:lineRule="atLeast"/>
    </w:pPr>
    <w:rPr>
      <w:rFonts w:eastAsia="微软雅黑" w:cs="Arial"/>
      <w:spacing w:val="-4"/>
      <w:kern w:val="2"/>
      <w:sz w:val="21"/>
      <w:szCs w:val="21"/>
    </w:rPr>
  </w:style>
  <w:style w:type="paragraph" w:customStyle="1" w:styleId="HeadingNoNumber">
    <w:name w:val="Heading No Number"/>
    <w:basedOn w:val="aff4"/>
    <w:next w:val="BlockLable"/>
    <w:uiPriority w:val="2"/>
    <w:qFormat/>
    <w:pPr>
      <w:pBdr>
        <w:bottom w:val="single" w:sz="8" w:space="1" w:color="auto"/>
      </w:pBdr>
      <w:spacing w:beforeLines="200" w:afterLines="250"/>
      <w:ind w:left="0"/>
      <w:jc w:val="right"/>
    </w:pPr>
    <w:rPr>
      <w:rFonts w:eastAsia="微软雅黑"/>
      <w:color w:val="365F91" w:themeColor="accent1" w:themeShade="BF"/>
      <w:sz w:val="44"/>
    </w:rPr>
  </w:style>
  <w:style w:type="paragraph" w:customStyle="1" w:styleId="ItemList">
    <w:name w:val="Item List"/>
    <w:qFormat/>
    <w:pPr>
      <w:numPr>
        <w:numId w:val="13"/>
      </w:numPr>
      <w:adjustRightInd w:val="0"/>
      <w:snapToGrid w:val="0"/>
      <w:spacing w:before="80" w:after="80" w:line="240" w:lineRule="atLeast"/>
    </w:pPr>
    <w:rPr>
      <w:rFonts w:ascii="Arial" w:hAnsi="Arial" w:cs="Arial" w:hint="eastAsia"/>
      <w:kern w:val="2"/>
      <w:sz w:val="21"/>
      <w:szCs w:val="21"/>
    </w:rPr>
  </w:style>
  <w:style w:type="paragraph" w:customStyle="1" w:styleId="ItemListText">
    <w:name w:val="Item List Text"/>
    <w:qFormat/>
    <w:pPr>
      <w:adjustRightInd w:val="0"/>
      <w:snapToGrid w:val="0"/>
      <w:spacing w:before="80" w:after="80" w:line="240" w:lineRule="atLeast"/>
      <w:ind w:left="2126"/>
    </w:pPr>
    <w:rPr>
      <w:rFonts w:ascii="Arial" w:hAnsi="Arial" w:hint="eastAsia"/>
      <w:kern w:val="2"/>
      <w:sz w:val="21"/>
      <w:szCs w:val="21"/>
    </w:rPr>
  </w:style>
  <w:style w:type="paragraph" w:customStyle="1" w:styleId="Step">
    <w:name w:val="Step"/>
    <w:basedOn w:val="a1"/>
    <w:qFormat/>
    <w:pPr>
      <w:numPr>
        <w:ilvl w:val="6"/>
        <w:numId w:val="1"/>
      </w:numPr>
    </w:pPr>
    <w:rPr>
      <w:rFonts w:asciiTheme="minorEastAsia" w:eastAsiaTheme="minorEastAsia" w:hAnsiTheme="minorEastAsia"/>
      <w:snapToGrid w:val="0"/>
    </w:rPr>
  </w:style>
  <w:style w:type="paragraph" w:customStyle="1" w:styleId="StepText">
    <w:name w:val="Step Text"/>
    <w:basedOn w:val="a1"/>
    <w:uiPriority w:val="4"/>
    <w:qFormat/>
    <w:pPr>
      <w:ind w:left="2121"/>
    </w:pPr>
  </w:style>
  <w:style w:type="paragraph" w:customStyle="1" w:styleId="SubItemList">
    <w:name w:val="SubItem List"/>
    <w:basedOn w:val="ItemListText"/>
    <w:uiPriority w:val="3"/>
    <w:qFormat/>
    <w:pPr>
      <w:numPr>
        <w:numId w:val="14"/>
      </w:numPr>
    </w:pPr>
  </w:style>
  <w:style w:type="paragraph" w:customStyle="1" w:styleId="SubItemListText">
    <w:name w:val="SubItem List Text"/>
    <w:basedOn w:val="a1"/>
    <w:uiPriority w:val="3"/>
    <w:qFormat/>
    <w:pPr>
      <w:spacing w:line="240" w:lineRule="exact"/>
      <w:ind w:left="2552"/>
    </w:pPr>
  </w:style>
  <w:style w:type="paragraph" w:customStyle="1" w:styleId="SubStep">
    <w:name w:val="SubStep"/>
    <w:basedOn w:val="Step"/>
    <w:uiPriority w:val="4"/>
    <w:qFormat/>
    <w:pPr>
      <w:numPr>
        <w:numId w:val="15"/>
      </w:numPr>
      <w:ind w:left="1843" w:firstLine="0"/>
    </w:pPr>
  </w:style>
  <w:style w:type="paragraph" w:customStyle="1" w:styleId="SubStepText">
    <w:name w:val="SubStep Text"/>
    <w:basedOn w:val="a1"/>
    <w:uiPriority w:val="4"/>
    <w:qFormat/>
    <w:pPr>
      <w:spacing w:line="240" w:lineRule="exact"/>
      <w:ind w:left="2552"/>
    </w:pPr>
  </w:style>
  <w:style w:type="paragraph" w:customStyle="1" w:styleId="TableDescription">
    <w:name w:val="Table Description"/>
    <w:basedOn w:val="a1"/>
    <w:next w:val="a1"/>
    <w:qFormat/>
    <w:pPr>
      <w:keepNext/>
      <w:numPr>
        <w:ilvl w:val="8"/>
        <w:numId w:val="1"/>
      </w:numPr>
      <w:spacing w:before="320" w:after="80"/>
    </w:pPr>
    <w:rPr>
      <w:rFonts w:eastAsia="微软雅黑"/>
      <w:spacing w:val="-4"/>
    </w:rPr>
  </w:style>
  <w:style w:type="paragraph" w:customStyle="1" w:styleId="TableHeading">
    <w:name w:val="Table Heading"/>
    <w:basedOn w:val="a1"/>
    <w:qFormat/>
    <w:pPr>
      <w:widowControl w:val="0"/>
      <w:spacing w:before="80" w:after="80"/>
      <w:ind w:left="0"/>
    </w:pPr>
    <w:rPr>
      <w:rFonts w:eastAsia="微软雅黑" w:cs="Book Antiqua"/>
      <w:bCs/>
      <w:snapToGrid w:val="0"/>
    </w:rPr>
  </w:style>
  <w:style w:type="paragraph" w:customStyle="1" w:styleId="TableText">
    <w:name w:val="Table Text"/>
    <w:basedOn w:val="a1"/>
    <w:qFormat/>
    <w:pPr>
      <w:widowControl w:val="0"/>
      <w:spacing w:before="80" w:after="80"/>
      <w:ind w:left="0"/>
      <w:jc w:val="both"/>
    </w:pPr>
    <w:rPr>
      <w:snapToGrid w:val="0"/>
    </w:rPr>
  </w:style>
  <w:style w:type="table" w:customStyle="1" w:styleId="1f0">
    <w:name w:val="浅色网格1"/>
    <w:basedOn w:val="a3"/>
    <w:uiPriority w:val="62"/>
    <w:unhideWhenUsed/>
    <w:qFormat/>
    <w:rPr>
      <w:rFonts w:cstheme="minorBidi"/>
      <w:kern w:val="2"/>
      <w:sz w:val="21"/>
      <w:szCs w:val="21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customStyle="1" w:styleId="afff5">
    <w:name w:val="表格"/>
    <w:basedOn w:val="1f0"/>
    <w:uiPriority w:val="99"/>
    <w:qFormat/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  <w:jc w:val="both"/>
      </w:pPr>
      <w:rPr>
        <w:rFonts w:asciiTheme="majorHAnsi" w:eastAsia="宋体" w:hAnsiTheme="majorHAnsi" w:cstheme="majorBidi"/>
        <w:b/>
        <w:bCs/>
        <w:sz w:val="21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paragraph" w:customStyle="1" w:styleId="TableItemlist">
    <w:name w:val="Table Item list"/>
    <w:basedOn w:val="a1"/>
    <w:qFormat/>
    <w:pPr>
      <w:numPr>
        <w:numId w:val="16"/>
      </w:numPr>
      <w:spacing w:before="120" w:after="120" w:line="240" w:lineRule="exact"/>
    </w:pPr>
  </w:style>
  <w:style w:type="paragraph" w:customStyle="1" w:styleId="Heading2NoNumber">
    <w:name w:val="Heading2 No Number"/>
    <w:basedOn w:val="21"/>
    <w:next w:val="a1"/>
    <w:qFormat/>
    <w:pPr>
      <w:numPr>
        <w:ilvl w:val="0"/>
        <w:numId w:val="0"/>
      </w:numPr>
      <w:outlineLvl w:val="9"/>
    </w:pPr>
  </w:style>
  <w:style w:type="paragraph" w:customStyle="1" w:styleId="AboutThisChapter">
    <w:name w:val="About This Chapter"/>
    <w:basedOn w:val="Heading2NoNumber"/>
    <w:next w:val="a1"/>
    <w:qFormat/>
    <w:pPr>
      <w:spacing w:after="560"/>
    </w:pPr>
  </w:style>
  <w:style w:type="paragraph" w:customStyle="1" w:styleId="Appendixheading1">
    <w:name w:val="Appendix heading 1"/>
    <w:basedOn w:val="1"/>
    <w:next w:val="Appendixheading2"/>
    <w:qFormat/>
    <w:pPr>
      <w:keepLines/>
      <w:numPr>
        <w:numId w:val="17"/>
      </w:numPr>
      <w:topLinePunct w:val="0"/>
    </w:pPr>
    <w:rPr>
      <w:bCs w:val="0"/>
    </w:rPr>
  </w:style>
  <w:style w:type="paragraph" w:customStyle="1" w:styleId="Appendixheading2">
    <w:name w:val="Appendix heading 2"/>
    <w:basedOn w:val="21"/>
    <w:next w:val="a1"/>
    <w:qFormat/>
    <w:pPr>
      <w:numPr>
        <w:numId w:val="17"/>
      </w:numPr>
      <w:topLinePunct w:val="0"/>
      <w:spacing w:before="200"/>
    </w:pPr>
    <w:rPr>
      <w:rFonts w:cs="Times New Roman"/>
    </w:rPr>
  </w:style>
  <w:style w:type="paragraph" w:customStyle="1" w:styleId="BlockLabel">
    <w:name w:val="Block Label"/>
    <w:basedOn w:val="a1"/>
    <w:next w:val="a1"/>
    <w:qFormat/>
    <w:pPr>
      <w:keepNext/>
      <w:keepLines/>
      <w:numPr>
        <w:ilvl w:val="5"/>
        <w:numId w:val="1"/>
      </w:numPr>
      <w:spacing w:before="300" w:after="80"/>
    </w:pPr>
    <w:rPr>
      <w:rFonts w:ascii="Book Antiqua" w:eastAsia="黑体" w:hAnsi="Book Antiqua" w:cs="Book Antiqua"/>
      <w:bCs/>
      <w:sz w:val="26"/>
      <w:szCs w:val="26"/>
    </w:rPr>
  </w:style>
  <w:style w:type="paragraph" w:customStyle="1" w:styleId="Heading1NoNumber">
    <w:name w:val="Heading1 No Number"/>
    <w:basedOn w:val="1"/>
    <w:next w:val="a1"/>
    <w:qFormat/>
    <w:pPr>
      <w:pageBreakBefore/>
      <w:numPr>
        <w:numId w:val="0"/>
      </w:numPr>
    </w:pPr>
  </w:style>
  <w:style w:type="paragraph" w:customStyle="1" w:styleId="Contents">
    <w:name w:val="Contents"/>
    <w:basedOn w:val="Heading1NoNumber"/>
    <w:qFormat/>
  </w:style>
  <w:style w:type="paragraph" w:customStyle="1" w:styleId="FigureText">
    <w:name w:val="Figure Text"/>
    <w:qFormat/>
    <w:pPr>
      <w:widowControl w:val="0"/>
      <w:adjustRightInd w:val="0"/>
      <w:snapToGrid w:val="0"/>
      <w:spacing w:line="240" w:lineRule="atLeast"/>
    </w:pPr>
    <w:rPr>
      <w:rFonts w:ascii="Arial" w:hAnsi="Arial" w:cs="Arial"/>
      <w:sz w:val="18"/>
      <w:szCs w:val="18"/>
      <w:lang w:eastAsia="en-US"/>
    </w:rPr>
  </w:style>
  <w:style w:type="paragraph" w:customStyle="1" w:styleId="ItemListinTable">
    <w:name w:val="Item List in Table"/>
    <w:basedOn w:val="a1"/>
    <w:qFormat/>
    <w:pPr>
      <w:numPr>
        <w:numId w:val="18"/>
      </w:numPr>
      <w:tabs>
        <w:tab w:val="clear" w:pos="170"/>
        <w:tab w:val="left" w:pos="284"/>
      </w:tabs>
      <w:spacing w:before="80" w:after="80"/>
      <w:ind w:left="284" w:hanging="284"/>
    </w:pPr>
  </w:style>
  <w:style w:type="paragraph" w:customStyle="1" w:styleId="ItemStep">
    <w:name w:val="Item Step"/>
    <w:qFormat/>
    <w:pPr>
      <w:numPr>
        <w:numId w:val="19"/>
      </w:numPr>
      <w:adjustRightInd w:val="0"/>
      <w:snapToGrid w:val="0"/>
      <w:spacing w:before="80" w:after="80" w:line="240" w:lineRule="atLeast"/>
    </w:pPr>
    <w:rPr>
      <w:rFonts w:ascii="Arial" w:hAnsi="Arial" w:cs="Arial" w:hint="eastAsia"/>
      <w:sz w:val="21"/>
      <w:szCs w:val="21"/>
    </w:rPr>
  </w:style>
  <w:style w:type="paragraph" w:customStyle="1" w:styleId="ItemStepinTable">
    <w:name w:val="Item Step in Table"/>
    <w:qFormat/>
    <w:pPr>
      <w:numPr>
        <w:numId w:val="20"/>
      </w:numPr>
      <w:topLinePunct/>
      <w:spacing w:before="40" w:after="40" w:line="240" w:lineRule="atLeast"/>
    </w:pPr>
    <w:rPr>
      <w:rFonts w:ascii="Arial" w:hAnsi="Arial" w:cs="Arial" w:hint="eastAsia"/>
      <w:sz w:val="21"/>
      <w:szCs w:val="21"/>
    </w:rPr>
  </w:style>
  <w:style w:type="table" w:customStyle="1" w:styleId="RemarksTable">
    <w:name w:val="Remarks Table"/>
    <w:basedOn w:val="a3"/>
    <w:qFormat/>
    <w:rPr>
      <w:sz w:val="21"/>
      <w:szCs w:val="2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ItemList0">
    <w:name w:val="Sub Item List"/>
    <w:basedOn w:val="a1"/>
    <w:qFormat/>
    <w:pPr>
      <w:numPr>
        <w:numId w:val="21"/>
      </w:numPr>
      <w:spacing w:before="80" w:after="80"/>
    </w:pPr>
  </w:style>
  <w:style w:type="paragraph" w:customStyle="1" w:styleId="SubItemListinTableText">
    <w:name w:val="Sub Item List in Table Text"/>
    <w:basedOn w:val="TableText"/>
    <w:qFormat/>
    <w:pPr>
      <w:ind w:left="568"/>
    </w:pPr>
  </w:style>
  <w:style w:type="paragraph" w:customStyle="1" w:styleId="SubItemListText0">
    <w:name w:val="Sub Item List Text"/>
    <w:qFormat/>
    <w:pPr>
      <w:adjustRightInd w:val="0"/>
      <w:snapToGrid w:val="0"/>
      <w:spacing w:before="80" w:after="80" w:line="240" w:lineRule="atLeast"/>
      <w:ind w:left="2551"/>
    </w:pPr>
    <w:rPr>
      <w:rFonts w:ascii="Arial" w:hAnsi="Arial" w:cs="Arial" w:hint="eastAsia"/>
      <w:kern w:val="2"/>
      <w:sz w:val="21"/>
      <w:szCs w:val="21"/>
    </w:rPr>
  </w:style>
  <w:style w:type="paragraph" w:customStyle="1" w:styleId="SubItemStep">
    <w:name w:val="Sub Item Step"/>
    <w:qFormat/>
    <w:pPr>
      <w:numPr>
        <w:ilvl w:val="1"/>
        <w:numId w:val="19"/>
      </w:numPr>
      <w:adjustRightInd w:val="0"/>
      <w:snapToGrid w:val="0"/>
      <w:spacing w:before="80" w:after="80" w:line="240" w:lineRule="atLeast"/>
    </w:pPr>
    <w:rPr>
      <w:rFonts w:ascii="Arial" w:hAnsi="Arial" w:cs="Arial" w:hint="eastAsia"/>
      <w:sz w:val="21"/>
      <w:szCs w:val="21"/>
    </w:rPr>
  </w:style>
  <w:style w:type="table" w:customStyle="1" w:styleId="Table">
    <w:name w:val="Table"/>
    <w:basedOn w:val="affb"/>
    <w:qFormat/>
    <w:pPr>
      <w:widowControl/>
      <w:jc w:val="left"/>
    </w:pPr>
    <w:rPr>
      <w:rFonts w:cs="Arial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bCs w:val="0"/>
        <w:i w:val="0"/>
        <w:iCs w:val="0"/>
        <w:color w:val="auto"/>
        <w:sz w:val="20"/>
        <w:szCs w:val="20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D9D9D9"/>
      </w:tcPr>
    </w:tblStylePr>
  </w:style>
  <w:style w:type="character" w:customStyle="1" w:styleId="Char4">
    <w:name w:val="称呼 Char"/>
    <w:basedOn w:val="a2"/>
    <w:link w:val="af"/>
    <w:semiHidden/>
    <w:qFormat/>
    <w:rPr>
      <w:rFonts w:ascii="Arial" w:hAnsi="Arial"/>
      <w:sz w:val="21"/>
      <w:szCs w:val="21"/>
    </w:rPr>
  </w:style>
  <w:style w:type="character" w:customStyle="1" w:styleId="Char8">
    <w:name w:val="纯文本 Char"/>
    <w:basedOn w:val="a2"/>
    <w:link w:val="af5"/>
    <w:semiHidden/>
    <w:qFormat/>
    <w:rPr>
      <w:rFonts w:ascii="宋体" w:hAnsi="Courier New" w:cs="Courier New"/>
      <w:sz w:val="21"/>
      <w:szCs w:val="21"/>
    </w:rPr>
  </w:style>
  <w:style w:type="character" w:customStyle="1" w:styleId="Char1">
    <w:name w:val="电子邮件签名 Char"/>
    <w:basedOn w:val="a2"/>
    <w:link w:val="a8"/>
    <w:semiHidden/>
    <w:qFormat/>
    <w:rPr>
      <w:rFonts w:ascii="Arial" w:hAnsi="Arial"/>
      <w:sz w:val="21"/>
      <w:szCs w:val="21"/>
    </w:rPr>
  </w:style>
  <w:style w:type="character" w:customStyle="1" w:styleId="Charf">
    <w:name w:val="副标题 Char"/>
    <w:basedOn w:val="a2"/>
    <w:link w:val="afe"/>
    <w:qFormat/>
    <w:rPr>
      <w:rFonts w:ascii="Arial" w:hAnsi="Arial"/>
      <w:b/>
      <w:bCs/>
      <w:kern w:val="28"/>
      <w:sz w:val="32"/>
      <w:szCs w:val="32"/>
    </w:rPr>
  </w:style>
  <w:style w:type="character" w:customStyle="1" w:styleId="Char">
    <w:name w:val="宏文本 Char"/>
    <w:basedOn w:val="a2"/>
    <w:link w:val="a5"/>
    <w:semiHidden/>
    <w:qFormat/>
    <w:rPr>
      <w:rFonts w:ascii="Courier New" w:hAnsi="Courier New" w:cs="Courier New"/>
      <w:kern w:val="2"/>
      <w:sz w:val="24"/>
      <w:szCs w:val="24"/>
    </w:rPr>
  </w:style>
  <w:style w:type="character" w:customStyle="1" w:styleId="Charf0">
    <w:name w:val="脚注文本 Char"/>
    <w:basedOn w:val="a2"/>
    <w:link w:val="aff0"/>
    <w:semiHidden/>
    <w:qFormat/>
    <w:rPr>
      <w:rFonts w:ascii="Arial" w:hAnsi="Arial"/>
      <w:sz w:val="18"/>
      <w:szCs w:val="18"/>
    </w:rPr>
  </w:style>
  <w:style w:type="character" w:customStyle="1" w:styleId="Char5">
    <w:name w:val="结束语 Char"/>
    <w:basedOn w:val="a2"/>
    <w:link w:val="af0"/>
    <w:semiHidden/>
    <w:qFormat/>
    <w:rPr>
      <w:rFonts w:ascii="Arial" w:hAnsi="Arial"/>
      <w:sz w:val="21"/>
      <w:szCs w:val="21"/>
    </w:rPr>
  </w:style>
  <w:style w:type="paragraph" w:customStyle="1" w:styleId="1f1">
    <w:name w:val="列表段落1"/>
    <w:basedOn w:val="a1"/>
    <w:uiPriority w:val="34"/>
    <w:qFormat/>
    <w:pPr>
      <w:widowControl w:val="0"/>
      <w:topLinePunct w:val="0"/>
      <w:adjustRightInd/>
      <w:spacing w:beforeLines="50" w:before="50" w:afterLines="50" w:after="50" w:line="240" w:lineRule="auto"/>
      <w:ind w:left="0" w:firstLineChars="200" w:firstLine="420"/>
    </w:pPr>
    <w:rPr>
      <w:rFonts w:ascii="微软雅黑" w:eastAsiaTheme="minorEastAsia" w:hAnsi="微软雅黑" w:cstheme="minorBidi"/>
      <w:kern w:val="44"/>
      <w:sz w:val="22"/>
      <w:szCs w:val="22"/>
    </w:rPr>
  </w:style>
  <w:style w:type="character" w:customStyle="1" w:styleId="Chare">
    <w:name w:val="签名 Char"/>
    <w:basedOn w:val="a2"/>
    <w:link w:val="afc"/>
    <w:semiHidden/>
    <w:qFormat/>
    <w:rPr>
      <w:rFonts w:ascii="Arial" w:hAnsi="Arial"/>
      <w:sz w:val="21"/>
      <w:szCs w:val="21"/>
    </w:rPr>
  </w:style>
  <w:style w:type="character" w:customStyle="1" w:styleId="Char9">
    <w:name w:val="日期 Char"/>
    <w:basedOn w:val="a2"/>
    <w:link w:val="af6"/>
    <w:semiHidden/>
    <w:qFormat/>
    <w:rPr>
      <w:rFonts w:ascii="Arial" w:hAnsi="Arial"/>
      <w:sz w:val="21"/>
      <w:szCs w:val="21"/>
    </w:rPr>
  </w:style>
  <w:style w:type="character" w:customStyle="1" w:styleId="Chara">
    <w:name w:val="尾注文本 Char"/>
    <w:basedOn w:val="a2"/>
    <w:link w:val="af7"/>
    <w:semiHidden/>
    <w:qFormat/>
    <w:rPr>
      <w:rFonts w:ascii="Arial" w:hAnsi="Arial"/>
      <w:sz w:val="21"/>
      <w:szCs w:val="21"/>
    </w:rPr>
  </w:style>
  <w:style w:type="character" w:customStyle="1" w:styleId="Charf1">
    <w:name w:val="信息标题 Char"/>
    <w:basedOn w:val="a2"/>
    <w:link w:val="aff2"/>
    <w:semiHidden/>
    <w:qFormat/>
    <w:rPr>
      <w:rFonts w:ascii="Arial" w:hAnsi="Arial"/>
      <w:sz w:val="21"/>
      <w:szCs w:val="21"/>
      <w:shd w:val="pct20" w:color="auto" w:fill="auto"/>
    </w:rPr>
  </w:style>
  <w:style w:type="character" w:customStyle="1" w:styleId="Char6">
    <w:name w:val="正文文本 Char"/>
    <w:basedOn w:val="a2"/>
    <w:link w:val="af1"/>
    <w:semiHidden/>
    <w:qFormat/>
    <w:rPr>
      <w:rFonts w:ascii="Arial" w:hAnsi="Arial"/>
      <w:sz w:val="21"/>
      <w:szCs w:val="21"/>
    </w:rPr>
  </w:style>
  <w:style w:type="character" w:customStyle="1" w:styleId="Charf4">
    <w:name w:val="正文首行缩进 Char"/>
    <w:basedOn w:val="Char6"/>
    <w:link w:val="aff6"/>
    <w:semiHidden/>
    <w:qFormat/>
    <w:rPr>
      <w:rFonts w:ascii="Arial" w:hAnsi="Arial"/>
      <w:sz w:val="21"/>
      <w:szCs w:val="21"/>
    </w:rPr>
  </w:style>
  <w:style w:type="character" w:customStyle="1" w:styleId="Char7">
    <w:name w:val="正文文本缩进 Char"/>
    <w:basedOn w:val="a2"/>
    <w:link w:val="af2"/>
    <w:semiHidden/>
    <w:qFormat/>
    <w:rPr>
      <w:rFonts w:ascii="Arial" w:hAnsi="Arial"/>
      <w:sz w:val="21"/>
      <w:szCs w:val="21"/>
    </w:rPr>
  </w:style>
  <w:style w:type="character" w:customStyle="1" w:styleId="2Char2">
    <w:name w:val="正文首行缩进 2 Char"/>
    <w:basedOn w:val="Char7"/>
    <w:link w:val="28"/>
    <w:semiHidden/>
    <w:qFormat/>
    <w:rPr>
      <w:rFonts w:ascii="Arial" w:hAnsi="Arial"/>
      <w:sz w:val="21"/>
      <w:szCs w:val="21"/>
    </w:rPr>
  </w:style>
  <w:style w:type="character" w:customStyle="1" w:styleId="2Char1">
    <w:name w:val="正文文本 2 Char"/>
    <w:basedOn w:val="a2"/>
    <w:link w:val="25"/>
    <w:semiHidden/>
    <w:qFormat/>
    <w:rPr>
      <w:rFonts w:ascii="Arial" w:hAnsi="Arial"/>
      <w:sz w:val="21"/>
      <w:szCs w:val="21"/>
    </w:rPr>
  </w:style>
  <w:style w:type="character" w:customStyle="1" w:styleId="3Char0">
    <w:name w:val="正文文本 3 Char"/>
    <w:basedOn w:val="a2"/>
    <w:link w:val="33"/>
    <w:semiHidden/>
    <w:qFormat/>
    <w:rPr>
      <w:rFonts w:ascii="Arial" w:hAnsi="Arial"/>
      <w:sz w:val="16"/>
      <w:szCs w:val="16"/>
    </w:rPr>
  </w:style>
  <w:style w:type="character" w:customStyle="1" w:styleId="2Char0">
    <w:name w:val="正文文本缩进 2 Char"/>
    <w:basedOn w:val="a2"/>
    <w:link w:val="23"/>
    <w:semiHidden/>
    <w:qFormat/>
    <w:rPr>
      <w:rFonts w:ascii="Arial" w:hAnsi="Arial"/>
      <w:sz w:val="21"/>
      <w:szCs w:val="21"/>
    </w:rPr>
  </w:style>
  <w:style w:type="character" w:customStyle="1" w:styleId="3Char1">
    <w:name w:val="正文文本缩进 3 Char"/>
    <w:basedOn w:val="a2"/>
    <w:link w:val="36"/>
    <w:semiHidden/>
    <w:qFormat/>
    <w:rPr>
      <w:rFonts w:ascii="Arial" w:hAnsi="Arial"/>
      <w:sz w:val="16"/>
      <w:szCs w:val="16"/>
    </w:rPr>
  </w:style>
  <w:style w:type="character" w:customStyle="1" w:styleId="Char0">
    <w:name w:val="注释标题 Char"/>
    <w:basedOn w:val="a2"/>
    <w:link w:val="a7"/>
    <w:semiHidden/>
    <w:qFormat/>
    <w:rPr>
      <w:rFonts w:ascii="Arial" w:hAnsi="Arial"/>
      <w:sz w:val="21"/>
      <w:szCs w:val="21"/>
    </w:rPr>
  </w:style>
  <w:style w:type="paragraph" w:customStyle="1" w:styleId="SubItemListinTable">
    <w:name w:val="Sub Item List in Table"/>
    <w:basedOn w:val="a1"/>
    <w:qFormat/>
    <w:pPr>
      <w:tabs>
        <w:tab w:val="left" w:pos="568"/>
      </w:tabs>
      <w:spacing w:before="80" w:after="80"/>
      <w:ind w:left="568" w:hanging="284"/>
    </w:pPr>
    <w:rPr>
      <w:rFonts w:cs="Arial" w:hint="eastAsia"/>
      <w:kern w:val="2"/>
    </w:rPr>
  </w:style>
  <w:style w:type="paragraph" w:customStyle="1" w:styleId="SubItemListinTableStep">
    <w:name w:val="Sub Item List in Table Step"/>
    <w:basedOn w:val="a1"/>
    <w:qFormat/>
    <w:pPr>
      <w:tabs>
        <w:tab w:val="left" w:pos="568"/>
      </w:tabs>
      <w:spacing w:before="80" w:after="80"/>
      <w:ind w:left="568" w:hanging="284"/>
    </w:pPr>
    <w:rPr>
      <w:rFonts w:cs="Arial" w:hint="eastAsia"/>
      <w:kern w:val="2"/>
    </w:rPr>
  </w:style>
  <w:style w:type="paragraph" w:customStyle="1" w:styleId="SubItemStepinTable">
    <w:name w:val="Sub Item Step in Table"/>
    <w:qFormat/>
    <w:pPr>
      <w:tabs>
        <w:tab w:val="left" w:pos="284"/>
      </w:tabs>
      <w:adjustRightInd w:val="0"/>
      <w:snapToGrid w:val="0"/>
      <w:spacing w:before="80" w:after="80" w:line="240" w:lineRule="atLeast"/>
      <w:ind w:left="568" w:hanging="284"/>
    </w:pPr>
    <w:rPr>
      <w:rFonts w:ascii="Arial" w:hAnsi="Arial" w:cs="Arial" w:hint="eastAsia"/>
      <w:sz w:val="21"/>
      <w:szCs w:val="21"/>
    </w:rPr>
  </w:style>
  <w:style w:type="paragraph" w:styleId="afff6">
    <w:name w:val="List Paragraph"/>
    <w:basedOn w:val="a1"/>
    <w:uiPriority w:val="99"/>
    <w:qFormat/>
    <w:pPr>
      <w:ind w:firstLineChars="200" w:firstLine="420"/>
    </w:pPr>
  </w:style>
  <w:style w:type="table" w:customStyle="1" w:styleId="2f5">
    <w:name w:val="网格型2"/>
    <w:basedOn w:val="a3"/>
    <w:qFormat/>
    <w:pPr>
      <w:widowControl w:val="0"/>
      <w:jc w:val="both"/>
    </w:pPr>
    <w:rPr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2">
    <w:name w:val="网格型1"/>
    <w:basedOn w:val="a3"/>
    <w:qFormat/>
    <w:pPr>
      <w:widowControl w:val="0"/>
      <w:spacing w:after="160" w:line="259" w:lineRule="auto"/>
      <w:jc w:val="both"/>
    </w:pPr>
    <w:rPr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8</Pages>
  <Words>748</Words>
  <Characters>4269</Characters>
  <Application>Microsoft Office Word</Application>
  <DocSecurity>0</DocSecurity>
  <Lines>35</Lines>
  <Paragraphs>10</Paragraphs>
  <ScaleCrop>false</ScaleCrop>
  <Company>Microsoft</Company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田继博</cp:lastModifiedBy>
  <cp:revision>27</cp:revision>
  <cp:lastPrinted>2019-10-15T20:49:00Z</cp:lastPrinted>
  <dcterms:created xsi:type="dcterms:W3CDTF">2022-05-11T06:37:00Z</dcterms:created>
  <dcterms:modified xsi:type="dcterms:W3CDTF">2023-05-08T09:51:00Z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40E7B47E583542878677740FA4C08C77</vt:lpwstr>
  </property>
  <property fmtid="{D5CDD505-2E9C-101B-9397-08002B2CF9AE}" pid="4" name="5B77E7CEEC58BC6AFAE8886BEB80DBEB">
    <vt:lpwstr>otCYQxs9Dbw2bUEn/Soxv9pYAoWsCRIsU8+gIbxzzmNcJN13+qHIPyWmbF9hFzPHyi2m8DLwi54E5OVVM5pJ0yGmgAiYTaR6oYUdYZxdjep6I9xviFUFZ9aTScfBW9OG43Ux/ARwfcvmKZSY/iuZjquVkXtk350cusHpcD9857lWR/NRySaB7u0W6UEjck/IbU4h7RpT/QjTrRpvyk6rCFgKJ5qKzf5vyt0xPTLDCSt/BLIgAjBAZ793JC+RleH</vt:lpwstr>
  </property>
</Properties>
</file>