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E5AD" w14:textId="77777777" w:rsidR="00F70E86" w:rsidRPr="000A27F2" w:rsidRDefault="0010545D">
      <w:pPr>
        <w:pStyle w:val="1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/>
        </w:rPr>
        <w:t>中文</w:t>
      </w:r>
    </w:p>
    <w:p w14:paraId="28251C2E" w14:textId="77777777" w:rsidR="00F70E86" w:rsidRPr="000A27F2" w:rsidRDefault="0010545D">
      <w:pPr>
        <w:pStyle w:val="21"/>
        <w:rPr>
          <w:rFonts w:ascii="HarmonyOS Sans SC" w:eastAsia="HarmonyOS Sans SC" w:hAnsi="HarmonyOS Sans SC"/>
          <w:lang w:eastAsia="zh-CN"/>
        </w:rPr>
      </w:pPr>
      <w:bookmarkStart w:id="0" w:name="_Toc25136601"/>
      <w:r w:rsidRPr="000A27F2">
        <w:rPr>
          <w:rFonts w:ascii="HarmonyOS Sans SC" w:eastAsia="HarmonyOS Sans SC" w:hAnsi="HarmonyOS Sans SC" w:hint="eastAsia"/>
        </w:rPr>
        <w:t>V</w:t>
      </w:r>
      <w:r w:rsidRPr="000A27F2">
        <w:rPr>
          <w:rFonts w:ascii="HarmonyOS Sans SC" w:eastAsia="HarmonyOS Sans SC" w:hAnsi="HarmonyOS Sans SC" w:hint="eastAsia"/>
          <w:lang w:eastAsia="zh-CN"/>
        </w:rPr>
        <w:t>4</w:t>
      </w:r>
      <w:r w:rsidRPr="000A27F2">
        <w:rPr>
          <w:rFonts w:ascii="HarmonyOS Sans SC" w:eastAsia="HarmonyOS Sans SC" w:hAnsi="HarmonyOS Sans SC"/>
          <w:lang w:eastAsia="zh-CN"/>
        </w:rPr>
        <w:t>.</w:t>
      </w:r>
      <w:r w:rsidRPr="000A27F2">
        <w:rPr>
          <w:rFonts w:ascii="HarmonyOS Sans SC" w:eastAsia="HarmonyOS Sans SC" w:hAnsi="HarmonyOS Sans SC" w:hint="eastAsia"/>
          <w:lang w:eastAsia="zh-CN"/>
        </w:rPr>
        <w:t>4</w:t>
      </w:r>
      <w:r w:rsidRPr="000A27F2">
        <w:rPr>
          <w:rFonts w:ascii="HarmonyOS Sans SC" w:eastAsia="HarmonyOS Sans SC" w:hAnsi="HarmonyOS Sans SC"/>
          <w:lang w:eastAsia="zh-CN"/>
        </w:rPr>
        <w:t>.</w:t>
      </w:r>
      <w:r w:rsidRPr="000A27F2">
        <w:rPr>
          <w:rFonts w:ascii="HarmonyOS Sans SC" w:eastAsia="HarmonyOS Sans SC" w:hAnsi="HarmonyOS Sans SC" w:hint="eastAsia"/>
          <w:lang w:eastAsia="zh-CN"/>
        </w:rPr>
        <w:t>1</w:t>
      </w:r>
      <w:r w:rsidRPr="000A27F2">
        <w:rPr>
          <w:rFonts w:ascii="HarmonyOS Sans SC" w:eastAsia="HarmonyOS Sans SC" w:hAnsi="HarmonyOS Sans SC"/>
          <w:lang w:eastAsia="zh-CN"/>
        </w:rPr>
        <w:t>-</w:t>
      </w:r>
      <w:bookmarkEnd w:id="0"/>
      <w:r w:rsidRPr="000A27F2">
        <w:rPr>
          <w:rFonts w:ascii="HarmonyOS Sans SC" w:eastAsia="HarmonyOS Sans SC" w:hAnsi="HarmonyOS Sans SC" w:hint="eastAsia"/>
          <w:lang w:eastAsia="zh-CN"/>
        </w:rPr>
        <w:t>202</w:t>
      </w:r>
      <w:r w:rsidRPr="000A27F2">
        <w:rPr>
          <w:rFonts w:ascii="HarmonyOS Sans SC" w:eastAsia="HarmonyOS Sans SC" w:hAnsi="HarmonyOS Sans SC"/>
          <w:lang w:eastAsia="zh-CN"/>
        </w:rPr>
        <w:t>2</w:t>
      </w:r>
      <w:r w:rsidRPr="000A27F2">
        <w:rPr>
          <w:rFonts w:ascii="HarmonyOS Sans SC" w:eastAsia="HarmonyOS Sans SC" w:hAnsi="HarmonyOS Sans SC" w:hint="eastAsia"/>
          <w:lang w:eastAsia="zh-CN"/>
        </w:rPr>
        <w:t>1229</w:t>
      </w:r>
    </w:p>
    <w:p w14:paraId="32B6CDC7" w14:textId="77777777" w:rsidR="00F70E86" w:rsidRPr="000A27F2" w:rsidRDefault="0010545D">
      <w:pPr>
        <w:pStyle w:val="31"/>
        <w:spacing w:before="160" w:after="120"/>
        <w:rPr>
          <w:rFonts w:ascii="HarmonyOS Sans SC" w:eastAsia="HarmonyOS Sans SC" w:hAnsi="HarmonyOS Sans SC"/>
        </w:rPr>
      </w:pPr>
      <w:bookmarkStart w:id="1" w:name="_Toc25136602"/>
      <w:r w:rsidRPr="000A27F2">
        <w:rPr>
          <w:rFonts w:ascii="HarmonyOS Sans SC" w:eastAsia="HarmonyOS Sans SC" w:hAnsi="HarmonyOS Sans SC" w:hint="eastAsia"/>
        </w:rPr>
        <w:t>功能</w:t>
      </w:r>
      <w:r w:rsidRPr="000A27F2">
        <w:rPr>
          <w:rFonts w:ascii="HarmonyOS Sans SC" w:eastAsia="HarmonyOS Sans SC" w:hAnsi="HarmonyOS Sans SC"/>
        </w:rPr>
        <w:t>更新</w:t>
      </w:r>
      <w:bookmarkEnd w:id="1"/>
    </w:p>
    <w:p w14:paraId="2A01268F" w14:textId="77777777" w:rsidR="00F70E86" w:rsidRPr="000A27F2" w:rsidRDefault="0010545D">
      <w:pPr>
        <w:pStyle w:val="BlockLabel"/>
        <w:spacing w:before="120" w:after="60"/>
        <w:rPr>
          <w:rFonts w:ascii="HarmonyOS Sans SC" w:eastAsia="HarmonyOS Sans SC" w:hAnsi="HarmonyOS Sans SC" w:cs="微软雅黑"/>
          <w:bCs w:val="0"/>
          <w:kern w:val="2"/>
          <w:sz w:val="21"/>
          <w:szCs w:val="21"/>
          <w:shd w:val="clear" w:color="auto" w:fill="FFFFFF"/>
        </w:rPr>
      </w:pPr>
      <w:bookmarkStart w:id="2" w:name="_Toc25136603"/>
      <w:r w:rsidRPr="000A27F2">
        <w:rPr>
          <w:rFonts w:ascii="HarmonyOS Sans SC" w:eastAsia="HarmonyOS Sans SC" w:hAnsi="HarmonyOS Sans SC" w:hint="eastAsia"/>
        </w:rPr>
        <w:t>新增</w:t>
      </w:r>
      <w:r w:rsidRPr="000A27F2">
        <w:rPr>
          <w:rFonts w:ascii="HarmonyOS Sans SC" w:eastAsia="HarmonyOS Sans SC" w:hAnsi="HarmonyOS Sans SC"/>
        </w:rPr>
        <w:t>功</w:t>
      </w:r>
      <w:r w:rsidRPr="000A27F2">
        <w:rPr>
          <w:rFonts w:ascii="HarmonyOS Sans SC" w:eastAsia="HarmonyOS Sans SC" w:hAnsi="HarmonyOS Sans SC" w:hint="eastAsia"/>
        </w:rPr>
        <w:t>能</w:t>
      </w:r>
    </w:p>
    <w:p w14:paraId="0930F892" w14:textId="77777777" w:rsidR="00F70E86" w:rsidRPr="000A27F2" w:rsidRDefault="0010545D" w:rsidP="00715858">
      <w:pPr>
        <w:pStyle w:val="ItemList"/>
        <w:numPr>
          <w:ilvl w:val="0"/>
          <w:numId w:val="0"/>
        </w:numPr>
        <w:spacing w:before="60" w:after="60" w:line="200" w:lineRule="atLeast"/>
        <w:ind w:left="2126" w:hanging="425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新增终端SSH功能开关（默认关闭）。</w:t>
      </w:r>
    </w:p>
    <w:p w14:paraId="36BCAA7E" w14:textId="77777777" w:rsidR="00F70E86" w:rsidRPr="000A27F2" w:rsidRDefault="0010545D">
      <w:pPr>
        <w:pStyle w:val="BlockLabel"/>
        <w:spacing w:before="120" w:after="60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优化</w:t>
      </w:r>
      <w:r w:rsidRPr="000A27F2">
        <w:rPr>
          <w:rFonts w:ascii="HarmonyOS Sans SC" w:eastAsia="HarmonyOS Sans SC" w:hAnsi="HarmonyOS Sans SC"/>
        </w:rPr>
        <w:t>功能</w:t>
      </w:r>
    </w:p>
    <w:p w14:paraId="7EE5791D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优化系统日志配置。</w:t>
      </w:r>
    </w:p>
    <w:p w14:paraId="44644977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优化终端继电器按照时间段生效执行。</w:t>
      </w:r>
    </w:p>
    <w:p w14:paraId="566344DA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优化LCB4K设备：</w:t>
      </w:r>
    </w:p>
    <w:p w14:paraId="39554B3E" w14:textId="77777777" w:rsidR="00F70E86" w:rsidRPr="000A27F2" w:rsidRDefault="0010545D" w:rsidP="003B529C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播放控制器兼容性问题。</w:t>
      </w:r>
    </w:p>
    <w:p w14:paraId="18346085" w14:textId="77777777" w:rsidR="00F70E86" w:rsidRPr="000A27F2" w:rsidRDefault="0010545D" w:rsidP="003B529C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设备播放4K视频</w:t>
      </w:r>
      <w:r w:rsidR="00715858" w:rsidRPr="000A27F2">
        <w:rPr>
          <w:rFonts w:ascii="HarmonyOS Sans SC" w:hAnsi="HarmonyOS Sans SC"/>
          <w:shd w:val="clear" w:color="auto" w:fill="FFFFFF"/>
        </w:rPr>
        <w:t>和</w:t>
      </w:r>
      <w:r w:rsidRPr="000A27F2">
        <w:rPr>
          <w:rFonts w:ascii="HarmonyOS Sans SC" w:hAnsi="HarmonyOS Sans SC"/>
          <w:shd w:val="clear" w:color="auto" w:fill="FFFFFF"/>
        </w:rPr>
        <w:t>走马灯出现文字卡顿问题。</w:t>
      </w:r>
    </w:p>
    <w:p w14:paraId="2C677D5F" w14:textId="77777777" w:rsidR="00F70E86" w:rsidRPr="000A27F2" w:rsidRDefault="0010545D">
      <w:pPr>
        <w:pStyle w:val="BlockLabel"/>
        <w:spacing w:before="120" w:after="60"/>
        <w:rPr>
          <w:rFonts w:ascii="HarmonyOS Sans SC" w:eastAsia="HarmonyOS Sans SC" w:hAnsi="HarmonyOS Sans SC" w:cs="微软雅黑"/>
          <w:shd w:val="clear" w:color="auto" w:fill="FFFFFF"/>
        </w:rPr>
      </w:pPr>
      <w:r w:rsidRPr="000A27F2">
        <w:rPr>
          <w:rFonts w:ascii="HarmonyOS Sans SC" w:eastAsia="HarmonyOS Sans SC" w:hAnsi="HarmonyOS Sans SC" w:hint="eastAsia"/>
        </w:rPr>
        <w:t>解决</w:t>
      </w:r>
      <w:r w:rsidRPr="000A27F2">
        <w:rPr>
          <w:rFonts w:ascii="HarmonyOS Sans SC" w:eastAsia="HarmonyOS Sans SC" w:hAnsi="HarmonyOS Sans SC"/>
        </w:rPr>
        <w:t>问题</w:t>
      </w:r>
    </w:p>
    <w:p w14:paraId="1941820D" w14:textId="25BA3FC9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解决法国</w:t>
      </w:r>
      <w:r w:rsidR="00F274C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O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range运营商APN错误问题。</w:t>
      </w:r>
    </w:p>
    <w:p w14:paraId="0126ECB7" w14:textId="77777777" w:rsidR="00F70E86" w:rsidRPr="000A27F2" w:rsidRDefault="00005450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解决播放过程中可能出现的画面卡住</w:t>
      </w:r>
      <w:r w:rsidR="0010545D" w:rsidRPr="000A27F2">
        <w:rPr>
          <w:rFonts w:ascii="HarmonyOS Sans SC" w:eastAsia="HarmonyOS Sans SC" w:hAnsi="HarmonyOS Sans SC" w:cs="微软雅黑"/>
          <w:shd w:val="clear" w:color="auto" w:fill="FFFFFF"/>
        </w:rPr>
        <w:t>挂死问题。</w:t>
      </w:r>
    </w:p>
    <w:p w14:paraId="4D53E09A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解决设备开启同步播放后，关屏状态下</w:t>
      </w:r>
      <w:r w:rsidR="00894D29" w:rsidRPr="000A27F2">
        <w:rPr>
          <w:rFonts w:ascii="HarmonyOS Sans SC" w:eastAsia="HarmonyOS Sans SC" w:hAnsi="HarmonyOS Sans SC" w:cs="微软雅黑"/>
          <w:shd w:val="clear" w:color="auto" w:fill="FFFFFF"/>
        </w:rPr>
        <w:t>，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24时整点仍然</w:t>
      </w:r>
      <w:r w:rsidR="00894D29" w:rsidRPr="000A27F2">
        <w:rPr>
          <w:rFonts w:ascii="HarmonyOS Sans SC" w:eastAsia="HarmonyOS Sans SC" w:hAnsi="HarmonyOS Sans SC" w:cs="微软雅黑"/>
          <w:shd w:val="clear" w:color="auto" w:fill="FFFFFF"/>
        </w:rPr>
        <w:t>播放画面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的问题。</w:t>
      </w:r>
    </w:p>
    <w:p w14:paraId="25DC4FA9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解决客户通过命令卸载三方APP造成设备无法正常使用的问题。</w:t>
      </w:r>
    </w:p>
    <w:p w14:paraId="0FE8D1ED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解决天权系列设备HDMI源不识别的问题。</w:t>
      </w:r>
    </w:p>
    <w:p w14:paraId="71CA282B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解决TB10设备：</w:t>
      </w:r>
    </w:p>
    <w:p w14:paraId="7373E6DD" w14:textId="77777777" w:rsidR="00F70E86" w:rsidRPr="000A27F2" w:rsidRDefault="0010545D" w:rsidP="003B529C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设置分辨率宽为160~169范围时应用失败的问题。</w:t>
      </w:r>
    </w:p>
    <w:p w14:paraId="406CA632" w14:textId="77777777" w:rsidR="00F70E86" w:rsidRPr="000A27F2" w:rsidRDefault="0010545D" w:rsidP="003B529C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在部分带载场景下灯板显示异常的问题。</w:t>
      </w:r>
    </w:p>
    <w:p w14:paraId="23309406" w14:textId="77777777" w:rsidR="00F70E86" w:rsidRPr="000A27F2" w:rsidRDefault="0010545D" w:rsidP="003B529C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系统日志下载超时失败的问题。</w:t>
      </w:r>
    </w:p>
    <w:p w14:paraId="19AB6513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</w:t>
      </w:r>
      <w:r w:rsidR="00715858" w:rsidRPr="000A27F2">
        <w:rPr>
          <w:rFonts w:ascii="HarmonyOS Sans SC" w:eastAsia="HarmonyOS Sans SC" w:hAnsi="HarmonyOS Sans SC" w:cs="微软雅黑"/>
          <w:shd w:val="clear" w:color="auto" w:fill="FFFFFF"/>
        </w:rPr>
        <w:t>TB4/TB4A/TB6/TB8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设备FPGA 2.0.0.18版本存在的</w:t>
      </w:r>
      <w:r w:rsidRPr="000A27F2">
        <w:rPr>
          <w:rFonts w:ascii="HarmonyOS Sans SC" w:eastAsia="HarmonyOS Sans SC" w:hAnsi="HarmonyOS Sans SC" w:cs="微软雅黑"/>
          <w:color w:val="000000"/>
        </w:rPr>
        <w:t>单网口闪屏、灰度丢失等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问题，因此回退到2.0.0.17版本。</w:t>
      </w:r>
    </w:p>
    <w:p w14:paraId="5F515AE6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lastRenderedPageBreak/>
        <w:t>解决T30/T50/TB30/TB40/TB50/TB60设备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播放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过程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中</w:t>
      </w:r>
      <w:r w:rsidR="00005450" w:rsidRPr="000A27F2">
        <w:rPr>
          <w:rFonts w:ascii="HarmonyOS Sans SC" w:eastAsia="HarmonyOS Sans SC" w:hAnsi="HarmonyOS Sans SC" w:cs="微软雅黑"/>
          <w:shd w:val="clear" w:color="auto" w:fill="FFFFFF"/>
        </w:rPr>
        <w:t>有时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出现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黑屏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的问题。</w:t>
      </w:r>
    </w:p>
    <w:p w14:paraId="4F1910F5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解决TB1/TB2/TB3/TB4/TB4H/TB4A/TB6/TB8/TBx-4G/TC300/TCC70设备在开启Lora音量同步后每隔一段时间出现“滴”一声的问题。</w:t>
      </w:r>
    </w:p>
    <w:p w14:paraId="0FAC53F5" w14:textId="7A8B1B58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</w:t>
      </w:r>
      <w:r w:rsidR="001E0C08" w:rsidRPr="000A27F2">
        <w:rPr>
          <w:rFonts w:ascii="HarmonyOS Sans SC" w:eastAsia="HarmonyOS Sans SC" w:hAnsi="HarmonyOS Sans SC" w:cs="微软雅黑"/>
          <w:shd w:val="clear" w:color="auto" w:fill="FFFFFF"/>
        </w:rPr>
        <w:t>TB3/TBx-4G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设备通过LCT下发接收卡走线提示超出分辨率的问题。</w:t>
      </w:r>
    </w:p>
    <w:p w14:paraId="611DA662" w14:textId="77777777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解决TBx-4G/TCC70设备升级或者启动后</w:t>
      </w:r>
      <w:r w:rsidR="00005450" w:rsidRPr="000A27F2">
        <w:rPr>
          <w:rFonts w:ascii="HarmonyOS Sans SC" w:eastAsia="HarmonyOS Sans SC" w:hAnsi="HarmonyOS Sans SC" w:cs="微软雅黑"/>
          <w:shd w:val="clear" w:color="auto" w:fill="FFFFFF"/>
        </w:rPr>
        <w:t>有时出现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黑屏的问题。</w:t>
      </w:r>
    </w:p>
    <w:p w14:paraId="4984E946" w14:textId="670E197E" w:rsidR="00F70E86" w:rsidRPr="000A27F2" w:rsidRDefault="0010545D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解决TBx-4G设备</w:t>
      </w:r>
      <w:r w:rsidR="00F274C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Telstra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运营商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的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SIM卡不能上网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的问题。</w:t>
      </w:r>
    </w:p>
    <w:p w14:paraId="0AF5FCF2" w14:textId="77777777" w:rsidR="00F70E86" w:rsidRPr="000A27F2" w:rsidRDefault="0010545D">
      <w:pPr>
        <w:pStyle w:val="31"/>
        <w:spacing w:before="120" w:after="120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遗留</w:t>
      </w:r>
      <w:r w:rsidRPr="000A27F2">
        <w:rPr>
          <w:rFonts w:ascii="HarmonyOS Sans SC" w:eastAsia="HarmonyOS Sans SC" w:hAnsi="HarmonyOS Sans SC"/>
        </w:rPr>
        <w:t>问题</w:t>
      </w:r>
      <w:bookmarkEnd w:id="2"/>
    </w:p>
    <w:p w14:paraId="19F59394" w14:textId="77777777" w:rsidR="00F70E86" w:rsidRPr="000A27F2" w:rsidRDefault="0010545D">
      <w:pPr>
        <w:spacing w:before="60" w:after="60"/>
        <w:rPr>
          <w:rFonts w:ascii="HarmonyOS Sans SC" w:eastAsia="HarmonyOS Sans SC" w:hAnsi="HarmonyOS Sans SC" w:cs="Arial"/>
          <w:kern w:val="2"/>
        </w:rPr>
      </w:pPr>
      <w:r w:rsidRPr="000A27F2">
        <w:rPr>
          <w:rFonts w:ascii="HarmonyOS Sans SC" w:eastAsia="HarmonyOS Sans SC" w:hAnsi="HarmonyOS Sans SC" w:cs="Arial" w:hint="eastAsia"/>
          <w:kern w:val="2"/>
        </w:rPr>
        <w:t>无。</w:t>
      </w:r>
    </w:p>
    <w:p w14:paraId="7D2B4910" w14:textId="77777777" w:rsidR="00F70E86" w:rsidRPr="000A27F2" w:rsidRDefault="0010545D">
      <w:pPr>
        <w:pStyle w:val="31"/>
        <w:spacing w:before="120" w:after="120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F70E86" w:rsidRPr="000A27F2" w14:paraId="2FDA66EA" w14:textId="77777777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14:paraId="009EE2C7" w14:textId="77777777" w:rsidR="00F70E86" w:rsidRPr="000A27F2" w:rsidRDefault="0010545D">
            <w:pPr>
              <w:pStyle w:val="TableHeading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软件</w:t>
            </w:r>
            <w:r w:rsidRPr="000A27F2">
              <w:rPr>
                <w:rFonts w:ascii="HarmonyOS Sans SC" w:eastAsia="HarmonyOS Sans SC" w:hAnsi="HarmonyOS Sans SC"/>
              </w:rPr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6E986C" w14:textId="77777777" w:rsidR="00F70E86" w:rsidRPr="000A27F2" w:rsidRDefault="0010545D">
            <w:pPr>
              <w:pStyle w:val="TableHeading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配套</w:t>
            </w:r>
            <w:r w:rsidRPr="000A27F2">
              <w:rPr>
                <w:rFonts w:ascii="HarmonyOS Sans SC" w:eastAsia="HarmonyOS Sans SC" w:hAnsi="HarmonyOS Sans SC"/>
              </w:rPr>
              <w:t>版本</w:t>
            </w:r>
          </w:p>
        </w:tc>
      </w:tr>
      <w:tr w:rsidR="00F70E86" w:rsidRPr="000A27F2" w14:paraId="388FD8A4" w14:textId="77777777">
        <w:tc>
          <w:tcPr>
            <w:tcW w:w="3969" w:type="dxa"/>
          </w:tcPr>
          <w:p w14:paraId="68AAF1BA" w14:textId="77777777" w:rsidR="00F70E86" w:rsidRPr="000A27F2" w:rsidRDefault="0010545D">
            <w:pPr>
              <w:pStyle w:val="TableText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屏精灵移动端</w:t>
            </w:r>
          </w:p>
        </w:tc>
        <w:tc>
          <w:tcPr>
            <w:tcW w:w="3969" w:type="dxa"/>
          </w:tcPr>
          <w:p w14:paraId="01085ACB" w14:textId="77777777" w:rsidR="00F70E86" w:rsidRPr="000A27F2" w:rsidRDefault="0010545D">
            <w:pPr>
              <w:pStyle w:val="TableText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最新</w:t>
            </w:r>
          </w:p>
        </w:tc>
      </w:tr>
      <w:tr w:rsidR="00F70E86" w:rsidRPr="000A27F2" w14:paraId="32A6AA01" w14:textId="77777777">
        <w:tc>
          <w:tcPr>
            <w:tcW w:w="3969" w:type="dxa"/>
          </w:tcPr>
          <w:p w14:paraId="0176DC95" w14:textId="77777777" w:rsidR="00F70E86" w:rsidRPr="000A27F2" w:rsidRDefault="0010545D">
            <w:pPr>
              <w:pStyle w:val="TableText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屏精灵桌面端</w:t>
            </w:r>
          </w:p>
        </w:tc>
        <w:tc>
          <w:tcPr>
            <w:tcW w:w="3969" w:type="dxa"/>
          </w:tcPr>
          <w:p w14:paraId="47F8E644" w14:textId="77777777" w:rsidR="00F70E86" w:rsidRPr="000A27F2" w:rsidRDefault="0010545D">
            <w:pPr>
              <w:pStyle w:val="TableText"/>
              <w:rPr>
                <w:rFonts w:ascii="HarmonyOS Sans SC" w:eastAsia="HarmonyOS Sans SC" w:hAnsi="HarmonyOS Sans SC"/>
              </w:rPr>
            </w:pPr>
            <w:r w:rsidRPr="000A27F2">
              <w:rPr>
                <w:rFonts w:ascii="HarmonyOS Sans SC" w:eastAsia="HarmonyOS Sans SC" w:hAnsi="HarmonyOS Sans SC" w:hint="eastAsia"/>
              </w:rPr>
              <w:t>最新</w:t>
            </w:r>
          </w:p>
        </w:tc>
      </w:tr>
    </w:tbl>
    <w:p w14:paraId="3ED4AB80" w14:textId="77777777" w:rsidR="00F70E86" w:rsidRPr="000A27F2" w:rsidRDefault="0010545D">
      <w:pPr>
        <w:pStyle w:val="31"/>
        <w:spacing w:before="120" w:after="120"/>
        <w:rPr>
          <w:rFonts w:ascii="HarmonyOS Sans SC" w:eastAsia="HarmonyOS Sans SC" w:hAnsi="HarmonyOS Sans SC"/>
        </w:rPr>
      </w:pPr>
      <w:bookmarkStart w:id="3" w:name="_Toc25136605"/>
      <w:r w:rsidRPr="000A27F2">
        <w:rPr>
          <w:rFonts w:ascii="HarmonyOS Sans SC" w:eastAsia="HarmonyOS Sans SC" w:hAnsi="HarmonyOS Sans SC" w:hint="eastAsia"/>
        </w:rPr>
        <w:t>相关</w:t>
      </w:r>
      <w:r w:rsidRPr="000A27F2">
        <w:rPr>
          <w:rFonts w:ascii="HarmonyOS Sans SC" w:eastAsia="HarmonyOS Sans SC" w:hAnsi="HarmonyOS Sans SC"/>
        </w:rPr>
        <w:t>资料</w:t>
      </w:r>
      <w:bookmarkEnd w:id="3"/>
    </w:p>
    <w:bookmarkStart w:id="4" w:name="_注册与登录VNNOX"/>
    <w:bookmarkEnd w:id="4"/>
    <w:p w14:paraId="7FC41DBF" w14:textId="77777777" w:rsidR="00F70E86" w:rsidRPr="000A27F2" w:rsidRDefault="0010545D">
      <w:pPr>
        <w:rPr>
          <w:rStyle w:val="afff2"/>
          <w:rFonts w:ascii="HarmonyOS Sans SC" w:eastAsia="HarmonyOS Sans SC" w:hAnsi="HarmonyOS Sans SC" w:cs="Arial"/>
          <w:shd w:val="clear" w:color="auto" w:fill="FFFFFF"/>
        </w:rPr>
      </w:pPr>
      <w:r w:rsidRPr="000A27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begin"/>
      </w:r>
      <w:r w:rsidRPr="000A27F2">
        <w:rPr>
          <w:rStyle w:val="afff2"/>
          <w:rFonts w:ascii="HarmonyOS Sans SC" w:eastAsia="HarmonyOS Sans SC" w:hAnsi="HarmonyOS Sans SC" w:cs="Arial"/>
          <w:shd w:val="clear" w:color="auto" w:fill="FFFFFF"/>
        </w:rPr>
        <w:instrText xml:space="preserve"> HYPERLINK "https://www.novastar-led.cn/index/downloadcenter/index.html?type=specification" </w:instrText>
      </w:r>
      <w:r w:rsidRPr="000A27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separate"/>
      </w:r>
      <w:r w:rsidRPr="000A27F2">
        <w:rPr>
          <w:rStyle w:val="afff2"/>
          <w:rFonts w:ascii="HarmonyOS Sans SC" w:eastAsia="HarmonyOS Sans SC" w:hAnsi="HarmonyOS Sans SC" w:cs="Arial"/>
          <w:shd w:val="clear" w:color="auto" w:fill="FFFFFF"/>
        </w:rPr>
        <w:t>https://www.novastar-led.cn/index/downloadcenter/index.html?type=specification</w:t>
      </w:r>
      <w:r w:rsidRPr="000A27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end"/>
      </w:r>
    </w:p>
    <w:p w14:paraId="21B616D5" w14:textId="77777777" w:rsidR="003B529C" w:rsidRPr="000A27F2" w:rsidRDefault="003B529C" w:rsidP="003B529C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 w:rsidRPr="000A27F2"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t>英文</w:t>
      </w:r>
    </w:p>
    <w:p w14:paraId="6196B953" w14:textId="77777777" w:rsidR="003B529C" w:rsidRPr="000A27F2" w:rsidRDefault="003B529C" w:rsidP="003B529C">
      <w:pPr>
        <w:pStyle w:val="21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V</w:t>
      </w:r>
      <w:r w:rsidRPr="000A27F2">
        <w:rPr>
          <w:rFonts w:ascii="HarmonyOS Sans SC" w:eastAsia="HarmonyOS Sans SC" w:hAnsi="HarmonyOS Sans SC"/>
          <w:lang w:eastAsia="zh-CN"/>
        </w:rPr>
        <w:t>4.4.1-20221229</w:t>
      </w:r>
    </w:p>
    <w:p w14:paraId="6E509E16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0A27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Feature Updates</w:t>
      </w:r>
    </w:p>
    <w:p w14:paraId="25CD9247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0A27F2">
        <w:rPr>
          <w:rFonts w:ascii="HarmonyOS Sans SC" w:eastAsia="HarmonyOS Sans SC" w:hAnsi="HarmonyOS Sans SC" w:cs="Book Antiqua"/>
          <w:bCs/>
          <w:sz w:val="26"/>
          <w:szCs w:val="26"/>
        </w:rPr>
        <w:t>New Features</w:t>
      </w:r>
    </w:p>
    <w:p w14:paraId="4D090A94" w14:textId="3A989C97" w:rsidR="005029AB" w:rsidRPr="000A27F2" w:rsidRDefault="005029AB" w:rsidP="003B529C">
      <w:pPr>
        <w:spacing w:line="240" w:lineRule="auto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/>
        </w:rPr>
        <w:t>Added an SSH function switch.</w:t>
      </w:r>
      <w:r w:rsidR="002D33BA">
        <w:rPr>
          <w:rFonts w:ascii="HarmonyOS Sans SC" w:eastAsia="HarmonyOS Sans SC" w:hAnsi="HarmonyOS Sans SC"/>
        </w:rPr>
        <w:t xml:space="preserve"> </w:t>
      </w:r>
      <w:bookmarkStart w:id="5" w:name="_GoBack"/>
      <w:r w:rsidR="002D33BA">
        <w:rPr>
          <w:rFonts w:ascii="HarmonyOS Sans SC" w:eastAsia="HarmonyOS Sans SC" w:hAnsi="HarmonyOS Sans SC"/>
        </w:rPr>
        <w:t>(The function is turned off by default.)</w:t>
      </w:r>
      <w:bookmarkEnd w:id="5"/>
    </w:p>
    <w:p w14:paraId="6EE7BA16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0A27F2">
        <w:rPr>
          <w:rFonts w:ascii="HarmonyOS Sans SC" w:eastAsia="HarmonyOS Sans SC" w:hAnsi="HarmonyOS Sans SC" w:cs="Book Antiqua"/>
          <w:bCs/>
          <w:sz w:val="26"/>
          <w:szCs w:val="26"/>
        </w:rPr>
        <w:lastRenderedPageBreak/>
        <w:t>Improvements</w:t>
      </w:r>
    </w:p>
    <w:p w14:paraId="481826AB" w14:textId="77777777" w:rsidR="005029AB" w:rsidRPr="000A27F2" w:rsidRDefault="005029AB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mproved system log configuration.</w:t>
      </w:r>
    </w:p>
    <w:p w14:paraId="78590C33" w14:textId="2F78FB51" w:rsidR="005029AB" w:rsidRPr="000A27F2" w:rsidRDefault="004C0B3D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Improved the t</w:t>
      </w:r>
      <w:r w:rsidR="005029AB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erminal relays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and tasks of relays can </w:t>
      </w:r>
      <w:r w:rsidR="005029AB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take effect according to time periods.</w:t>
      </w:r>
    </w:p>
    <w:p w14:paraId="2EDE591A" w14:textId="77777777" w:rsidR="003B529C" w:rsidRPr="000A27F2" w:rsidRDefault="005029AB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M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ade improvements to the LCB4K:</w:t>
      </w:r>
    </w:p>
    <w:p w14:paraId="46B932BC" w14:textId="11A92FE4" w:rsidR="00A00A67" w:rsidRPr="000A27F2" w:rsidRDefault="004C0B3D" w:rsidP="004C0B3D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Improved the compatibility of the playback controller.</w:t>
      </w:r>
    </w:p>
    <w:p w14:paraId="2188455C" w14:textId="7FFCBBC2" w:rsidR="00A00A67" w:rsidRPr="000A27F2" w:rsidRDefault="004C0B3D" w:rsidP="00A00A67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/>
          <w:shd w:val="clear" w:color="auto" w:fill="FFFFFF"/>
        </w:rPr>
        <w:t>Solved t</w:t>
      </w:r>
      <w:r w:rsidR="00A00A67" w:rsidRPr="000A27F2">
        <w:rPr>
          <w:rFonts w:ascii="HarmonyOS Sans SC" w:hAnsi="HarmonyOS Sans SC"/>
          <w:shd w:val="clear" w:color="auto" w:fill="FFFFFF"/>
        </w:rPr>
        <w:t>he problem that the text playback gets stuck when the device is playing a 4K video and scrolling text.</w:t>
      </w:r>
    </w:p>
    <w:p w14:paraId="03D9A282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0A27F2">
        <w:rPr>
          <w:rFonts w:ascii="HarmonyOS Sans SC" w:eastAsia="HarmonyOS Sans SC" w:hAnsi="HarmonyOS Sans SC" w:cs="Book Antiqua"/>
          <w:bCs/>
          <w:sz w:val="26"/>
          <w:szCs w:val="26"/>
        </w:rPr>
        <w:t>Fixed Problems</w:t>
      </w:r>
    </w:p>
    <w:p w14:paraId="4BA58464" w14:textId="77777777" w:rsidR="00A00A67" w:rsidRPr="000A27F2" w:rsidRDefault="00A00A67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bookmarkStart w:id="6" w:name="_Toc71274288"/>
      <w:r w:rsidRPr="000A27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he APN of Orange, a carrier from France, is wrong.</w:t>
      </w:r>
    </w:p>
    <w:p w14:paraId="2B900BF2" w14:textId="77777777" w:rsidR="00A00A67" w:rsidRPr="000A27F2" w:rsidRDefault="008B298F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he playback may get stuck.</w:t>
      </w:r>
    </w:p>
    <w:p w14:paraId="07252E30" w14:textId="064FC5A3" w:rsidR="008B298F" w:rsidRPr="000A27F2" w:rsidRDefault="008B298F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W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hen synchronous playback is turned on and the screen is turned off, content is </w:t>
      </w:r>
      <w:r w:rsidR="00775D0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still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played at 24:00.</w:t>
      </w:r>
    </w:p>
    <w:p w14:paraId="4457EC7A" w14:textId="77777777" w:rsidR="008B298F" w:rsidRPr="000A27F2" w:rsidRDefault="008B298F" w:rsidP="003B529C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</w:rPr>
        <w:t>T</w:t>
      </w:r>
      <w:r w:rsidRPr="000A27F2">
        <w:rPr>
          <w:rFonts w:ascii="HarmonyOS Sans SC" w:eastAsia="HarmonyOS Sans SC" w:hAnsi="HarmonyOS Sans SC" w:hint="default"/>
          <w:shd w:val="clear" w:color="auto" w:fill="FFFFFF"/>
        </w:rPr>
        <w:t>he device cannot function normally when users uninstall third-party apps using commands.</w:t>
      </w:r>
    </w:p>
    <w:p w14:paraId="39486CDD" w14:textId="77777777" w:rsidR="008B298F" w:rsidRPr="000A27F2" w:rsidRDefault="00264D63" w:rsidP="00264D63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The HDMI sources of 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 xml:space="preserve">MG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s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 xml:space="preserve">eries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d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 xml:space="preserve">istributed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p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rocessor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s cannot be detected.</w:t>
      </w:r>
    </w:p>
    <w:p w14:paraId="507020DA" w14:textId="77777777" w:rsidR="003B529C" w:rsidRPr="000A27F2" w:rsidRDefault="00264D63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F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ixed the following problems for the TB10:</w:t>
      </w:r>
    </w:p>
    <w:p w14:paraId="0D23CEC1" w14:textId="77777777" w:rsidR="00264D63" w:rsidRPr="000A27F2" w:rsidRDefault="00264D63" w:rsidP="003B529C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/>
        </w:rPr>
        <w:t>Resolutions with a pixel width ranging from 160 to 169 cannot be applied successfully.</w:t>
      </w:r>
    </w:p>
    <w:p w14:paraId="193CF176" w14:textId="4D3B2168" w:rsidR="00264D63" w:rsidRPr="000A27F2" w:rsidRDefault="0040603B" w:rsidP="003B529C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 w:hint="eastAsia"/>
        </w:rPr>
        <w:t>T</w:t>
      </w:r>
      <w:r w:rsidRPr="000A27F2">
        <w:rPr>
          <w:rFonts w:ascii="HarmonyOS Sans SC" w:hAnsi="HarmonyOS Sans SC"/>
        </w:rPr>
        <w:t>he module displays con</w:t>
      </w:r>
      <w:r w:rsidR="002D33BA">
        <w:rPr>
          <w:rFonts w:ascii="HarmonyOS Sans SC" w:hAnsi="HarmonyOS Sans SC"/>
        </w:rPr>
        <w:t>tent incorrectly in some load</w:t>
      </w:r>
      <w:r w:rsidRPr="000A27F2">
        <w:rPr>
          <w:rFonts w:ascii="HarmonyOS Sans SC" w:hAnsi="HarmonyOS Sans SC"/>
        </w:rPr>
        <w:t xml:space="preserve"> capacity</w:t>
      </w:r>
      <w:r w:rsidR="00B069A3" w:rsidRPr="000A27F2">
        <w:rPr>
          <w:rFonts w:ascii="HarmonyOS Sans SC" w:hAnsi="HarmonyOS Sans SC"/>
        </w:rPr>
        <w:t xml:space="preserve"> scenarios</w:t>
      </w:r>
      <w:r w:rsidRPr="000A27F2">
        <w:rPr>
          <w:rFonts w:ascii="HarmonyOS Sans SC" w:hAnsi="HarmonyOS Sans SC"/>
        </w:rPr>
        <w:t>.</w:t>
      </w:r>
    </w:p>
    <w:p w14:paraId="170282CC" w14:textId="77777777" w:rsidR="0040603B" w:rsidRPr="000A27F2" w:rsidRDefault="0040603B" w:rsidP="003B529C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 w:hint="eastAsia"/>
        </w:rPr>
        <w:t>S</w:t>
      </w:r>
      <w:r w:rsidRPr="000A27F2">
        <w:rPr>
          <w:rFonts w:ascii="HarmonyOS Sans SC" w:hAnsi="HarmonyOS Sans SC"/>
        </w:rPr>
        <w:t>ystem log download timed out and failed.</w:t>
      </w:r>
    </w:p>
    <w:p w14:paraId="4FFCE44D" w14:textId="6134D293" w:rsidR="0040603B" w:rsidRPr="000A27F2" w:rsidRDefault="0040603B" w:rsidP="00967E84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</w:rPr>
        <w:t>T</w:t>
      </w:r>
      <w:r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he screen </w:t>
      </w:r>
      <w:r w:rsidR="00B069A3"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connected </w:t>
      </w:r>
      <w:r w:rsidR="00967E84"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to a single Ethernet port flashes, grayscale gets lost, etc. when the FPGA version of </w:t>
      </w:r>
      <w:r w:rsidR="00775D0D"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the </w:t>
      </w:r>
      <w:r w:rsidR="00967E84" w:rsidRPr="000A27F2">
        <w:rPr>
          <w:rFonts w:ascii="HarmonyOS Sans SC" w:eastAsia="HarmonyOS Sans SC" w:hAnsi="HarmonyOS Sans SC" w:cs="微软雅黑"/>
          <w:shd w:val="clear" w:color="auto" w:fill="FFFFFF"/>
        </w:rPr>
        <w:t>TB4/TB4A/TB6/TB8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devices</w:t>
      </w:r>
      <w:r w:rsidR="00967E84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is </w:t>
      </w:r>
      <w:r w:rsidR="00967E84" w:rsidRPr="000A27F2">
        <w:rPr>
          <w:rFonts w:ascii="HarmonyOS Sans SC" w:eastAsia="HarmonyOS Sans SC" w:hAnsi="HarmonyOS Sans SC" w:cs="微软雅黑"/>
          <w:shd w:val="clear" w:color="auto" w:fill="FFFFFF"/>
        </w:rPr>
        <w:t>2.0.0.18</w:t>
      </w:r>
      <w:r w:rsidR="00967E84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. As a result, the FPGA version is reverted to </w:t>
      </w:r>
      <w:r w:rsidR="00967E84" w:rsidRPr="000A27F2">
        <w:rPr>
          <w:rFonts w:ascii="HarmonyOS Sans SC" w:eastAsia="HarmonyOS Sans SC" w:hAnsi="HarmonyOS Sans SC" w:cs="微软雅黑"/>
          <w:shd w:val="clear" w:color="auto" w:fill="FFFFFF"/>
        </w:rPr>
        <w:t>2.0.0.17</w:t>
      </w:r>
      <w:r w:rsidR="00967E84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.</w:t>
      </w:r>
    </w:p>
    <w:p w14:paraId="2F693A90" w14:textId="47B1B507" w:rsidR="00967E84" w:rsidRPr="000A27F2" w:rsidRDefault="00F33029" w:rsidP="00F33029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</w:rPr>
        <w:t>T</w:t>
      </w:r>
      <w:r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he screen sometimes goes black during playback with </w:t>
      </w:r>
      <w:r w:rsidR="00775D0D"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T30/T50/TB30/TB40/TB50/TB60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devices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.</w:t>
      </w:r>
    </w:p>
    <w:p w14:paraId="36F8BE04" w14:textId="20846D3B" w:rsidR="001E0C08" w:rsidRPr="000A27F2" w:rsidRDefault="001E0C08" w:rsidP="001E0C08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A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fter RF volume synchronization is turned on, 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TB1/TB2/TB3/TB4/TB4H/TB4A/TB6/TB8/TBx-4G/TC300/TCC70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devices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beep at intervals.</w:t>
      </w:r>
    </w:p>
    <w:p w14:paraId="445CD0E9" w14:textId="79F9A4F8" w:rsidR="001E0C08" w:rsidRPr="000A27F2" w:rsidRDefault="001E0C08" w:rsidP="001E0C08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</w:rPr>
        <w:t>W</w:t>
      </w:r>
      <w:r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hen receiving card connection is sent to </w:t>
      </w:r>
      <w:r w:rsidR="00775D0D"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TB3/TBx-4G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devices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with NovaLCT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, a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prompt is displayed, saying </w:t>
      </w:r>
      <w:r w:rsidR="00F274C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>the resolution is exceeded.</w:t>
      </w:r>
    </w:p>
    <w:p w14:paraId="21F869D2" w14:textId="0231061C" w:rsidR="00F274CD" w:rsidRPr="000A27F2" w:rsidRDefault="00F274CD" w:rsidP="00F274CD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</w:rPr>
        <w:t>T</w:t>
      </w:r>
      <w:r w:rsidRPr="000A27F2">
        <w:rPr>
          <w:rFonts w:ascii="HarmonyOS Sans SC" w:eastAsia="HarmonyOS Sans SC" w:hAnsi="HarmonyOS Sans SC" w:hint="default"/>
          <w:shd w:val="clear" w:color="auto" w:fill="FFFFFF"/>
        </w:rPr>
        <w:t xml:space="preserve">he screen sometimes goes black after 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TBx-4G/TCC70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</w:t>
      </w:r>
      <w:r w:rsidR="00F737ED"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devices 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are upgraded or started.</w:t>
      </w:r>
    </w:p>
    <w:p w14:paraId="1E0B8AEA" w14:textId="7B014200" w:rsidR="00F274CD" w:rsidRPr="000A27F2" w:rsidRDefault="00F274CD" w:rsidP="003B529C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lastRenderedPageBreak/>
        <w:t>T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he SIM card from the carrier Telstra installed on the 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TBx-4G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devices cannot connect to the Internet.</w:t>
      </w:r>
    </w:p>
    <w:p w14:paraId="0C8FCC90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0A27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Remaining Problems</w:t>
      </w:r>
      <w:bookmarkEnd w:id="6"/>
    </w:p>
    <w:p w14:paraId="03A76943" w14:textId="77777777" w:rsidR="003B529C" w:rsidRPr="000A27F2" w:rsidRDefault="003B529C" w:rsidP="003B529C">
      <w:pPr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/>
        </w:rPr>
        <w:t>None</w:t>
      </w:r>
    </w:p>
    <w:p w14:paraId="487DE49D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7" w:name="_Toc71273902"/>
      <w:r w:rsidRPr="000A27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Required Software</w:t>
      </w:r>
      <w:bookmarkEnd w:id="7"/>
    </w:p>
    <w:tbl>
      <w:tblPr>
        <w:tblStyle w:val="2f5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3B529C" w:rsidRPr="000A27F2" w14:paraId="2740768D" w14:textId="77777777" w:rsidTr="004F0743">
        <w:trPr>
          <w:tblHeader/>
        </w:trPr>
        <w:tc>
          <w:tcPr>
            <w:tcW w:w="3969" w:type="dxa"/>
            <w:shd w:val="clear" w:color="auto" w:fill="D9D9D9"/>
          </w:tcPr>
          <w:p w14:paraId="20B83A7F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0A27F2">
              <w:rPr>
                <w:rFonts w:ascii="HarmonyOS Sans SC" w:eastAsia="HarmonyOS Sans SC" w:hAnsi="HarmonyOS Sans SC" w:cs="Book Antiqua"/>
                <w:bCs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14:paraId="56A8DD59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0A27F2">
              <w:rPr>
                <w:rFonts w:ascii="HarmonyOS Sans SC" w:eastAsia="HarmonyOS Sans SC" w:hAnsi="HarmonyOS Sans SC" w:cs="Book Antiqua"/>
                <w:bCs/>
                <w:snapToGrid w:val="0"/>
              </w:rPr>
              <w:t>Software Version</w:t>
            </w:r>
          </w:p>
        </w:tc>
      </w:tr>
      <w:tr w:rsidR="003B529C" w:rsidRPr="000A27F2" w14:paraId="74EF0282" w14:textId="77777777" w:rsidTr="004F0743">
        <w:tc>
          <w:tcPr>
            <w:tcW w:w="3969" w:type="dxa"/>
          </w:tcPr>
          <w:p w14:paraId="6F10C32E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/>
                <w:snapToGrid w:val="0"/>
              </w:rPr>
              <w:t>ViPlex Handy</w:t>
            </w:r>
          </w:p>
        </w:tc>
        <w:tc>
          <w:tcPr>
            <w:tcW w:w="3856" w:type="dxa"/>
          </w:tcPr>
          <w:p w14:paraId="711CB23F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  <w:tr w:rsidR="003B529C" w:rsidRPr="000A27F2" w14:paraId="087A424F" w14:textId="77777777" w:rsidTr="004F0743">
        <w:tc>
          <w:tcPr>
            <w:tcW w:w="3969" w:type="dxa"/>
          </w:tcPr>
          <w:p w14:paraId="10403D86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/>
                <w:snapToGrid w:val="0"/>
              </w:rPr>
              <w:t>ViPlex Express</w:t>
            </w:r>
          </w:p>
        </w:tc>
        <w:tc>
          <w:tcPr>
            <w:tcW w:w="3856" w:type="dxa"/>
          </w:tcPr>
          <w:p w14:paraId="0B8500BE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</w:tbl>
    <w:p w14:paraId="554E7689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8" w:name="_Toc71273903"/>
      <w:r w:rsidRPr="000A27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Related Information</w:t>
      </w:r>
      <w:bookmarkEnd w:id="8"/>
    </w:p>
    <w:p w14:paraId="3E265B8F" w14:textId="77777777" w:rsidR="003B529C" w:rsidRPr="000A27F2" w:rsidRDefault="003B529C" w:rsidP="003B529C">
      <w:pPr>
        <w:rPr>
          <w:rFonts w:ascii="HarmonyOS Sans SC" w:eastAsia="HarmonyOS Sans SC" w:hAnsi="HarmonyOS Sans SC"/>
          <w:color w:val="0000FF"/>
        </w:rPr>
      </w:pPr>
      <w:r w:rsidRPr="000A27F2">
        <w:rPr>
          <w:rFonts w:ascii="HarmonyOS Sans SC" w:eastAsia="HarmonyOS Sans SC" w:hAnsi="HarmonyOS Sans SC"/>
          <w:color w:val="0000FF"/>
        </w:rPr>
        <w:t>https://www.novastar.tech/downloads/</w:t>
      </w:r>
    </w:p>
    <w:p w14:paraId="6093451A" w14:textId="77777777" w:rsidR="003B529C" w:rsidRPr="000A27F2" w:rsidRDefault="003B529C" w:rsidP="003B529C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 w:rsidRPr="000A27F2"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t>日文</w:t>
      </w:r>
    </w:p>
    <w:p w14:paraId="0CCEF394" w14:textId="77777777" w:rsidR="003B529C" w:rsidRPr="000A27F2" w:rsidRDefault="003B529C" w:rsidP="003B529C">
      <w:pPr>
        <w:pStyle w:val="21"/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V</w:t>
      </w:r>
      <w:r w:rsidRPr="000A27F2">
        <w:rPr>
          <w:rFonts w:ascii="HarmonyOS Sans SC" w:eastAsia="HarmonyOS Sans SC" w:hAnsi="HarmonyOS Sans SC"/>
          <w:lang w:eastAsia="zh-CN"/>
        </w:rPr>
        <w:t>4.4.1-20221229</w:t>
      </w:r>
    </w:p>
    <w:p w14:paraId="7A633547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0A27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機能更新</w:t>
      </w:r>
    </w:p>
    <w:p w14:paraId="4AFFCDB1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0A27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機能の新追加</w:t>
      </w:r>
    </w:p>
    <w:p w14:paraId="5282E487" w14:textId="7EC682DB" w:rsidR="003B529C" w:rsidRPr="000A27F2" w:rsidRDefault="000A27F2" w:rsidP="003B529C">
      <w:pPr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</w:rPr>
        <w:t>端末の</w:t>
      </w:r>
      <w:r w:rsidRPr="000A27F2">
        <w:rPr>
          <w:rFonts w:ascii="HarmonyOS Sans SC" w:eastAsia="HarmonyOS Sans SC" w:hAnsi="HarmonyOS Sans SC"/>
        </w:rPr>
        <w:t>SSH</w:t>
      </w:r>
      <w:r w:rsidRPr="000A27F2">
        <w:rPr>
          <w:rFonts w:ascii="HarmonyOS Sans SC" w:eastAsia="HarmonyOS Sans SC" w:hAnsi="HarmonyOS Sans SC" w:hint="eastAsia"/>
        </w:rPr>
        <w:t>機能オン・オフ（初期設定オフ）を追加しました。</w:t>
      </w:r>
    </w:p>
    <w:p w14:paraId="0285F819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0A27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機能の最適化</w:t>
      </w:r>
    </w:p>
    <w:p w14:paraId="53D536F9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システムログ構成を最適化しました。</w:t>
      </w:r>
    </w:p>
    <w:p w14:paraId="35AABF02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端末リレーが時間帯別に有効になるよう最適化しました。</w:t>
      </w:r>
    </w:p>
    <w:p w14:paraId="726E6D51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LCB4K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デバイスは次の問題を最適化しました。</w:t>
      </w:r>
    </w:p>
    <w:p w14:paraId="1164A21B" w14:textId="77777777" w:rsidR="000A27F2" w:rsidRPr="000A27F2" w:rsidRDefault="000A27F2" w:rsidP="000A27F2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 w:hint="eastAsia"/>
          <w:shd w:val="clear" w:color="auto" w:fill="FFFFFF"/>
          <w:lang w:eastAsia="ja-JP"/>
        </w:rPr>
        <w:lastRenderedPageBreak/>
        <w:t>コントローラー再生の互換性に関するケース。</w:t>
      </w:r>
    </w:p>
    <w:p w14:paraId="5CABAC04" w14:textId="77777777" w:rsidR="000A27F2" w:rsidRPr="000A27F2" w:rsidRDefault="000A27F2" w:rsidP="000A27F2">
      <w:pPr>
        <w:pStyle w:val="SubItemList0"/>
        <w:rPr>
          <w:rFonts w:ascii="HarmonyOS Sans SC" w:hAnsi="HarmonyOS Sans SC"/>
          <w:shd w:val="clear" w:color="auto" w:fill="FFFFFF"/>
        </w:rPr>
      </w:pPr>
      <w:r w:rsidRPr="000A27F2">
        <w:rPr>
          <w:rFonts w:ascii="HarmonyOS Sans SC" w:hAnsi="HarmonyOS Sans SC" w:hint="eastAsia"/>
          <w:shd w:val="clear" w:color="auto" w:fill="FFFFFF"/>
          <w:lang w:eastAsia="ja-JP"/>
        </w:rPr>
        <w:t>デバイスで</w:t>
      </w:r>
      <w:r w:rsidRPr="000A27F2">
        <w:rPr>
          <w:rFonts w:ascii="HarmonyOS Sans SC" w:hAnsi="HarmonyOS Sans SC"/>
          <w:shd w:val="clear" w:color="auto" w:fill="FFFFFF"/>
        </w:rPr>
        <w:t>4K</w:t>
      </w:r>
      <w:r w:rsidRPr="000A27F2">
        <w:rPr>
          <w:rFonts w:ascii="HarmonyOS Sans SC" w:hAnsi="HarmonyOS Sans SC" w:hint="eastAsia"/>
          <w:shd w:val="clear" w:color="auto" w:fill="FFFFFF"/>
          <w:lang w:eastAsia="ja-JP"/>
        </w:rPr>
        <w:t>ビデオや走馬灯を再生時に文字がカクカクになるケース。</w:t>
      </w:r>
    </w:p>
    <w:p w14:paraId="5B80F3EB" w14:textId="77777777" w:rsidR="003B529C" w:rsidRPr="000A27F2" w:rsidRDefault="003B529C" w:rsidP="003B529C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0A27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解決した問題</w:t>
      </w:r>
    </w:p>
    <w:p w14:paraId="03BC5744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bookmarkStart w:id="9" w:name="_Toc71275663"/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フランスの通信会社「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O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range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」の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APN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にエラーが発生するケース。</w:t>
      </w:r>
    </w:p>
    <w:p w14:paraId="6B6C743D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再生中に画面がカクカクになったりフリーズになるケース。</w:t>
      </w:r>
    </w:p>
    <w:p w14:paraId="3AB42C44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デバイスの同期再生をオンにした場合、画面をオフにした状態で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24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時になると画面が再生されるケース。</w:t>
      </w:r>
    </w:p>
    <w:p w14:paraId="2D12F9F5" w14:textId="77777777" w:rsidR="000A27F2" w:rsidRPr="000A27F2" w:rsidRDefault="000A27F2" w:rsidP="000A27F2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0A27F2">
        <w:rPr>
          <w:rFonts w:ascii="HarmonyOS Sans SC" w:eastAsia="HarmonyOS Sans SC" w:hAnsi="HarmonyOS Sans SC"/>
          <w:shd w:val="clear" w:color="auto" w:fill="FFFFFF"/>
          <w:lang w:eastAsia="ja-JP"/>
        </w:rPr>
        <w:t>クライアントがコマンドを使ってサードパーティアプリをアンインストールすることにより正常な使用ができなくなるケース。</w:t>
      </w:r>
    </w:p>
    <w:p w14:paraId="4C0BE9E5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MG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シリーズ分散システムの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HDMI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ソースが認識できないケース。</w:t>
      </w:r>
    </w:p>
    <w:p w14:paraId="0018D162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TB10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デバイスは次のような問題を解決しました。</w:t>
      </w:r>
    </w:p>
    <w:p w14:paraId="53255240" w14:textId="77777777" w:rsidR="000A27F2" w:rsidRPr="000A27F2" w:rsidRDefault="000A27F2" w:rsidP="000A27F2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 w:hint="eastAsia"/>
          <w:lang w:eastAsia="ja-JP"/>
        </w:rPr>
        <w:t>解像度幅を</w:t>
      </w:r>
      <w:r w:rsidRPr="000A27F2">
        <w:rPr>
          <w:rFonts w:ascii="HarmonyOS Sans SC" w:hAnsi="HarmonyOS Sans SC"/>
        </w:rPr>
        <w:t>160~169</w:t>
      </w:r>
      <w:r w:rsidRPr="000A27F2">
        <w:rPr>
          <w:rFonts w:ascii="HarmonyOS Sans SC" w:hAnsi="HarmonyOS Sans SC" w:hint="eastAsia"/>
          <w:lang w:eastAsia="ja-JP"/>
        </w:rPr>
        <w:t>にするときに適用に失敗するケース。</w:t>
      </w:r>
    </w:p>
    <w:p w14:paraId="59D13D30" w14:textId="77777777" w:rsidR="000A27F2" w:rsidRPr="000A27F2" w:rsidRDefault="000A27F2" w:rsidP="000A27F2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 w:hint="eastAsia"/>
          <w:lang w:eastAsia="ja-JP"/>
        </w:rPr>
        <w:t>一部のローディングシーンではパネルランプの表示に異常が起こるケース。</w:t>
      </w:r>
    </w:p>
    <w:p w14:paraId="4B253D0B" w14:textId="77777777" w:rsidR="000A27F2" w:rsidRPr="000A27F2" w:rsidRDefault="000A27F2" w:rsidP="000A27F2">
      <w:pPr>
        <w:pStyle w:val="SubItemList0"/>
        <w:rPr>
          <w:rFonts w:ascii="HarmonyOS Sans SC" w:hAnsi="HarmonyOS Sans SC"/>
        </w:rPr>
      </w:pPr>
      <w:r w:rsidRPr="000A27F2">
        <w:rPr>
          <w:rFonts w:ascii="HarmonyOS Sans SC" w:hAnsi="HarmonyOS Sans SC" w:hint="eastAsia"/>
          <w:lang w:eastAsia="ja-JP"/>
        </w:rPr>
        <w:t>システムログのダウンロードがタイムアウトになって失敗するケース。</w:t>
      </w:r>
    </w:p>
    <w:p w14:paraId="6EA3AA55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TB4/TB4A/TB6/TB8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デバイスの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FPGA 2.0.0.18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バージョンでは、シングルポートの場合は画面がちらつく、グレースケール消失が起こるなどのケースがあるため、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2.0.0.17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バージョンに復元。</w:t>
      </w:r>
    </w:p>
    <w:p w14:paraId="17CA68D5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T30/T50/TB30/TB40/TB50/TB60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デバイスで再生中に黒画面になるケース。</w:t>
      </w:r>
    </w:p>
    <w:p w14:paraId="4B2460DC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TB1/TB2/TB3/TB4/TB4H/TB4A/TB6/TB8/TBx-4G/TC300/TCC70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デバイスの無線周波数による音量同期をオンにした場合、一定の間隔をおいて「ピー」の音がするケース。</w:t>
      </w:r>
    </w:p>
    <w:p w14:paraId="4DA4BB93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TB3/TBx-4G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デバイスから</w:t>
      </w:r>
      <w:r w:rsidRPr="000A27F2">
        <w:rPr>
          <w:rFonts w:ascii="HarmonyOS Sans SC" w:eastAsia="HarmonyOS Sans SC" w:hAnsi="HarmonyOS Sans SC" w:cs="微软雅黑"/>
          <w:shd w:val="clear" w:color="auto" w:fill="FFFFFF"/>
        </w:rPr>
        <w:t>LCT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によって受信カードのルーティングを送信すると、解像度の限界を超えるメッセージが表示されるケース。</w:t>
      </w:r>
    </w:p>
    <w:p w14:paraId="43BCE692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TBx-4G/TCC70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デバイスをアップグレードまたは起動後に時々黒画面になるケース。</w:t>
      </w:r>
    </w:p>
    <w:p w14:paraId="40E645A8" w14:textId="77777777" w:rsidR="000A27F2" w:rsidRPr="000A27F2" w:rsidRDefault="000A27F2" w:rsidP="000A27F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0A27F2">
        <w:rPr>
          <w:rFonts w:ascii="HarmonyOS Sans SC" w:eastAsia="HarmonyOS Sans SC" w:hAnsi="HarmonyOS Sans SC" w:cs="微软雅黑"/>
          <w:shd w:val="clear" w:color="auto" w:fill="FFFFFF"/>
        </w:rPr>
        <w:t>TBx-4G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デバイスの通信会社「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Telstra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」の</w:t>
      </w:r>
      <w:r w:rsidRPr="000A27F2">
        <w:rPr>
          <w:rFonts w:ascii="HarmonyOS Sans SC" w:eastAsia="HarmonyOS Sans SC" w:hAnsi="HarmonyOS Sans SC" w:cs="微软雅黑" w:hint="default"/>
          <w:shd w:val="clear" w:color="auto" w:fill="FFFFFF"/>
        </w:rPr>
        <w:t>SIM</w:t>
      </w:r>
      <w:r w:rsidRPr="000A27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カードがインターネットに繋がらないケース。</w:t>
      </w:r>
    </w:p>
    <w:p w14:paraId="332645CB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0A27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残した問題</w:t>
      </w:r>
      <w:bookmarkEnd w:id="9"/>
    </w:p>
    <w:p w14:paraId="5E505263" w14:textId="77777777" w:rsidR="003B529C" w:rsidRPr="000A27F2" w:rsidRDefault="003B529C" w:rsidP="003B529C">
      <w:pPr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 w:hint="eastAsia"/>
          <w:lang w:eastAsia="ja-JP"/>
        </w:rPr>
        <w:t>なし</w:t>
      </w:r>
      <w:r w:rsidRPr="000A27F2">
        <w:rPr>
          <w:rFonts w:ascii="HarmonyOS Sans SC" w:eastAsia="HarmonyOS Sans SC" w:hAnsi="HarmonyOS Sans SC" w:hint="eastAsia"/>
        </w:rPr>
        <w:t>。</w:t>
      </w:r>
    </w:p>
    <w:p w14:paraId="4A759168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10" w:name="_Toc71275487"/>
      <w:r w:rsidRPr="000A27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lastRenderedPageBreak/>
        <w:t>付属ソフトウェア</w:t>
      </w:r>
      <w:bookmarkEnd w:id="10"/>
    </w:p>
    <w:tbl>
      <w:tblPr>
        <w:tblStyle w:val="1f2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3B529C" w:rsidRPr="000A27F2" w14:paraId="2D523C7F" w14:textId="77777777" w:rsidTr="004F0743">
        <w:trPr>
          <w:tblHeader/>
        </w:trPr>
        <w:tc>
          <w:tcPr>
            <w:tcW w:w="3706" w:type="dxa"/>
            <w:shd w:val="clear" w:color="auto" w:fill="D9D9D9"/>
          </w:tcPr>
          <w:p w14:paraId="1B581CC6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0A27F2"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14:paraId="1E54912D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0A27F2"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3B529C" w:rsidRPr="000A27F2" w14:paraId="46D1BE04" w14:textId="77777777" w:rsidTr="004F0743">
        <w:tc>
          <w:tcPr>
            <w:tcW w:w="3706" w:type="dxa"/>
          </w:tcPr>
          <w:p w14:paraId="46E7A31C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/>
                <w:snapToGrid w:val="0"/>
              </w:rPr>
              <w:t>ViPlex Handy</w:t>
            </w:r>
          </w:p>
        </w:tc>
        <w:tc>
          <w:tcPr>
            <w:tcW w:w="4252" w:type="dxa"/>
          </w:tcPr>
          <w:p w14:paraId="3F69543F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  <w:tr w:rsidR="003B529C" w:rsidRPr="000A27F2" w14:paraId="5D9BB82A" w14:textId="77777777" w:rsidTr="004F0743">
        <w:tc>
          <w:tcPr>
            <w:tcW w:w="3706" w:type="dxa"/>
          </w:tcPr>
          <w:p w14:paraId="77738414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/>
                <w:snapToGrid w:val="0"/>
              </w:rPr>
              <w:t>ViPlex Express</w:t>
            </w:r>
          </w:p>
        </w:tc>
        <w:tc>
          <w:tcPr>
            <w:tcW w:w="4252" w:type="dxa"/>
          </w:tcPr>
          <w:p w14:paraId="259EF14C" w14:textId="77777777" w:rsidR="003B529C" w:rsidRPr="000A27F2" w:rsidRDefault="003B529C" w:rsidP="003B529C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0A27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</w:tbl>
    <w:p w14:paraId="39F50F01" w14:textId="77777777" w:rsidR="003B529C" w:rsidRPr="000A27F2" w:rsidRDefault="003B529C" w:rsidP="003B529C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11" w:name="_Toc71275488"/>
      <w:r w:rsidRPr="000A27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関連書類</w:t>
      </w:r>
      <w:bookmarkEnd w:id="11"/>
    </w:p>
    <w:bookmarkStart w:id="12" w:name="OLE_LINK3"/>
    <w:p w14:paraId="094D7AD9" w14:textId="77777777" w:rsidR="00F70E86" w:rsidRPr="000A27F2" w:rsidRDefault="003B529C" w:rsidP="003B529C">
      <w:pPr>
        <w:rPr>
          <w:rFonts w:ascii="HarmonyOS Sans SC" w:eastAsia="HarmonyOS Sans SC" w:hAnsi="HarmonyOS Sans SC"/>
        </w:rPr>
      </w:pPr>
      <w:r w:rsidRPr="000A27F2">
        <w:rPr>
          <w:rFonts w:ascii="HarmonyOS Sans SC" w:eastAsia="HarmonyOS Sans SC" w:hAnsi="HarmonyOS Sans SC"/>
          <w:color w:val="0000FF"/>
        </w:rPr>
        <w:fldChar w:fldCharType="begin"/>
      </w:r>
      <w:r w:rsidRPr="000A27F2">
        <w:rPr>
          <w:rFonts w:ascii="HarmonyOS Sans SC" w:eastAsia="HarmonyOS Sans SC" w:hAnsi="HarmonyOS Sans SC"/>
          <w:color w:val="0000FF"/>
        </w:rPr>
        <w:instrText xml:space="preserve"> HYPERLINK "https://www.novastar.tech/downloads/" </w:instrText>
      </w:r>
      <w:r w:rsidRPr="000A27F2">
        <w:rPr>
          <w:rFonts w:ascii="HarmonyOS Sans SC" w:eastAsia="HarmonyOS Sans SC" w:hAnsi="HarmonyOS Sans SC"/>
          <w:color w:val="0000FF"/>
        </w:rPr>
        <w:fldChar w:fldCharType="separate"/>
      </w:r>
      <w:r w:rsidRPr="000A27F2">
        <w:rPr>
          <w:rStyle w:val="afff2"/>
          <w:rFonts w:ascii="HarmonyOS Sans SC" w:eastAsia="HarmonyOS Sans SC" w:hAnsi="HarmonyOS Sans SC"/>
        </w:rPr>
        <w:t>https://www.novastar.tech/downloads/</w:t>
      </w:r>
      <w:bookmarkEnd w:id="12"/>
      <w:r w:rsidRPr="000A27F2">
        <w:rPr>
          <w:rFonts w:ascii="HarmonyOS Sans SC" w:eastAsia="HarmonyOS Sans SC" w:hAnsi="HarmonyOS Sans SC"/>
          <w:color w:val="0000FF"/>
        </w:rPr>
        <w:fldChar w:fldCharType="end"/>
      </w:r>
    </w:p>
    <w:sectPr w:rsidR="00F70E86" w:rsidRPr="000A27F2">
      <w:footerReference w:type="first" r:id="rId7"/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E838" w14:textId="77777777" w:rsidR="00CB6575" w:rsidRDefault="00CB6575">
      <w:pPr>
        <w:spacing w:line="240" w:lineRule="auto"/>
      </w:pPr>
      <w:r>
        <w:separator/>
      </w:r>
    </w:p>
  </w:endnote>
  <w:endnote w:type="continuationSeparator" w:id="0">
    <w:p w14:paraId="2982EC2C" w14:textId="77777777" w:rsidR="00CB6575" w:rsidRDefault="00CB6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yOS Sans SC">
    <w:altName w:val="宋体"/>
    <w:panose1 w:val="00000500000000000000"/>
    <w:charset w:val="86"/>
    <w:family w:val="auto"/>
    <w:pitch w:val="variable"/>
    <w:sig w:usb0="00000003" w:usb1="080E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7892"/>
    </w:sdtPr>
    <w:sdtEndPr/>
    <w:sdtContent>
      <w:p w14:paraId="3D8BEFCD" w14:textId="77777777" w:rsidR="00F70E86" w:rsidRDefault="00CB6575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980C" w14:textId="77777777" w:rsidR="00CB6575" w:rsidRDefault="00CB6575">
      <w:pPr>
        <w:spacing w:before="0" w:after="0" w:line="240" w:lineRule="auto"/>
      </w:pPr>
      <w:r>
        <w:separator/>
      </w:r>
    </w:p>
  </w:footnote>
  <w:footnote w:type="continuationSeparator" w:id="0">
    <w:p w14:paraId="1AB0DF1A" w14:textId="77777777" w:rsidR="00CB6575" w:rsidRDefault="00CB65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>
    <w:nsid w:val="68740624"/>
    <w:multiLevelType w:val="hybridMultilevel"/>
    <w:tmpl w:val="9ACE76AE"/>
    <w:lvl w:ilvl="0" w:tplc="0409000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qQUANngr8iwAAAA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1F9E"/>
    <w:rsid w:val="000025E0"/>
    <w:rsid w:val="0000271E"/>
    <w:rsid w:val="00002802"/>
    <w:rsid w:val="00002841"/>
    <w:rsid w:val="000028C2"/>
    <w:rsid w:val="00002ACB"/>
    <w:rsid w:val="00002C23"/>
    <w:rsid w:val="000030A5"/>
    <w:rsid w:val="000033E7"/>
    <w:rsid w:val="0000368E"/>
    <w:rsid w:val="00003F62"/>
    <w:rsid w:val="0000414A"/>
    <w:rsid w:val="000041B4"/>
    <w:rsid w:val="00004A34"/>
    <w:rsid w:val="00004CA4"/>
    <w:rsid w:val="00005450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7F1"/>
    <w:rsid w:val="000148C3"/>
    <w:rsid w:val="00014C92"/>
    <w:rsid w:val="00015211"/>
    <w:rsid w:val="00015C9D"/>
    <w:rsid w:val="0001607C"/>
    <w:rsid w:val="000162B7"/>
    <w:rsid w:val="00016615"/>
    <w:rsid w:val="000201B7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5DD"/>
    <w:rsid w:val="000436D6"/>
    <w:rsid w:val="00043830"/>
    <w:rsid w:val="00043C20"/>
    <w:rsid w:val="00043D09"/>
    <w:rsid w:val="00044052"/>
    <w:rsid w:val="000440BB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41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F4B"/>
    <w:rsid w:val="0007023B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7F2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406D"/>
    <w:rsid w:val="00104096"/>
    <w:rsid w:val="00104967"/>
    <w:rsid w:val="001049B7"/>
    <w:rsid w:val="0010545D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1B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0C0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4D63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33BA"/>
    <w:rsid w:val="002D46BF"/>
    <w:rsid w:val="002D482A"/>
    <w:rsid w:val="002D49C7"/>
    <w:rsid w:val="002D4FA4"/>
    <w:rsid w:val="002D5347"/>
    <w:rsid w:val="002D56F9"/>
    <w:rsid w:val="002D5816"/>
    <w:rsid w:val="002D5A4C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2B5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A78"/>
    <w:rsid w:val="003B4A7C"/>
    <w:rsid w:val="003B529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603B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468"/>
    <w:rsid w:val="00432AAF"/>
    <w:rsid w:val="00432BB7"/>
    <w:rsid w:val="00433171"/>
    <w:rsid w:val="00433562"/>
    <w:rsid w:val="00433952"/>
    <w:rsid w:val="00433953"/>
    <w:rsid w:val="00433C70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B3D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91F"/>
    <w:rsid w:val="004D3099"/>
    <w:rsid w:val="004D3368"/>
    <w:rsid w:val="004D3662"/>
    <w:rsid w:val="004D3B1B"/>
    <w:rsid w:val="004D3F8B"/>
    <w:rsid w:val="004D4073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9AB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48BF"/>
    <w:rsid w:val="00574CDC"/>
    <w:rsid w:val="00574DB8"/>
    <w:rsid w:val="005750A9"/>
    <w:rsid w:val="005755DD"/>
    <w:rsid w:val="00575DF5"/>
    <w:rsid w:val="00576376"/>
    <w:rsid w:val="00576B36"/>
    <w:rsid w:val="00577AE4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3612"/>
    <w:rsid w:val="005C37C8"/>
    <w:rsid w:val="005C3ABF"/>
    <w:rsid w:val="005C3AE2"/>
    <w:rsid w:val="005C438C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EFE"/>
    <w:rsid w:val="006575E9"/>
    <w:rsid w:val="00657AC3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171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858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0D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8D2"/>
    <w:rsid w:val="007C0A20"/>
    <w:rsid w:val="007C0B77"/>
    <w:rsid w:val="007C181C"/>
    <w:rsid w:val="007C1903"/>
    <w:rsid w:val="007C1A42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D5D"/>
    <w:rsid w:val="008414F3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4D29"/>
    <w:rsid w:val="008950F6"/>
    <w:rsid w:val="008962FD"/>
    <w:rsid w:val="00896553"/>
    <w:rsid w:val="00896E62"/>
    <w:rsid w:val="00897176"/>
    <w:rsid w:val="00897255"/>
    <w:rsid w:val="0089745C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2193"/>
    <w:rsid w:val="008B248D"/>
    <w:rsid w:val="008B298F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4F7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A4"/>
    <w:rsid w:val="00932B00"/>
    <w:rsid w:val="00932BC0"/>
    <w:rsid w:val="00932E0D"/>
    <w:rsid w:val="00933129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6345"/>
    <w:rsid w:val="00966457"/>
    <w:rsid w:val="00966C82"/>
    <w:rsid w:val="00966F44"/>
    <w:rsid w:val="00966F9D"/>
    <w:rsid w:val="0096730B"/>
    <w:rsid w:val="00967A96"/>
    <w:rsid w:val="00967C07"/>
    <w:rsid w:val="00967E84"/>
    <w:rsid w:val="00970D8C"/>
    <w:rsid w:val="009713CE"/>
    <w:rsid w:val="00971441"/>
    <w:rsid w:val="00971705"/>
    <w:rsid w:val="00972275"/>
    <w:rsid w:val="00972E46"/>
    <w:rsid w:val="00973575"/>
    <w:rsid w:val="009738A9"/>
    <w:rsid w:val="00973A27"/>
    <w:rsid w:val="00974039"/>
    <w:rsid w:val="009740E2"/>
    <w:rsid w:val="00974507"/>
    <w:rsid w:val="00974557"/>
    <w:rsid w:val="00974908"/>
    <w:rsid w:val="00974B28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6E7"/>
    <w:rsid w:val="009C69D1"/>
    <w:rsid w:val="009C6CD8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E84"/>
    <w:rsid w:val="00A00016"/>
    <w:rsid w:val="00A003F5"/>
    <w:rsid w:val="00A008B1"/>
    <w:rsid w:val="00A00969"/>
    <w:rsid w:val="00A00A67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ACA"/>
    <w:rsid w:val="00A2309A"/>
    <w:rsid w:val="00A23266"/>
    <w:rsid w:val="00A239C1"/>
    <w:rsid w:val="00A23DB9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81"/>
    <w:rsid w:val="00A447E1"/>
    <w:rsid w:val="00A448FD"/>
    <w:rsid w:val="00A45536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ECA"/>
    <w:rsid w:val="00A72FC5"/>
    <w:rsid w:val="00A733A1"/>
    <w:rsid w:val="00A7362A"/>
    <w:rsid w:val="00A73755"/>
    <w:rsid w:val="00A73985"/>
    <w:rsid w:val="00A73E7A"/>
    <w:rsid w:val="00A73EF2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0A70"/>
    <w:rsid w:val="00AC1196"/>
    <w:rsid w:val="00AC19AB"/>
    <w:rsid w:val="00AC1B97"/>
    <w:rsid w:val="00AC227D"/>
    <w:rsid w:val="00AC2892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9A3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EB7"/>
    <w:rsid w:val="00B67F8C"/>
    <w:rsid w:val="00B70220"/>
    <w:rsid w:val="00B70497"/>
    <w:rsid w:val="00B70CF8"/>
    <w:rsid w:val="00B7130C"/>
    <w:rsid w:val="00B71314"/>
    <w:rsid w:val="00B714F7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070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07CAA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3D67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DAF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7D2"/>
    <w:rsid w:val="00CA60E4"/>
    <w:rsid w:val="00CA66A4"/>
    <w:rsid w:val="00CA66F3"/>
    <w:rsid w:val="00CA6BA5"/>
    <w:rsid w:val="00CA6F91"/>
    <w:rsid w:val="00CB0012"/>
    <w:rsid w:val="00CB038E"/>
    <w:rsid w:val="00CB03A6"/>
    <w:rsid w:val="00CB0A0F"/>
    <w:rsid w:val="00CB0E98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26"/>
    <w:rsid w:val="00CB5EB9"/>
    <w:rsid w:val="00CB6407"/>
    <w:rsid w:val="00CB6575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3E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9C0"/>
    <w:rsid w:val="00DC7356"/>
    <w:rsid w:val="00DC77B5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C57"/>
    <w:rsid w:val="00E13F1C"/>
    <w:rsid w:val="00E13FFE"/>
    <w:rsid w:val="00E140DD"/>
    <w:rsid w:val="00E15394"/>
    <w:rsid w:val="00E158B6"/>
    <w:rsid w:val="00E15918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6F50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7A6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713"/>
    <w:rsid w:val="00EB5AA2"/>
    <w:rsid w:val="00EB6D1C"/>
    <w:rsid w:val="00EB6DF0"/>
    <w:rsid w:val="00EB730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4CD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029"/>
    <w:rsid w:val="00F3333B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4E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0E86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7ED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271"/>
    <w:rsid w:val="00F9449C"/>
    <w:rsid w:val="00F946A3"/>
    <w:rsid w:val="00F94CCB"/>
    <w:rsid w:val="00F953EB"/>
    <w:rsid w:val="00F95435"/>
    <w:rsid w:val="00F9632D"/>
    <w:rsid w:val="00F970DE"/>
    <w:rsid w:val="00F971A0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BF6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1CE381A"/>
    <w:rsid w:val="0230549A"/>
    <w:rsid w:val="025E0569"/>
    <w:rsid w:val="026A1AA7"/>
    <w:rsid w:val="02954B7D"/>
    <w:rsid w:val="02D96F5B"/>
    <w:rsid w:val="031E01BB"/>
    <w:rsid w:val="03824759"/>
    <w:rsid w:val="039424ED"/>
    <w:rsid w:val="03AB2209"/>
    <w:rsid w:val="03C122FA"/>
    <w:rsid w:val="03DD1200"/>
    <w:rsid w:val="03E0298A"/>
    <w:rsid w:val="04100946"/>
    <w:rsid w:val="04262CF0"/>
    <w:rsid w:val="0434371C"/>
    <w:rsid w:val="04347352"/>
    <w:rsid w:val="04383DFE"/>
    <w:rsid w:val="043E6DD9"/>
    <w:rsid w:val="047B1F6D"/>
    <w:rsid w:val="04973A8C"/>
    <w:rsid w:val="04A94045"/>
    <w:rsid w:val="04EC44AF"/>
    <w:rsid w:val="04F120AC"/>
    <w:rsid w:val="0500017D"/>
    <w:rsid w:val="051A3031"/>
    <w:rsid w:val="054E17A3"/>
    <w:rsid w:val="056736ED"/>
    <w:rsid w:val="05903D14"/>
    <w:rsid w:val="05E83A34"/>
    <w:rsid w:val="05FD193F"/>
    <w:rsid w:val="060B2C43"/>
    <w:rsid w:val="06145507"/>
    <w:rsid w:val="06323C68"/>
    <w:rsid w:val="06643DFD"/>
    <w:rsid w:val="066B3CBD"/>
    <w:rsid w:val="06893463"/>
    <w:rsid w:val="0693034F"/>
    <w:rsid w:val="06D45665"/>
    <w:rsid w:val="06D810EA"/>
    <w:rsid w:val="07097CB3"/>
    <w:rsid w:val="071A51D0"/>
    <w:rsid w:val="072B4EA9"/>
    <w:rsid w:val="07391782"/>
    <w:rsid w:val="074C189E"/>
    <w:rsid w:val="07560449"/>
    <w:rsid w:val="076C54C3"/>
    <w:rsid w:val="079223E1"/>
    <w:rsid w:val="07F73A07"/>
    <w:rsid w:val="0802331C"/>
    <w:rsid w:val="081C7FB8"/>
    <w:rsid w:val="08491E2A"/>
    <w:rsid w:val="084D1DB3"/>
    <w:rsid w:val="087B6247"/>
    <w:rsid w:val="088E6002"/>
    <w:rsid w:val="089D1421"/>
    <w:rsid w:val="090E0D13"/>
    <w:rsid w:val="09754410"/>
    <w:rsid w:val="09896B4F"/>
    <w:rsid w:val="099434FD"/>
    <w:rsid w:val="09E34C21"/>
    <w:rsid w:val="09E43100"/>
    <w:rsid w:val="09E66AB0"/>
    <w:rsid w:val="0A1441CE"/>
    <w:rsid w:val="0A4100D6"/>
    <w:rsid w:val="0A4B727F"/>
    <w:rsid w:val="0A4E42EA"/>
    <w:rsid w:val="0AA01C31"/>
    <w:rsid w:val="0ABD60B5"/>
    <w:rsid w:val="0AC8421B"/>
    <w:rsid w:val="0AD2161C"/>
    <w:rsid w:val="0B046AC7"/>
    <w:rsid w:val="0B0705C1"/>
    <w:rsid w:val="0B4819CB"/>
    <w:rsid w:val="0B724974"/>
    <w:rsid w:val="0B835600"/>
    <w:rsid w:val="0BA0370E"/>
    <w:rsid w:val="0BE124C2"/>
    <w:rsid w:val="0C4238D1"/>
    <w:rsid w:val="0C6A0CDC"/>
    <w:rsid w:val="0C94461B"/>
    <w:rsid w:val="0C9956F4"/>
    <w:rsid w:val="0D526179"/>
    <w:rsid w:val="0D5D6C6E"/>
    <w:rsid w:val="0D747AE0"/>
    <w:rsid w:val="0D7B575B"/>
    <w:rsid w:val="0D9E3295"/>
    <w:rsid w:val="0DB43100"/>
    <w:rsid w:val="0DC446D0"/>
    <w:rsid w:val="0DE255A7"/>
    <w:rsid w:val="0DF41080"/>
    <w:rsid w:val="0DF748F5"/>
    <w:rsid w:val="0E1824C1"/>
    <w:rsid w:val="0E40201C"/>
    <w:rsid w:val="0E4B2BF0"/>
    <w:rsid w:val="0E5F6F3E"/>
    <w:rsid w:val="0E627E92"/>
    <w:rsid w:val="0E944AE6"/>
    <w:rsid w:val="0E9844EB"/>
    <w:rsid w:val="0E9D71C3"/>
    <w:rsid w:val="0EBA6DAE"/>
    <w:rsid w:val="0EE71DF7"/>
    <w:rsid w:val="0EF1347C"/>
    <w:rsid w:val="0EFC5E97"/>
    <w:rsid w:val="0F08222B"/>
    <w:rsid w:val="0F3871E0"/>
    <w:rsid w:val="0F72767E"/>
    <w:rsid w:val="0F893490"/>
    <w:rsid w:val="0FA85BE8"/>
    <w:rsid w:val="0FB65204"/>
    <w:rsid w:val="0FC62231"/>
    <w:rsid w:val="10BA393E"/>
    <w:rsid w:val="10DC429F"/>
    <w:rsid w:val="11047760"/>
    <w:rsid w:val="11816DF2"/>
    <w:rsid w:val="11852CE2"/>
    <w:rsid w:val="11BA39E1"/>
    <w:rsid w:val="11C77E90"/>
    <w:rsid w:val="11FF198E"/>
    <w:rsid w:val="12006BF2"/>
    <w:rsid w:val="12091E3F"/>
    <w:rsid w:val="12A059E9"/>
    <w:rsid w:val="12B103CE"/>
    <w:rsid w:val="12B4727C"/>
    <w:rsid w:val="130D6699"/>
    <w:rsid w:val="132A7E04"/>
    <w:rsid w:val="13324B3E"/>
    <w:rsid w:val="133D31C5"/>
    <w:rsid w:val="137B7FEB"/>
    <w:rsid w:val="13D4676F"/>
    <w:rsid w:val="14742C16"/>
    <w:rsid w:val="149428ED"/>
    <w:rsid w:val="14B632D4"/>
    <w:rsid w:val="151C4E36"/>
    <w:rsid w:val="153C624C"/>
    <w:rsid w:val="15723722"/>
    <w:rsid w:val="15C53D63"/>
    <w:rsid w:val="15F55E61"/>
    <w:rsid w:val="16092386"/>
    <w:rsid w:val="1625018C"/>
    <w:rsid w:val="16B51B20"/>
    <w:rsid w:val="16E5750D"/>
    <w:rsid w:val="174B2ECA"/>
    <w:rsid w:val="178F5D2C"/>
    <w:rsid w:val="179E392B"/>
    <w:rsid w:val="17C73CAF"/>
    <w:rsid w:val="18645EE0"/>
    <w:rsid w:val="18B45095"/>
    <w:rsid w:val="18C42609"/>
    <w:rsid w:val="18D36681"/>
    <w:rsid w:val="18D97C01"/>
    <w:rsid w:val="18E45B6D"/>
    <w:rsid w:val="18FB2C33"/>
    <w:rsid w:val="19A40855"/>
    <w:rsid w:val="19F81A04"/>
    <w:rsid w:val="1A140D5D"/>
    <w:rsid w:val="1A43240B"/>
    <w:rsid w:val="1A763647"/>
    <w:rsid w:val="1A7B459A"/>
    <w:rsid w:val="1AAD5DF4"/>
    <w:rsid w:val="1B5F1319"/>
    <w:rsid w:val="1B616B04"/>
    <w:rsid w:val="1BB311E9"/>
    <w:rsid w:val="1BB92290"/>
    <w:rsid w:val="1C2C6CF2"/>
    <w:rsid w:val="1C3E6C71"/>
    <w:rsid w:val="1C4E7A4A"/>
    <w:rsid w:val="1C502356"/>
    <w:rsid w:val="1CB63CEE"/>
    <w:rsid w:val="1CEB5AD3"/>
    <w:rsid w:val="1D73372F"/>
    <w:rsid w:val="1D767A8D"/>
    <w:rsid w:val="1D82189E"/>
    <w:rsid w:val="1D865ACF"/>
    <w:rsid w:val="1D8A0F84"/>
    <w:rsid w:val="1D9D3C6C"/>
    <w:rsid w:val="1DBB7731"/>
    <w:rsid w:val="1DDA71D9"/>
    <w:rsid w:val="1DE81D3C"/>
    <w:rsid w:val="1E454A25"/>
    <w:rsid w:val="1E5C3260"/>
    <w:rsid w:val="1ED05C63"/>
    <w:rsid w:val="1EFA7EE1"/>
    <w:rsid w:val="1F0B6925"/>
    <w:rsid w:val="1F3E4F0E"/>
    <w:rsid w:val="1F6F2C84"/>
    <w:rsid w:val="1FB30521"/>
    <w:rsid w:val="1FB730ED"/>
    <w:rsid w:val="1FC40FF2"/>
    <w:rsid w:val="1FE759E4"/>
    <w:rsid w:val="1FEC246F"/>
    <w:rsid w:val="202223A5"/>
    <w:rsid w:val="20242E26"/>
    <w:rsid w:val="205A72DD"/>
    <w:rsid w:val="20615DE2"/>
    <w:rsid w:val="206377C0"/>
    <w:rsid w:val="20756F75"/>
    <w:rsid w:val="207B729C"/>
    <w:rsid w:val="20A84BF6"/>
    <w:rsid w:val="20B823CD"/>
    <w:rsid w:val="20BC55C4"/>
    <w:rsid w:val="20E571EC"/>
    <w:rsid w:val="216033E4"/>
    <w:rsid w:val="21786564"/>
    <w:rsid w:val="21A92558"/>
    <w:rsid w:val="221F20F2"/>
    <w:rsid w:val="22441118"/>
    <w:rsid w:val="2284642C"/>
    <w:rsid w:val="229B78AA"/>
    <w:rsid w:val="22D74A37"/>
    <w:rsid w:val="22DC0B22"/>
    <w:rsid w:val="22E64DCA"/>
    <w:rsid w:val="23213E85"/>
    <w:rsid w:val="23237271"/>
    <w:rsid w:val="232F6B14"/>
    <w:rsid w:val="237B383A"/>
    <w:rsid w:val="2391407D"/>
    <w:rsid w:val="23BD46A5"/>
    <w:rsid w:val="23ED1CD7"/>
    <w:rsid w:val="241F4A3C"/>
    <w:rsid w:val="24567BBB"/>
    <w:rsid w:val="24732B90"/>
    <w:rsid w:val="248F2FF2"/>
    <w:rsid w:val="24BB2389"/>
    <w:rsid w:val="24D360C9"/>
    <w:rsid w:val="24E0500E"/>
    <w:rsid w:val="24EE0B7E"/>
    <w:rsid w:val="24F45B2F"/>
    <w:rsid w:val="251B38EF"/>
    <w:rsid w:val="2547007E"/>
    <w:rsid w:val="256E713A"/>
    <w:rsid w:val="259709AF"/>
    <w:rsid w:val="25AD0405"/>
    <w:rsid w:val="26427B72"/>
    <w:rsid w:val="26980BA9"/>
    <w:rsid w:val="26A529D9"/>
    <w:rsid w:val="26D01CBB"/>
    <w:rsid w:val="26D546AD"/>
    <w:rsid w:val="26D70ED1"/>
    <w:rsid w:val="26D903CC"/>
    <w:rsid w:val="271D2801"/>
    <w:rsid w:val="272F4E96"/>
    <w:rsid w:val="27A31100"/>
    <w:rsid w:val="27CC7374"/>
    <w:rsid w:val="27D93815"/>
    <w:rsid w:val="28711A89"/>
    <w:rsid w:val="2881244F"/>
    <w:rsid w:val="28817760"/>
    <w:rsid w:val="2897724D"/>
    <w:rsid w:val="28AB3FD3"/>
    <w:rsid w:val="28D935C7"/>
    <w:rsid w:val="28DE18BF"/>
    <w:rsid w:val="290974D4"/>
    <w:rsid w:val="290A49CD"/>
    <w:rsid w:val="29160B65"/>
    <w:rsid w:val="2946457F"/>
    <w:rsid w:val="295D7ACA"/>
    <w:rsid w:val="29806772"/>
    <w:rsid w:val="299E294F"/>
    <w:rsid w:val="29B36FAE"/>
    <w:rsid w:val="29D44DDE"/>
    <w:rsid w:val="29FE7ADB"/>
    <w:rsid w:val="2A2C6B60"/>
    <w:rsid w:val="2A3C051D"/>
    <w:rsid w:val="2A745722"/>
    <w:rsid w:val="2A884AD9"/>
    <w:rsid w:val="2AF87645"/>
    <w:rsid w:val="2B01711E"/>
    <w:rsid w:val="2B0511A4"/>
    <w:rsid w:val="2B15412E"/>
    <w:rsid w:val="2B2C561C"/>
    <w:rsid w:val="2B8E1228"/>
    <w:rsid w:val="2B907162"/>
    <w:rsid w:val="2BA967AC"/>
    <w:rsid w:val="2C340B9D"/>
    <w:rsid w:val="2C4F0F47"/>
    <w:rsid w:val="2C644168"/>
    <w:rsid w:val="2CA80374"/>
    <w:rsid w:val="2CC56F06"/>
    <w:rsid w:val="2CFA1792"/>
    <w:rsid w:val="2D1103A4"/>
    <w:rsid w:val="2D180720"/>
    <w:rsid w:val="2D2E00B0"/>
    <w:rsid w:val="2D2F5795"/>
    <w:rsid w:val="2D8B640F"/>
    <w:rsid w:val="2DD031A9"/>
    <w:rsid w:val="2E0B5F86"/>
    <w:rsid w:val="2E2E59A8"/>
    <w:rsid w:val="2E371111"/>
    <w:rsid w:val="2E395C78"/>
    <w:rsid w:val="2E4E636D"/>
    <w:rsid w:val="2F102786"/>
    <w:rsid w:val="2F4C0F31"/>
    <w:rsid w:val="2F500B5A"/>
    <w:rsid w:val="2F534BFB"/>
    <w:rsid w:val="2F916A8A"/>
    <w:rsid w:val="2F9776BA"/>
    <w:rsid w:val="2FA702E2"/>
    <w:rsid w:val="30065E48"/>
    <w:rsid w:val="30150744"/>
    <w:rsid w:val="309E7A11"/>
    <w:rsid w:val="30CA3EDC"/>
    <w:rsid w:val="30E0172C"/>
    <w:rsid w:val="310B1AD6"/>
    <w:rsid w:val="311836A0"/>
    <w:rsid w:val="3135264E"/>
    <w:rsid w:val="320B718F"/>
    <w:rsid w:val="321E6891"/>
    <w:rsid w:val="3223268B"/>
    <w:rsid w:val="32904229"/>
    <w:rsid w:val="32CD4333"/>
    <w:rsid w:val="32DD2CCA"/>
    <w:rsid w:val="330506A5"/>
    <w:rsid w:val="332029E3"/>
    <w:rsid w:val="33434FDA"/>
    <w:rsid w:val="33504FBF"/>
    <w:rsid w:val="336D2A81"/>
    <w:rsid w:val="3379176C"/>
    <w:rsid w:val="33824FD6"/>
    <w:rsid w:val="338816FF"/>
    <w:rsid w:val="33A875E6"/>
    <w:rsid w:val="33BE38A5"/>
    <w:rsid w:val="33CC22BF"/>
    <w:rsid w:val="33FA4C57"/>
    <w:rsid w:val="34106398"/>
    <w:rsid w:val="34201849"/>
    <w:rsid w:val="346702C1"/>
    <w:rsid w:val="34767209"/>
    <w:rsid w:val="34B01941"/>
    <w:rsid w:val="34B55C2B"/>
    <w:rsid w:val="34E25779"/>
    <w:rsid w:val="354030A2"/>
    <w:rsid w:val="35535186"/>
    <w:rsid w:val="357C23A8"/>
    <w:rsid w:val="35954A3A"/>
    <w:rsid w:val="361F62F4"/>
    <w:rsid w:val="36902FDF"/>
    <w:rsid w:val="36A8056D"/>
    <w:rsid w:val="36C435ED"/>
    <w:rsid w:val="372D1BA4"/>
    <w:rsid w:val="3736101D"/>
    <w:rsid w:val="37626920"/>
    <w:rsid w:val="38037BB2"/>
    <w:rsid w:val="38231A61"/>
    <w:rsid w:val="38401466"/>
    <w:rsid w:val="384422C7"/>
    <w:rsid w:val="384B3741"/>
    <w:rsid w:val="38841C8E"/>
    <w:rsid w:val="38971EB1"/>
    <w:rsid w:val="38A1117F"/>
    <w:rsid w:val="38A702BF"/>
    <w:rsid w:val="38B03BEE"/>
    <w:rsid w:val="38BE40E8"/>
    <w:rsid w:val="3994077D"/>
    <w:rsid w:val="39AC0D68"/>
    <w:rsid w:val="39BA1450"/>
    <w:rsid w:val="3A0F354D"/>
    <w:rsid w:val="3A342672"/>
    <w:rsid w:val="3A906A88"/>
    <w:rsid w:val="3ABB6000"/>
    <w:rsid w:val="3AD2429E"/>
    <w:rsid w:val="3B077518"/>
    <w:rsid w:val="3B6007DD"/>
    <w:rsid w:val="3B845B48"/>
    <w:rsid w:val="3BBD2FEE"/>
    <w:rsid w:val="3BCC6263"/>
    <w:rsid w:val="3C630D59"/>
    <w:rsid w:val="3C6703AC"/>
    <w:rsid w:val="3CB91507"/>
    <w:rsid w:val="3D156C9A"/>
    <w:rsid w:val="3D1D2AC5"/>
    <w:rsid w:val="3D3D385B"/>
    <w:rsid w:val="3D417719"/>
    <w:rsid w:val="3D7B0348"/>
    <w:rsid w:val="3D9A3529"/>
    <w:rsid w:val="3DB6371F"/>
    <w:rsid w:val="3DC8079E"/>
    <w:rsid w:val="3DE1142F"/>
    <w:rsid w:val="3E06296F"/>
    <w:rsid w:val="3E302662"/>
    <w:rsid w:val="3E3338EA"/>
    <w:rsid w:val="3E3A184A"/>
    <w:rsid w:val="3E4E4447"/>
    <w:rsid w:val="3E6F329E"/>
    <w:rsid w:val="3E7E6700"/>
    <w:rsid w:val="3E9D2E89"/>
    <w:rsid w:val="3EC90B4C"/>
    <w:rsid w:val="3ECD341B"/>
    <w:rsid w:val="3F11688F"/>
    <w:rsid w:val="3F652808"/>
    <w:rsid w:val="3F940E75"/>
    <w:rsid w:val="3FC94359"/>
    <w:rsid w:val="3FF16BA5"/>
    <w:rsid w:val="40085E0C"/>
    <w:rsid w:val="40770D93"/>
    <w:rsid w:val="407C15D8"/>
    <w:rsid w:val="40B84A7E"/>
    <w:rsid w:val="40F1167A"/>
    <w:rsid w:val="411E6BE3"/>
    <w:rsid w:val="412974FB"/>
    <w:rsid w:val="414374F7"/>
    <w:rsid w:val="41A90E2A"/>
    <w:rsid w:val="41AA4248"/>
    <w:rsid w:val="41BA5CA3"/>
    <w:rsid w:val="41D32EA9"/>
    <w:rsid w:val="41DA398B"/>
    <w:rsid w:val="42171C50"/>
    <w:rsid w:val="4234460C"/>
    <w:rsid w:val="4275132F"/>
    <w:rsid w:val="42865A29"/>
    <w:rsid w:val="42B505BD"/>
    <w:rsid w:val="42CF1ED3"/>
    <w:rsid w:val="430F7EAD"/>
    <w:rsid w:val="43136FAC"/>
    <w:rsid w:val="43352F18"/>
    <w:rsid w:val="43392882"/>
    <w:rsid w:val="435A1E1F"/>
    <w:rsid w:val="43633B4F"/>
    <w:rsid w:val="437B7B5D"/>
    <w:rsid w:val="4404606C"/>
    <w:rsid w:val="446E3280"/>
    <w:rsid w:val="44AC6DD1"/>
    <w:rsid w:val="455022ED"/>
    <w:rsid w:val="45915E49"/>
    <w:rsid w:val="45BB2955"/>
    <w:rsid w:val="45BE3D18"/>
    <w:rsid w:val="45C00592"/>
    <w:rsid w:val="4629268A"/>
    <w:rsid w:val="46466AD8"/>
    <w:rsid w:val="46AF6281"/>
    <w:rsid w:val="46CC0B43"/>
    <w:rsid w:val="46ED6255"/>
    <w:rsid w:val="47162D95"/>
    <w:rsid w:val="47765165"/>
    <w:rsid w:val="47BB021A"/>
    <w:rsid w:val="47BB1D18"/>
    <w:rsid w:val="47D648D2"/>
    <w:rsid w:val="48087AAD"/>
    <w:rsid w:val="481A0B22"/>
    <w:rsid w:val="484F4BF1"/>
    <w:rsid w:val="488069DC"/>
    <w:rsid w:val="490023C9"/>
    <w:rsid w:val="491720C2"/>
    <w:rsid w:val="492720B8"/>
    <w:rsid w:val="494D277B"/>
    <w:rsid w:val="496C2507"/>
    <w:rsid w:val="49723B2C"/>
    <w:rsid w:val="49740720"/>
    <w:rsid w:val="49912070"/>
    <w:rsid w:val="49C74966"/>
    <w:rsid w:val="49F338FC"/>
    <w:rsid w:val="4A0C3237"/>
    <w:rsid w:val="4A17561C"/>
    <w:rsid w:val="4A9A233E"/>
    <w:rsid w:val="4B0F7B84"/>
    <w:rsid w:val="4B7D11D7"/>
    <w:rsid w:val="4B7F700A"/>
    <w:rsid w:val="4BE31E25"/>
    <w:rsid w:val="4BE73B3E"/>
    <w:rsid w:val="4C05384B"/>
    <w:rsid w:val="4C056870"/>
    <w:rsid w:val="4C3906CC"/>
    <w:rsid w:val="4C43057C"/>
    <w:rsid w:val="4C7F47AF"/>
    <w:rsid w:val="4C8A3EFB"/>
    <w:rsid w:val="4CA74D11"/>
    <w:rsid w:val="4CE254CB"/>
    <w:rsid w:val="4CEE599A"/>
    <w:rsid w:val="4D3A1A42"/>
    <w:rsid w:val="4D563E61"/>
    <w:rsid w:val="4D650158"/>
    <w:rsid w:val="4E09165C"/>
    <w:rsid w:val="4E5A23EA"/>
    <w:rsid w:val="4E685339"/>
    <w:rsid w:val="4E691D39"/>
    <w:rsid w:val="4E6C759C"/>
    <w:rsid w:val="4E711428"/>
    <w:rsid w:val="4EB37374"/>
    <w:rsid w:val="4EBB23D2"/>
    <w:rsid w:val="4EBE4DA8"/>
    <w:rsid w:val="4EE05B6B"/>
    <w:rsid w:val="4EE0770D"/>
    <w:rsid w:val="4F9F713A"/>
    <w:rsid w:val="4FA3151F"/>
    <w:rsid w:val="4FBB3189"/>
    <w:rsid w:val="4FE33C37"/>
    <w:rsid w:val="4FEE49F8"/>
    <w:rsid w:val="503A240C"/>
    <w:rsid w:val="50870D1C"/>
    <w:rsid w:val="508C7A84"/>
    <w:rsid w:val="50A85455"/>
    <w:rsid w:val="50BA4DB1"/>
    <w:rsid w:val="50CA499B"/>
    <w:rsid w:val="50D2308F"/>
    <w:rsid w:val="50D30CC3"/>
    <w:rsid w:val="50F63261"/>
    <w:rsid w:val="51242DC1"/>
    <w:rsid w:val="5141611C"/>
    <w:rsid w:val="515864C2"/>
    <w:rsid w:val="518A7C85"/>
    <w:rsid w:val="52285FD5"/>
    <w:rsid w:val="52464E53"/>
    <w:rsid w:val="527F7F15"/>
    <w:rsid w:val="52CD2929"/>
    <w:rsid w:val="52E62FE7"/>
    <w:rsid w:val="530A2A37"/>
    <w:rsid w:val="534B25E8"/>
    <w:rsid w:val="537003D4"/>
    <w:rsid w:val="53C449F3"/>
    <w:rsid w:val="53E4059B"/>
    <w:rsid w:val="53E971A1"/>
    <w:rsid w:val="544E34A3"/>
    <w:rsid w:val="544E4E24"/>
    <w:rsid w:val="54730573"/>
    <w:rsid w:val="547A0B1A"/>
    <w:rsid w:val="549F589D"/>
    <w:rsid w:val="54BB6667"/>
    <w:rsid w:val="5524671C"/>
    <w:rsid w:val="552D6A4F"/>
    <w:rsid w:val="55322486"/>
    <w:rsid w:val="553851F0"/>
    <w:rsid w:val="55622264"/>
    <w:rsid w:val="55E71242"/>
    <w:rsid w:val="55FC3E46"/>
    <w:rsid w:val="560E24E1"/>
    <w:rsid w:val="56490158"/>
    <w:rsid w:val="566037D6"/>
    <w:rsid w:val="56732057"/>
    <w:rsid w:val="567C312C"/>
    <w:rsid w:val="56BD3DAA"/>
    <w:rsid w:val="56C622F3"/>
    <w:rsid w:val="56D5381A"/>
    <w:rsid w:val="56DD56BB"/>
    <w:rsid w:val="57222767"/>
    <w:rsid w:val="573324EE"/>
    <w:rsid w:val="57C16B5A"/>
    <w:rsid w:val="5808643D"/>
    <w:rsid w:val="58184085"/>
    <w:rsid w:val="581A59DA"/>
    <w:rsid w:val="58372CCB"/>
    <w:rsid w:val="583D2D15"/>
    <w:rsid w:val="58970A89"/>
    <w:rsid w:val="58D43917"/>
    <w:rsid w:val="58F126F5"/>
    <w:rsid w:val="592363D2"/>
    <w:rsid w:val="594E48FF"/>
    <w:rsid w:val="597D049E"/>
    <w:rsid w:val="597F2DB4"/>
    <w:rsid w:val="59D761BA"/>
    <w:rsid w:val="59E43939"/>
    <w:rsid w:val="59F31D20"/>
    <w:rsid w:val="59FB52EE"/>
    <w:rsid w:val="59FD57B8"/>
    <w:rsid w:val="5A702C01"/>
    <w:rsid w:val="5AA4340D"/>
    <w:rsid w:val="5ADB181C"/>
    <w:rsid w:val="5ADF7371"/>
    <w:rsid w:val="5AFD5330"/>
    <w:rsid w:val="5AFD66AF"/>
    <w:rsid w:val="5B52008E"/>
    <w:rsid w:val="5B6A24AF"/>
    <w:rsid w:val="5BD969BE"/>
    <w:rsid w:val="5BDF3E9C"/>
    <w:rsid w:val="5BE21332"/>
    <w:rsid w:val="5BE3751C"/>
    <w:rsid w:val="5C0620E8"/>
    <w:rsid w:val="5C201DCF"/>
    <w:rsid w:val="5C2D5E17"/>
    <w:rsid w:val="5C41246F"/>
    <w:rsid w:val="5C596B25"/>
    <w:rsid w:val="5C855D4E"/>
    <w:rsid w:val="5CBB0464"/>
    <w:rsid w:val="5CD20DBA"/>
    <w:rsid w:val="5CDD0656"/>
    <w:rsid w:val="5CDF7AC0"/>
    <w:rsid w:val="5CEB4EF5"/>
    <w:rsid w:val="5CF15D97"/>
    <w:rsid w:val="5CFA205C"/>
    <w:rsid w:val="5CFB1666"/>
    <w:rsid w:val="5D1970E3"/>
    <w:rsid w:val="5D205543"/>
    <w:rsid w:val="5D242E5C"/>
    <w:rsid w:val="5D4D7217"/>
    <w:rsid w:val="5D830907"/>
    <w:rsid w:val="5D946FDA"/>
    <w:rsid w:val="5DE8008E"/>
    <w:rsid w:val="5DF6124B"/>
    <w:rsid w:val="5E3C5CC6"/>
    <w:rsid w:val="5E420516"/>
    <w:rsid w:val="5E432F12"/>
    <w:rsid w:val="5E7939CD"/>
    <w:rsid w:val="5E861E19"/>
    <w:rsid w:val="5E9D546D"/>
    <w:rsid w:val="5EBA0139"/>
    <w:rsid w:val="5EC06F9B"/>
    <w:rsid w:val="5EC2637A"/>
    <w:rsid w:val="5ED90FD4"/>
    <w:rsid w:val="5EEF22AC"/>
    <w:rsid w:val="5F0527DC"/>
    <w:rsid w:val="5F9A2884"/>
    <w:rsid w:val="5FBF4B87"/>
    <w:rsid w:val="5FE77BD3"/>
    <w:rsid w:val="603C4C6B"/>
    <w:rsid w:val="60537F0A"/>
    <w:rsid w:val="60672BCE"/>
    <w:rsid w:val="60754DF3"/>
    <w:rsid w:val="608E6480"/>
    <w:rsid w:val="609E2EE5"/>
    <w:rsid w:val="60AF56B8"/>
    <w:rsid w:val="60C53AFB"/>
    <w:rsid w:val="60C94F27"/>
    <w:rsid w:val="60D918B1"/>
    <w:rsid w:val="60DC5FBE"/>
    <w:rsid w:val="61246EB7"/>
    <w:rsid w:val="61814C25"/>
    <w:rsid w:val="61977883"/>
    <w:rsid w:val="61E6244A"/>
    <w:rsid w:val="61FF3FD4"/>
    <w:rsid w:val="622476C4"/>
    <w:rsid w:val="624466C8"/>
    <w:rsid w:val="62B0029D"/>
    <w:rsid w:val="62DC68B1"/>
    <w:rsid w:val="63511C31"/>
    <w:rsid w:val="63693ADB"/>
    <w:rsid w:val="636C3E9A"/>
    <w:rsid w:val="63791E0D"/>
    <w:rsid w:val="641249C2"/>
    <w:rsid w:val="643A23CA"/>
    <w:rsid w:val="64644A95"/>
    <w:rsid w:val="649E312D"/>
    <w:rsid w:val="64AD0DA5"/>
    <w:rsid w:val="64C57D35"/>
    <w:rsid w:val="64C62C22"/>
    <w:rsid w:val="64CB58C1"/>
    <w:rsid w:val="64CC1617"/>
    <w:rsid w:val="64D45CAB"/>
    <w:rsid w:val="64E2192A"/>
    <w:rsid w:val="64FC48DF"/>
    <w:rsid w:val="658C0D35"/>
    <w:rsid w:val="659567CC"/>
    <w:rsid w:val="65A3551D"/>
    <w:rsid w:val="65A55228"/>
    <w:rsid w:val="65AC02DD"/>
    <w:rsid w:val="65B14764"/>
    <w:rsid w:val="65E96C84"/>
    <w:rsid w:val="65F4312D"/>
    <w:rsid w:val="65F8130B"/>
    <w:rsid w:val="66022336"/>
    <w:rsid w:val="669B3338"/>
    <w:rsid w:val="66B35844"/>
    <w:rsid w:val="66BB4BCD"/>
    <w:rsid w:val="66CA1912"/>
    <w:rsid w:val="66D651FC"/>
    <w:rsid w:val="672C700D"/>
    <w:rsid w:val="68504FD5"/>
    <w:rsid w:val="68682C57"/>
    <w:rsid w:val="68686B6F"/>
    <w:rsid w:val="68911813"/>
    <w:rsid w:val="68E248ED"/>
    <w:rsid w:val="69166A81"/>
    <w:rsid w:val="69674064"/>
    <w:rsid w:val="69713344"/>
    <w:rsid w:val="697D5CFA"/>
    <w:rsid w:val="6998508D"/>
    <w:rsid w:val="69991114"/>
    <w:rsid w:val="69BA058E"/>
    <w:rsid w:val="69E05D95"/>
    <w:rsid w:val="6A4E30ED"/>
    <w:rsid w:val="6A852644"/>
    <w:rsid w:val="6A937112"/>
    <w:rsid w:val="6A977943"/>
    <w:rsid w:val="6B265440"/>
    <w:rsid w:val="6B564335"/>
    <w:rsid w:val="6C183C45"/>
    <w:rsid w:val="6C6531F4"/>
    <w:rsid w:val="6C7A0E56"/>
    <w:rsid w:val="6C8323B1"/>
    <w:rsid w:val="6CB76C02"/>
    <w:rsid w:val="6CD252EC"/>
    <w:rsid w:val="6CEB1F09"/>
    <w:rsid w:val="6CF02871"/>
    <w:rsid w:val="6D310C71"/>
    <w:rsid w:val="6D4F4C42"/>
    <w:rsid w:val="6D9702E2"/>
    <w:rsid w:val="6E1A55C4"/>
    <w:rsid w:val="6E682221"/>
    <w:rsid w:val="6EBC1C15"/>
    <w:rsid w:val="6F211B1C"/>
    <w:rsid w:val="6FB50FDC"/>
    <w:rsid w:val="6FC0040F"/>
    <w:rsid w:val="6FCA2089"/>
    <w:rsid w:val="6FE905E3"/>
    <w:rsid w:val="6FFFA254"/>
    <w:rsid w:val="70080711"/>
    <w:rsid w:val="7021187C"/>
    <w:rsid w:val="70264541"/>
    <w:rsid w:val="703123CF"/>
    <w:rsid w:val="70456A4F"/>
    <w:rsid w:val="70690895"/>
    <w:rsid w:val="709D0CA2"/>
    <w:rsid w:val="70A3216D"/>
    <w:rsid w:val="70AB4AF6"/>
    <w:rsid w:val="70CC36EB"/>
    <w:rsid w:val="70D10C37"/>
    <w:rsid w:val="70E664EF"/>
    <w:rsid w:val="70FE7D65"/>
    <w:rsid w:val="710E554F"/>
    <w:rsid w:val="711C1832"/>
    <w:rsid w:val="713B76B6"/>
    <w:rsid w:val="71405103"/>
    <w:rsid w:val="71491858"/>
    <w:rsid w:val="718E717A"/>
    <w:rsid w:val="719202A9"/>
    <w:rsid w:val="71926F70"/>
    <w:rsid w:val="71B2324C"/>
    <w:rsid w:val="71CE2EEA"/>
    <w:rsid w:val="721D247E"/>
    <w:rsid w:val="72265C60"/>
    <w:rsid w:val="728D2527"/>
    <w:rsid w:val="72977F10"/>
    <w:rsid w:val="729D08D4"/>
    <w:rsid w:val="72EA21DF"/>
    <w:rsid w:val="731D7BA7"/>
    <w:rsid w:val="732C78A1"/>
    <w:rsid w:val="73563571"/>
    <w:rsid w:val="7368370B"/>
    <w:rsid w:val="73702E7F"/>
    <w:rsid w:val="73A02762"/>
    <w:rsid w:val="73CF3694"/>
    <w:rsid w:val="73D407C5"/>
    <w:rsid w:val="741845E1"/>
    <w:rsid w:val="7460418A"/>
    <w:rsid w:val="7471726B"/>
    <w:rsid w:val="74944906"/>
    <w:rsid w:val="74947F69"/>
    <w:rsid w:val="749820ED"/>
    <w:rsid w:val="74A51AB7"/>
    <w:rsid w:val="74F06BBC"/>
    <w:rsid w:val="751B713C"/>
    <w:rsid w:val="75234C71"/>
    <w:rsid w:val="75630F27"/>
    <w:rsid w:val="75B36FFA"/>
    <w:rsid w:val="75B37EAE"/>
    <w:rsid w:val="75C70006"/>
    <w:rsid w:val="76227CC8"/>
    <w:rsid w:val="7655110D"/>
    <w:rsid w:val="766C48AC"/>
    <w:rsid w:val="767223DF"/>
    <w:rsid w:val="767779F8"/>
    <w:rsid w:val="768F53AA"/>
    <w:rsid w:val="76A42693"/>
    <w:rsid w:val="76AB4933"/>
    <w:rsid w:val="76B54C3A"/>
    <w:rsid w:val="76BB6F5F"/>
    <w:rsid w:val="76DE3811"/>
    <w:rsid w:val="76E371C1"/>
    <w:rsid w:val="76F352B7"/>
    <w:rsid w:val="77437C4A"/>
    <w:rsid w:val="77481FDB"/>
    <w:rsid w:val="77621D8D"/>
    <w:rsid w:val="77863588"/>
    <w:rsid w:val="77BA6764"/>
    <w:rsid w:val="77D70617"/>
    <w:rsid w:val="780622BE"/>
    <w:rsid w:val="784510FF"/>
    <w:rsid w:val="78740CF3"/>
    <w:rsid w:val="78B67C40"/>
    <w:rsid w:val="78C1701A"/>
    <w:rsid w:val="78D75C52"/>
    <w:rsid w:val="78F97950"/>
    <w:rsid w:val="79215A29"/>
    <w:rsid w:val="793D6031"/>
    <w:rsid w:val="79404AFC"/>
    <w:rsid w:val="797F1A1D"/>
    <w:rsid w:val="79813BE6"/>
    <w:rsid w:val="798A50B7"/>
    <w:rsid w:val="799C04F4"/>
    <w:rsid w:val="799C615C"/>
    <w:rsid w:val="79C035C4"/>
    <w:rsid w:val="79C846E5"/>
    <w:rsid w:val="7A0156E3"/>
    <w:rsid w:val="7A433687"/>
    <w:rsid w:val="7A823F8E"/>
    <w:rsid w:val="7AA2733A"/>
    <w:rsid w:val="7ACB043C"/>
    <w:rsid w:val="7AF87DCE"/>
    <w:rsid w:val="7AFE1472"/>
    <w:rsid w:val="7B0F027D"/>
    <w:rsid w:val="7B4A55EC"/>
    <w:rsid w:val="7B7223C1"/>
    <w:rsid w:val="7B7B275D"/>
    <w:rsid w:val="7BB27E87"/>
    <w:rsid w:val="7BF34D68"/>
    <w:rsid w:val="7C086D49"/>
    <w:rsid w:val="7C270CC8"/>
    <w:rsid w:val="7C497260"/>
    <w:rsid w:val="7C4B7E0B"/>
    <w:rsid w:val="7C8054CE"/>
    <w:rsid w:val="7C8B72A3"/>
    <w:rsid w:val="7C8F6E0F"/>
    <w:rsid w:val="7CBA5D38"/>
    <w:rsid w:val="7CBD0FDD"/>
    <w:rsid w:val="7CC519A5"/>
    <w:rsid w:val="7CE53B83"/>
    <w:rsid w:val="7D0E5528"/>
    <w:rsid w:val="7D2154BA"/>
    <w:rsid w:val="7D700AA5"/>
    <w:rsid w:val="7D7A1B01"/>
    <w:rsid w:val="7DA81ABA"/>
    <w:rsid w:val="7DA97051"/>
    <w:rsid w:val="7DEA4C43"/>
    <w:rsid w:val="7E1A4B3E"/>
    <w:rsid w:val="7F49039E"/>
    <w:rsid w:val="7F725017"/>
    <w:rsid w:val="7F757AAE"/>
    <w:rsid w:val="7FA85041"/>
    <w:rsid w:val="7FD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2BF72"/>
  <w15:docId w15:val="{20F175C5-0E36-4D1B-B46F-0B968F3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qFormat/>
    <w:pPr>
      <w:keepNext/>
      <w:keepLines/>
      <w:numPr>
        <w:ilvl w:val="1"/>
        <w:numId w:val="1"/>
      </w:numPr>
      <w:spacing w:before="600"/>
      <w:ind w:left="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semiHidden/>
    <w:qFormat/>
    <w:pPr>
      <w:ind w:left="420"/>
    </w:pPr>
  </w:style>
  <w:style w:type="paragraph" w:styleId="a7">
    <w:name w:val="Note Heading"/>
    <w:basedOn w:val="a1"/>
    <w:next w:val="a1"/>
    <w:link w:val="Char0"/>
    <w:semiHidden/>
    <w:qFormat/>
    <w:pPr>
      <w:jc w:val="center"/>
    </w:pPr>
  </w:style>
  <w:style w:type="paragraph" w:styleId="40">
    <w:name w:val="List Bullet 4"/>
    <w:basedOn w:val="a1"/>
    <w:semiHidden/>
    <w:qFormat/>
    <w:pPr>
      <w:numPr>
        <w:numId w:val="4"/>
      </w:numPr>
    </w:pPr>
  </w:style>
  <w:style w:type="paragraph" w:styleId="80">
    <w:name w:val="index 8"/>
    <w:basedOn w:val="a1"/>
    <w:next w:val="a1"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semiHidden/>
    <w:qFormat/>
  </w:style>
  <w:style w:type="paragraph" w:styleId="a">
    <w:name w:val="List Number"/>
    <w:basedOn w:val="a1"/>
    <w:semiHidden/>
    <w:qFormat/>
    <w:pPr>
      <w:numPr>
        <w:numId w:val="5"/>
      </w:numPr>
    </w:pPr>
  </w:style>
  <w:style w:type="paragraph" w:styleId="a9">
    <w:name w:val="Normal Indent"/>
    <w:basedOn w:val="a1"/>
    <w:semiHidden/>
    <w:qFormat/>
    <w:pPr>
      <w:ind w:firstLineChars="200" w:firstLine="200"/>
    </w:pPr>
  </w:style>
  <w:style w:type="paragraph" w:styleId="aa">
    <w:name w:val="caption"/>
    <w:basedOn w:val="a1"/>
    <w:next w:val="a1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semiHidden/>
    <w:qFormat/>
    <w:pPr>
      <w:numPr>
        <w:numId w:val="6"/>
      </w:numPr>
    </w:pPr>
  </w:style>
  <w:style w:type="paragraph" w:styleId="ab">
    <w:name w:val="envelope address"/>
    <w:basedOn w:val="a1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</w:style>
  <w:style w:type="paragraph" w:styleId="ae">
    <w:name w:val="annotation text"/>
    <w:basedOn w:val="a1"/>
    <w:link w:val="Char3"/>
    <w:qFormat/>
  </w:style>
  <w:style w:type="paragraph" w:styleId="60">
    <w:name w:val="index 6"/>
    <w:basedOn w:val="a1"/>
    <w:next w:val="a1"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semiHidden/>
    <w:qFormat/>
  </w:style>
  <w:style w:type="paragraph" w:styleId="33">
    <w:name w:val="Body Text 3"/>
    <w:basedOn w:val="a1"/>
    <w:link w:val="3Char0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semiHidden/>
    <w:qFormat/>
    <w:pPr>
      <w:ind w:leftChars="2100" w:left="2100"/>
    </w:pPr>
  </w:style>
  <w:style w:type="paragraph" w:styleId="30">
    <w:name w:val="List Bullet 3"/>
    <w:basedOn w:val="a1"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semiHidden/>
    <w:qFormat/>
    <w:pPr>
      <w:spacing w:after="120"/>
    </w:pPr>
  </w:style>
  <w:style w:type="paragraph" w:styleId="af2">
    <w:name w:val="Body Text Indent"/>
    <w:basedOn w:val="a1"/>
    <w:link w:val="Char7"/>
    <w:semiHidden/>
    <w:qFormat/>
    <w:pPr>
      <w:spacing w:after="120"/>
      <w:ind w:leftChars="200" w:left="200"/>
    </w:pPr>
  </w:style>
  <w:style w:type="paragraph" w:styleId="3">
    <w:name w:val="List Number 3"/>
    <w:basedOn w:val="a1"/>
    <w:semiHidden/>
    <w:qFormat/>
    <w:pPr>
      <w:numPr>
        <w:numId w:val="8"/>
      </w:numPr>
    </w:pPr>
  </w:style>
  <w:style w:type="paragraph" w:styleId="22">
    <w:name w:val="List 2"/>
    <w:basedOn w:val="a1"/>
    <w:semiHidden/>
    <w:qFormat/>
    <w:pPr>
      <w:ind w:leftChars="200" w:left="200" w:hangingChars="200" w:hanging="200"/>
    </w:pPr>
  </w:style>
  <w:style w:type="paragraph" w:styleId="af3">
    <w:name w:val="List Continue"/>
    <w:basedOn w:val="a1"/>
    <w:semiHidden/>
    <w:qFormat/>
    <w:pPr>
      <w:spacing w:after="120"/>
      <w:ind w:leftChars="200" w:left="200"/>
    </w:pPr>
  </w:style>
  <w:style w:type="paragraph" w:styleId="af4">
    <w:name w:val="Block Text"/>
    <w:basedOn w:val="a1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semiHidden/>
    <w:qFormat/>
    <w:pPr>
      <w:numPr>
        <w:numId w:val="9"/>
      </w:numPr>
    </w:pPr>
  </w:style>
  <w:style w:type="paragraph" w:styleId="42">
    <w:name w:val="index 4"/>
    <w:basedOn w:val="a1"/>
    <w:next w:val="a1"/>
    <w:semiHidden/>
    <w:qFormat/>
    <w:pPr>
      <w:ind w:left="1260"/>
    </w:pPr>
  </w:style>
  <w:style w:type="paragraph" w:styleId="53">
    <w:name w:val="toc 5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semiHidden/>
    <w:qFormat/>
    <w:rPr>
      <w:rFonts w:ascii="宋体" w:hAnsi="Courier New" w:cs="Courier New"/>
    </w:rPr>
  </w:style>
  <w:style w:type="paragraph" w:styleId="50">
    <w:name w:val="List Bullet 5"/>
    <w:basedOn w:val="a1"/>
    <w:semiHidden/>
    <w:qFormat/>
    <w:pPr>
      <w:numPr>
        <w:numId w:val="10"/>
      </w:numPr>
    </w:pPr>
  </w:style>
  <w:style w:type="paragraph" w:styleId="4">
    <w:name w:val="List Number 4"/>
    <w:basedOn w:val="a1"/>
    <w:semiHidden/>
    <w:qFormat/>
    <w:pPr>
      <w:numPr>
        <w:numId w:val="11"/>
      </w:numPr>
    </w:pPr>
  </w:style>
  <w:style w:type="paragraph" w:styleId="81">
    <w:name w:val="toc 8"/>
    <w:basedOn w:val="a1"/>
    <w:next w:val="a1"/>
    <w:uiPriority w:val="39"/>
    <w:qFormat/>
    <w:pPr>
      <w:ind w:left="2940"/>
    </w:pPr>
    <w:rPr>
      <w:sz w:val="24"/>
    </w:rPr>
  </w:style>
  <w:style w:type="paragraph" w:styleId="35">
    <w:name w:val="index 3"/>
    <w:next w:val="a1"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semiHidden/>
    <w:qFormat/>
    <w:pPr>
      <w:ind w:leftChars="2500" w:left="2500"/>
    </w:pPr>
  </w:style>
  <w:style w:type="paragraph" w:styleId="23">
    <w:name w:val="Body Text Indent 2"/>
    <w:basedOn w:val="a1"/>
    <w:link w:val="2Char0"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semiHidden/>
    <w:qFormat/>
  </w:style>
  <w:style w:type="paragraph" w:styleId="54">
    <w:name w:val="List Continue 5"/>
    <w:basedOn w:val="a1"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qFormat/>
    <w:rPr>
      <w:sz w:val="18"/>
      <w:szCs w:val="18"/>
    </w:rPr>
  </w:style>
  <w:style w:type="paragraph" w:styleId="af9">
    <w:name w:val="footer"/>
    <w:basedOn w:val="a1"/>
    <w:link w:val="Charc"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semiHidden/>
    <w:qFormat/>
  </w:style>
  <w:style w:type="paragraph" w:styleId="afb">
    <w:name w:val="header"/>
    <w:basedOn w:val="a1"/>
    <w:link w:val="Chard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semiHidden/>
    <w:qFormat/>
    <w:pPr>
      <w:ind w:leftChars="2100" w:left="2100"/>
    </w:pPr>
  </w:style>
  <w:style w:type="paragraph" w:styleId="10">
    <w:name w:val="toc 1"/>
    <w:basedOn w:val="a1"/>
    <w:next w:val="a1"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semiHidden/>
    <w:qFormat/>
    <w:rPr>
      <w:b/>
      <w:bCs/>
    </w:rPr>
  </w:style>
  <w:style w:type="paragraph" w:styleId="11">
    <w:name w:val="index 1"/>
    <w:next w:val="a1"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semiHidden/>
    <w:qFormat/>
    <w:pPr>
      <w:numPr>
        <w:numId w:val="12"/>
      </w:numPr>
    </w:pPr>
  </w:style>
  <w:style w:type="paragraph" w:styleId="aff">
    <w:name w:val="List"/>
    <w:basedOn w:val="a1"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semiHidden/>
    <w:qFormat/>
    <w:rPr>
      <w:sz w:val="18"/>
      <w:szCs w:val="18"/>
    </w:rPr>
  </w:style>
  <w:style w:type="paragraph" w:styleId="61">
    <w:name w:val="toc 6"/>
    <w:basedOn w:val="a1"/>
    <w:next w:val="a1"/>
    <w:uiPriority w:val="39"/>
    <w:qFormat/>
    <w:pPr>
      <w:ind w:left="2100"/>
    </w:pPr>
    <w:rPr>
      <w:sz w:val="24"/>
    </w:rPr>
  </w:style>
  <w:style w:type="paragraph" w:styleId="55">
    <w:name w:val="List 5"/>
    <w:basedOn w:val="a1"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semiHidden/>
    <w:qFormat/>
  </w:style>
  <w:style w:type="paragraph" w:styleId="37">
    <w:name w:val="List Continue 3"/>
    <w:basedOn w:val="a1"/>
    <w:semiHidden/>
    <w:qFormat/>
    <w:pPr>
      <w:spacing w:after="120"/>
      <w:ind w:leftChars="600" w:left="600"/>
    </w:pPr>
  </w:style>
  <w:style w:type="paragraph" w:styleId="27">
    <w:name w:val="index 2"/>
    <w:next w:val="a1"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qFormat/>
    <w:rPr>
      <w:b/>
      <w:bCs/>
    </w:rPr>
  </w:style>
  <w:style w:type="paragraph" w:styleId="aff6">
    <w:name w:val="Body Text First Indent"/>
    <w:basedOn w:val="af1"/>
    <w:link w:val="Charf4"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semiHidden/>
    <w:qFormat/>
    <w:pPr>
      <w:ind w:firstLineChars="200" w:firstLine="200"/>
    </w:pPr>
  </w:style>
  <w:style w:type="table" w:styleId="aff7">
    <w:name w:val="Table Grid"/>
    <w:basedOn w:val="a3"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Theme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semiHidden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qFormat/>
    <w:rPr>
      <w:b/>
      <w:bCs/>
    </w:rPr>
  </w:style>
  <w:style w:type="character" w:styleId="affd">
    <w:name w:val="endnote reference"/>
    <w:basedOn w:val="a2"/>
    <w:semiHidden/>
    <w:qFormat/>
    <w:rPr>
      <w:vertAlign w:val="superscript"/>
    </w:rPr>
  </w:style>
  <w:style w:type="character" w:styleId="affe">
    <w:name w:val="page number"/>
    <w:basedOn w:val="a2"/>
    <w:semiHidden/>
    <w:qFormat/>
  </w:style>
  <w:style w:type="character" w:styleId="afff">
    <w:name w:val="FollowedHyperlink"/>
    <w:qFormat/>
    <w:rPr>
      <w:color w:val="800080"/>
      <w:u w:val="none"/>
    </w:rPr>
  </w:style>
  <w:style w:type="character" w:styleId="afff0">
    <w:name w:val="Emphasis"/>
    <w:basedOn w:val="a2"/>
    <w:qFormat/>
    <w:rPr>
      <w:i/>
      <w:iCs/>
    </w:rPr>
  </w:style>
  <w:style w:type="character" w:styleId="afff1">
    <w:name w:val="line number"/>
    <w:basedOn w:val="a2"/>
    <w:semiHidden/>
    <w:qFormat/>
  </w:style>
  <w:style w:type="character" w:styleId="afff2">
    <w:name w:val="Hyperlink"/>
    <w:uiPriority w:val="99"/>
    <w:qFormat/>
    <w:rPr>
      <w:color w:val="0000FF"/>
      <w:u w:val="none"/>
    </w:rPr>
  </w:style>
  <w:style w:type="character" w:styleId="afff3">
    <w:name w:val="annotation reference"/>
    <w:basedOn w:val="a2"/>
    <w:qFormat/>
    <w:rPr>
      <w:sz w:val="21"/>
      <w:szCs w:val="21"/>
    </w:rPr>
  </w:style>
  <w:style w:type="character" w:styleId="afff4">
    <w:name w:val="footnote reference"/>
    <w:basedOn w:val="a2"/>
    <w:semiHidden/>
    <w:qFormat/>
    <w:rPr>
      <w:vertAlign w:val="superscript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qFormat/>
  </w:style>
  <w:style w:type="character" w:customStyle="1" w:styleId="2Char3">
    <w:name w:val="样式2 Char"/>
    <w:link w:val="2f2"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qFormat/>
  </w:style>
  <w:style w:type="paragraph" w:customStyle="1" w:styleId="p1">
    <w:name w:val="p1"/>
    <w:basedOn w:val="a1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qFormat/>
    <w:pPr>
      <w:keepNext/>
    </w:pPr>
  </w:style>
  <w:style w:type="paragraph" w:customStyle="1" w:styleId="3f1">
    <w:name w:val="无间隔3"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uiPriority w:val="4"/>
    <w:qFormat/>
    <w:pPr>
      <w:ind w:left="2121"/>
    </w:pPr>
  </w:style>
  <w:style w:type="paragraph" w:customStyle="1" w:styleId="SubItemList">
    <w:name w:val="SubItem List"/>
    <w:basedOn w:val="ItemListText"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uiPriority w:val="62"/>
    <w:unhideWhenUsed/>
    <w:qFormat/>
    <w:rPr>
      <w:rFonts w:cstheme="minorBidi"/>
      <w:kern w:val="2"/>
      <w:sz w:val="21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uiPriority w:val="99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qFormat/>
  </w:style>
  <w:style w:type="paragraph" w:customStyle="1" w:styleId="FigureText">
    <w:name w:val="Figure Text"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qFormat/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ItemList0">
    <w:name w:val="Sub Item List"/>
    <w:basedOn w:val="a1"/>
    <w:qFormat/>
    <w:rsid w:val="003B529C"/>
    <w:pPr>
      <w:numPr>
        <w:numId w:val="21"/>
      </w:numPr>
      <w:spacing w:before="80" w:after="80"/>
    </w:pPr>
    <w:rPr>
      <w:rFonts w:eastAsia="HarmonyOS Sans SC"/>
    </w:rPr>
  </w:style>
  <w:style w:type="paragraph" w:customStyle="1" w:styleId="SubItemListinTableText">
    <w:name w:val="Sub Item List in Table Text"/>
    <w:basedOn w:val="TableText"/>
    <w:qFormat/>
    <w:pPr>
      <w:ind w:left="568"/>
    </w:pPr>
  </w:style>
  <w:style w:type="paragraph" w:customStyle="1" w:styleId="SubItemListText0">
    <w:name w:val="Sub Item List Text"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qFormat/>
    <w:pPr>
      <w:widowControl/>
      <w:jc w:val="left"/>
    </w:pPr>
    <w:rPr>
      <w:rFonts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uiPriority w:val="99"/>
    <w:qFormat/>
    <w:pPr>
      <w:ind w:firstLineChars="200" w:firstLine="420"/>
    </w:pPr>
  </w:style>
  <w:style w:type="table" w:customStyle="1" w:styleId="2f5">
    <w:name w:val="网格型2"/>
    <w:basedOn w:val="a3"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网格型1"/>
    <w:basedOn w:val="a3"/>
    <w:qFormat/>
    <w:pPr>
      <w:widowControl w:val="0"/>
      <w:spacing w:after="160" w:line="259" w:lineRule="auto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田继博</cp:lastModifiedBy>
  <cp:revision>20</cp:revision>
  <cp:lastPrinted>2019-10-15T20:49:00Z</cp:lastPrinted>
  <dcterms:created xsi:type="dcterms:W3CDTF">2022-05-11T06:37:00Z</dcterms:created>
  <dcterms:modified xsi:type="dcterms:W3CDTF">2022-12-30T02:07:00Z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40E7B47E583542878677740FA4C08C77</vt:lpwstr>
  </property>
</Properties>
</file>