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A2" w:rsidRPr="001B21C0" w:rsidRDefault="00067B35">
      <w:pPr>
        <w:pStyle w:val="1"/>
      </w:pPr>
      <w:r w:rsidRPr="001B21C0">
        <w:t>中文</w:t>
      </w:r>
    </w:p>
    <w:p w:rsidR="00F973A2" w:rsidRPr="001B21C0" w:rsidRDefault="00067B35">
      <w:pPr>
        <w:pStyle w:val="21"/>
        <w:rPr>
          <w:lang w:eastAsia="zh-CN"/>
        </w:rPr>
      </w:pPr>
      <w:bookmarkStart w:id="0" w:name="_Toc25136601"/>
      <w:r w:rsidRPr="001B21C0">
        <w:rPr>
          <w:rFonts w:hint="eastAsia"/>
        </w:rPr>
        <w:t>V</w:t>
      </w:r>
      <w:r w:rsidRPr="001B21C0">
        <w:rPr>
          <w:rFonts w:hint="eastAsia"/>
          <w:lang w:eastAsia="zh-CN"/>
        </w:rPr>
        <w:t>4</w:t>
      </w:r>
      <w:r w:rsidRPr="001B21C0">
        <w:rPr>
          <w:lang w:eastAsia="zh-CN"/>
        </w:rPr>
        <w:t>.</w:t>
      </w:r>
      <w:r w:rsidRPr="001B21C0">
        <w:rPr>
          <w:rFonts w:hint="eastAsia"/>
          <w:lang w:eastAsia="zh-CN"/>
        </w:rPr>
        <w:t>2</w:t>
      </w:r>
      <w:r w:rsidRPr="001B21C0">
        <w:rPr>
          <w:lang w:eastAsia="zh-CN"/>
        </w:rPr>
        <w:t>.</w:t>
      </w:r>
      <w:r w:rsidRPr="001B21C0">
        <w:rPr>
          <w:rFonts w:hint="eastAsia"/>
          <w:lang w:eastAsia="zh-CN"/>
        </w:rPr>
        <w:t>0</w:t>
      </w:r>
      <w:r w:rsidRPr="001B21C0">
        <w:rPr>
          <w:lang w:eastAsia="zh-CN"/>
        </w:rPr>
        <w:t>-</w:t>
      </w:r>
      <w:bookmarkEnd w:id="0"/>
      <w:r w:rsidRPr="001B21C0">
        <w:rPr>
          <w:rFonts w:hint="eastAsia"/>
          <w:lang w:eastAsia="zh-CN"/>
        </w:rPr>
        <w:t>202</w:t>
      </w:r>
      <w:r w:rsidRPr="001B21C0">
        <w:rPr>
          <w:lang w:eastAsia="zh-CN"/>
        </w:rPr>
        <w:t>20</w:t>
      </w:r>
      <w:r w:rsidRPr="001B21C0">
        <w:rPr>
          <w:rFonts w:hint="eastAsia"/>
          <w:lang w:eastAsia="zh-CN"/>
        </w:rPr>
        <w:t>906</w:t>
      </w:r>
    </w:p>
    <w:p w:rsidR="00F973A2" w:rsidRPr="001B21C0" w:rsidRDefault="00067B35">
      <w:pPr>
        <w:pStyle w:val="31"/>
        <w:spacing w:before="160" w:after="120"/>
      </w:pPr>
      <w:bookmarkStart w:id="1" w:name="_Toc25136602"/>
      <w:r w:rsidRPr="001B21C0">
        <w:rPr>
          <w:rFonts w:hint="eastAsia"/>
        </w:rPr>
        <w:t>功能</w:t>
      </w:r>
      <w:r w:rsidRPr="001B21C0">
        <w:t>更新</w:t>
      </w:r>
      <w:bookmarkEnd w:id="1"/>
    </w:p>
    <w:p w:rsidR="00F973A2" w:rsidRPr="001B21C0" w:rsidRDefault="00067B35">
      <w:pPr>
        <w:pStyle w:val="BlockLabel"/>
        <w:spacing w:before="120" w:after="60"/>
        <w:rPr>
          <w:rFonts w:ascii="Arial" w:eastAsia="微软雅黑" w:hAnsi="Arial" w:cs="微软雅黑"/>
          <w:bCs w:val="0"/>
          <w:kern w:val="2"/>
          <w:sz w:val="21"/>
          <w:szCs w:val="21"/>
          <w:shd w:val="clear" w:color="auto" w:fill="FFFFFF"/>
        </w:rPr>
      </w:pPr>
      <w:bookmarkStart w:id="2" w:name="_Toc25136603"/>
      <w:r w:rsidRPr="001B21C0">
        <w:rPr>
          <w:rFonts w:ascii="Arial" w:hAnsi="Arial" w:hint="eastAsia"/>
        </w:rPr>
        <w:t>新增</w:t>
      </w:r>
      <w:r w:rsidRPr="001B21C0">
        <w:rPr>
          <w:rFonts w:ascii="Arial" w:hAnsi="Arial"/>
        </w:rPr>
        <w:t>功</w:t>
      </w:r>
      <w:r w:rsidRPr="001B21C0">
        <w:rPr>
          <w:rFonts w:ascii="Arial" w:hAnsi="Arial" w:hint="eastAsia"/>
        </w:rPr>
        <w:t>能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T1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T2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T3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T4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T4A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T6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T8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Tx-4G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TC300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TCC70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T4H</w:t>
      </w:r>
      <w:proofErr w:type="spellEnd"/>
      <w:r w:rsidRPr="001B21C0">
        <w:rPr>
          <w:rFonts w:eastAsia="微软雅黑" w:cs="微软雅黑"/>
          <w:shd w:val="clear" w:color="auto" w:fill="FFFFFF"/>
        </w:rPr>
        <w:t>新增功能：</w:t>
      </w:r>
    </w:p>
    <w:p w:rsidR="00F973A2" w:rsidRPr="001B21C0" w:rsidRDefault="00067B35">
      <w:pPr>
        <w:pStyle w:val="ItemList"/>
        <w:numPr>
          <w:ilvl w:val="0"/>
          <w:numId w:val="0"/>
        </w:numPr>
        <w:spacing w:before="60" w:after="60" w:line="200" w:lineRule="atLeast"/>
        <w:ind w:left="1701" w:firstLineChars="200" w:firstLine="420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支持系统日志获取。</w:t>
      </w:r>
    </w:p>
    <w:p w:rsidR="00103860" w:rsidRPr="001B21C0" w:rsidRDefault="002B6782" w:rsidP="00103860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Tx-4G/TC300/TCC70</w:t>
      </w:r>
      <w:r w:rsidR="00067B35" w:rsidRPr="001B21C0">
        <w:rPr>
          <w:rFonts w:eastAsia="微软雅黑" w:cs="微软雅黑"/>
          <w:shd w:val="clear" w:color="auto" w:fill="FFFFFF"/>
        </w:rPr>
        <w:t>新增功能：</w:t>
      </w:r>
    </w:p>
    <w:p w:rsidR="00F973A2" w:rsidRPr="001B21C0" w:rsidRDefault="00067B35" w:rsidP="00103860">
      <w:pPr>
        <w:pStyle w:val="ItemList"/>
        <w:numPr>
          <w:ilvl w:val="0"/>
          <w:numId w:val="0"/>
        </w:numPr>
        <w:spacing w:before="60" w:after="60" w:line="200" w:lineRule="atLeast"/>
        <w:ind w:left="2126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支持</w:t>
      </w:r>
      <w:r w:rsidRPr="001B21C0">
        <w:rPr>
          <w:rFonts w:eastAsia="微软雅黑" w:cs="微软雅黑"/>
          <w:shd w:val="clear" w:color="auto" w:fill="FFFFFF"/>
        </w:rPr>
        <w:t>ADB</w:t>
      </w:r>
      <w:r w:rsidRPr="001B21C0">
        <w:rPr>
          <w:rFonts w:eastAsia="微软雅黑" w:cs="微软雅黑"/>
          <w:shd w:val="clear" w:color="auto" w:fill="FFFFFF"/>
        </w:rPr>
        <w:t>连接。</w:t>
      </w:r>
    </w:p>
    <w:p w:rsidR="00F973A2" w:rsidRPr="001B21C0" w:rsidRDefault="00067B35">
      <w:pPr>
        <w:pStyle w:val="BlockLabel"/>
        <w:spacing w:before="120" w:after="60"/>
        <w:rPr>
          <w:rFonts w:ascii="Arial" w:hAnsi="Arial"/>
        </w:rPr>
      </w:pPr>
      <w:r w:rsidRPr="001B21C0">
        <w:rPr>
          <w:rFonts w:ascii="Arial" w:hAnsi="Arial" w:hint="eastAsia"/>
        </w:rPr>
        <w:t>优化</w:t>
      </w:r>
      <w:r w:rsidRPr="001B21C0">
        <w:rPr>
          <w:rFonts w:ascii="Arial" w:hAnsi="Arial"/>
        </w:rPr>
        <w:t>功能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优化网络媒体加载机制。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优化</w:t>
      </w:r>
      <w:proofErr w:type="gramStart"/>
      <w:r w:rsidRPr="001B21C0">
        <w:rPr>
          <w:rFonts w:eastAsia="微软雅黑" w:cs="微软雅黑"/>
          <w:shd w:val="clear" w:color="auto" w:fill="FFFFFF"/>
        </w:rPr>
        <w:t>媒体超</w:t>
      </w:r>
      <w:proofErr w:type="gramEnd"/>
      <w:r w:rsidRPr="001B21C0">
        <w:rPr>
          <w:rFonts w:eastAsia="微软雅黑" w:cs="微软雅黑"/>
          <w:shd w:val="clear" w:color="auto" w:fill="FFFFFF"/>
        </w:rPr>
        <w:t>规格详情显示。</w:t>
      </w:r>
    </w:p>
    <w:p w:rsidR="00F973A2" w:rsidRPr="001B21C0" w:rsidRDefault="00103860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T30/T50/TB30/TB40/TB50/TB60</w:t>
      </w:r>
      <w:r w:rsidR="00067B35" w:rsidRPr="001B21C0">
        <w:rPr>
          <w:rFonts w:eastAsia="微软雅黑" w:cs="微软雅黑"/>
          <w:shd w:val="clear" w:color="auto" w:fill="FFFFFF"/>
        </w:rPr>
        <w:t>优化功能：</w:t>
      </w:r>
    </w:p>
    <w:p w:rsidR="00F973A2" w:rsidRPr="001B21C0" w:rsidRDefault="00067B35">
      <w:pPr>
        <w:pStyle w:val="ItemList"/>
        <w:numPr>
          <w:ilvl w:val="0"/>
          <w:numId w:val="0"/>
        </w:numPr>
        <w:spacing w:before="60" w:after="60" w:line="200" w:lineRule="atLeast"/>
        <w:ind w:left="1701" w:firstLineChars="200" w:firstLine="420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优化</w:t>
      </w:r>
      <w:proofErr w:type="gramStart"/>
      <w:r w:rsidRPr="001B21C0">
        <w:rPr>
          <w:rFonts w:eastAsia="微软雅黑" w:cs="微软雅黑"/>
          <w:shd w:val="clear" w:color="auto" w:fill="FFFFFF"/>
        </w:rPr>
        <w:t>炫彩字打折</w:t>
      </w:r>
      <w:proofErr w:type="gramEnd"/>
      <w:r w:rsidRPr="001B21C0">
        <w:rPr>
          <w:rFonts w:eastAsia="微软雅黑" w:cs="微软雅黑"/>
          <w:shd w:val="clear" w:color="auto" w:fill="FFFFFF"/>
        </w:rPr>
        <w:t>。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优化</w:t>
      </w:r>
      <w:r w:rsidRPr="001B21C0">
        <w:rPr>
          <w:rFonts w:eastAsia="微软雅黑" w:cs="微软雅黑"/>
          <w:shd w:val="clear" w:color="auto" w:fill="FFFFFF"/>
        </w:rPr>
        <w:t>GPS</w:t>
      </w:r>
      <w:r w:rsidR="00787E99" w:rsidRPr="001B21C0">
        <w:rPr>
          <w:rFonts w:eastAsia="微软雅黑" w:cs="微软雅黑"/>
          <w:shd w:val="clear" w:color="auto" w:fill="FFFFFF"/>
        </w:rPr>
        <w:t>对时功能</w:t>
      </w:r>
      <w:r w:rsidRPr="001B21C0">
        <w:rPr>
          <w:rFonts w:eastAsia="微软雅黑" w:cs="微软雅黑"/>
          <w:shd w:val="clear" w:color="auto" w:fill="FFFFFF"/>
        </w:rPr>
        <w:t>。</w:t>
      </w:r>
    </w:p>
    <w:p w:rsidR="00F973A2" w:rsidRPr="001B21C0" w:rsidRDefault="00067B35">
      <w:pPr>
        <w:pStyle w:val="BlockLabel"/>
        <w:spacing w:before="120" w:after="60"/>
        <w:rPr>
          <w:rFonts w:ascii="Arial" w:eastAsia="微软雅黑" w:hAnsi="Arial" w:cs="微软雅黑"/>
          <w:shd w:val="clear" w:color="auto" w:fill="FFFFFF"/>
        </w:rPr>
      </w:pPr>
      <w:r w:rsidRPr="001B21C0">
        <w:rPr>
          <w:rFonts w:ascii="Arial" w:hAnsi="Arial" w:hint="eastAsia"/>
        </w:rPr>
        <w:t>解决</w:t>
      </w:r>
      <w:r w:rsidRPr="001B21C0">
        <w:rPr>
          <w:rFonts w:ascii="Arial" w:hAnsi="Arial"/>
        </w:rPr>
        <w:t>问题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修复</w:t>
      </w:r>
      <w:r w:rsidRPr="001B21C0">
        <w:rPr>
          <w:rFonts w:eastAsia="微软雅黑" w:cs="微软雅黑" w:hint="default"/>
          <w:shd w:val="clear" w:color="auto" w:fill="FFFFFF"/>
        </w:rPr>
        <w:t>U</w:t>
      </w:r>
      <w:r w:rsidRPr="001B21C0">
        <w:rPr>
          <w:rFonts w:eastAsia="微软雅黑" w:cs="微软雅黑" w:hint="default"/>
          <w:shd w:val="clear" w:color="auto" w:fill="FFFFFF"/>
        </w:rPr>
        <w:t>盘播放多行文本</w:t>
      </w:r>
      <w:r w:rsidR="00103860" w:rsidRPr="001B21C0">
        <w:rPr>
          <w:rFonts w:eastAsia="微软雅黑" w:cs="微软雅黑"/>
          <w:shd w:val="clear" w:color="auto" w:fill="FFFFFF"/>
        </w:rPr>
        <w:t>显示</w:t>
      </w:r>
      <w:r w:rsidRPr="001B21C0">
        <w:rPr>
          <w:rFonts w:eastAsia="微软雅黑" w:cs="微软雅黑"/>
          <w:shd w:val="clear" w:color="auto" w:fill="FFFFFF"/>
        </w:rPr>
        <w:t>不全问题。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修复</w:t>
      </w:r>
      <w:r w:rsidR="00103860" w:rsidRPr="001B21C0">
        <w:rPr>
          <w:rFonts w:eastAsia="微软雅黑" w:cs="微软雅黑"/>
          <w:shd w:val="clear" w:color="auto" w:fill="FFFFFF"/>
        </w:rPr>
        <w:t>TB60</w:t>
      </w:r>
      <w:r w:rsidRPr="001B21C0">
        <w:rPr>
          <w:rFonts w:eastAsia="微软雅黑" w:cs="微软雅黑"/>
          <w:shd w:val="clear" w:color="auto" w:fill="FFFFFF"/>
        </w:rPr>
        <w:t>在</w:t>
      </w:r>
      <w:r w:rsidRPr="001B21C0">
        <w:rPr>
          <w:rFonts w:eastAsia="微软雅黑" w:cs="微软雅黑"/>
          <w:shd w:val="clear" w:color="auto" w:fill="FFFFFF"/>
        </w:rPr>
        <w:t>1824*1216</w:t>
      </w:r>
      <w:r w:rsidRPr="001B21C0">
        <w:rPr>
          <w:rFonts w:eastAsia="微软雅黑" w:cs="微软雅黑"/>
          <w:shd w:val="clear" w:color="auto" w:fill="FFFFFF"/>
        </w:rPr>
        <w:t>分辨率下闪屏问题。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修复存储</w:t>
      </w:r>
      <w:r w:rsidR="00103860" w:rsidRPr="001B21C0">
        <w:rPr>
          <w:rFonts w:eastAsia="微软雅黑" w:cs="微软雅黑"/>
          <w:shd w:val="clear" w:color="auto" w:fill="FFFFFF"/>
        </w:rPr>
        <w:t>空间</w:t>
      </w:r>
      <w:r w:rsidR="003B485A" w:rsidRPr="001B21C0">
        <w:rPr>
          <w:rFonts w:eastAsia="微软雅黑" w:cs="微软雅黑"/>
          <w:shd w:val="clear" w:color="auto" w:fill="FFFFFF"/>
        </w:rPr>
        <w:t>占满后导致系统卡顿</w:t>
      </w:r>
      <w:r w:rsidRPr="001B21C0">
        <w:rPr>
          <w:rFonts w:eastAsia="微软雅黑" w:cs="微软雅黑"/>
          <w:shd w:val="clear" w:color="auto" w:fill="FFFFFF"/>
        </w:rPr>
        <w:t>问题。</w:t>
      </w:r>
    </w:p>
    <w:p w:rsidR="00F973A2" w:rsidRPr="001B21C0" w:rsidRDefault="0020465E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修复播放节目过程中出现</w:t>
      </w:r>
      <w:r w:rsidR="00067B35" w:rsidRPr="001B21C0">
        <w:rPr>
          <w:rFonts w:eastAsia="微软雅黑" w:cs="微软雅黑"/>
          <w:shd w:val="clear" w:color="auto" w:fill="FFFFFF"/>
        </w:rPr>
        <w:t>杂音问题。</w:t>
      </w:r>
    </w:p>
    <w:p w:rsidR="00F973A2" w:rsidRPr="001B21C0" w:rsidRDefault="00067B35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修复</w:t>
      </w:r>
      <w:proofErr w:type="gramStart"/>
      <w:r w:rsidRPr="001B21C0">
        <w:rPr>
          <w:rFonts w:eastAsia="微软雅黑" w:cs="微软雅黑"/>
          <w:shd w:val="clear" w:color="auto" w:fill="FFFFFF"/>
        </w:rPr>
        <w:t>视频卡帧问题</w:t>
      </w:r>
      <w:proofErr w:type="gramEnd"/>
      <w:r w:rsidRPr="001B21C0">
        <w:rPr>
          <w:rFonts w:eastAsia="微软雅黑" w:cs="微软雅黑"/>
          <w:shd w:val="clear" w:color="auto" w:fill="FFFFFF"/>
        </w:rPr>
        <w:t>。</w:t>
      </w:r>
    </w:p>
    <w:p w:rsidR="00F973A2" w:rsidRPr="001B21C0" w:rsidRDefault="00067B35">
      <w:pPr>
        <w:pStyle w:val="31"/>
        <w:spacing w:before="120" w:after="120"/>
      </w:pPr>
      <w:r w:rsidRPr="001B21C0">
        <w:rPr>
          <w:rFonts w:hint="eastAsia"/>
        </w:rPr>
        <w:t>遗留</w:t>
      </w:r>
      <w:r w:rsidRPr="001B21C0">
        <w:t>问题</w:t>
      </w:r>
      <w:bookmarkEnd w:id="2"/>
    </w:p>
    <w:p w:rsidR="00F973A2" w:rsidRPr="001B21C0" w:rsidRDefault="00067B35">
      <w:pPr>
        <w:spacing w:before="60" w:after="60"/>
        <w:rPr>
          <w:rFonts w:cs="Arial"/>
          <w:kern w:val="2"/>
        </w:rPr>
      </w:pPr>
      <w:r w:rsidRPr="001B21C0">
        <w:rPr>
          <w:rFonts w:cs="Arial" w:hint="eastAsia"/>
          <w:kern w:val="2"/>
        </w:rPr>
        <w:t>无。</w:t>
      </w:r>
    </w:p>
    <w:p w:rsidR="00F973A2" w:rsidRPr="001B21C0" w:rsidRDefault="00067B35">
      <w:pPr>
        <w:pStyle w:val="31"/>
        <w:spacing w:before="120" w:after="120"/>
      </w:pPr>
      <w:r w:rsidRPr="001B21C0">
        <w:rPr>
          <w:rFonts w:hint="eastAsia"/>
        </w:rPr>
        <w:lastRenderedPageBreak/>
        <w:t>配套软件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F973A2" w:rsidRPr="001B21C0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:rsidR="00F973A2" w:rsidRPr="001B21C0" w:rsidRDefault="00067B35">
            <w:pPr>
              <w:pStyle w:val="TableHeading"/>
            </w:pPr>
            <w:r w:rsidRPr="001B21C0">
              <w:rPr>
                <w:rFonts w:hint="eastAsia"/>
              </w:rPr>
              <w:t>软件</w:t>
            </w:r>
            <w:r w:rsidRPr="001B21C0">
              <w:t>名称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973A2" w:rsidRPr="001B21C0" w:rsidRDefault="00067B35">
            <w:pPr>
              <w:pStyle w:val="TableHeading"/>
            </w:pPr>
            <w:r w:rsidRPr="001B21C0">
              <w:rPr>
                <w:rFonts w:hint="eastAsia"/>
              </w:rPr>
              <w:t>配套</w:t>
            </w:r>
            <w:r w:rsidRPr="001B21C0">
              <w:t>版本</w:t>
            </w:r>
          </w:p>
        </w:tc>
      </w:tr>
      <w:tr w:rsidR="00F973A2" w:rsidRPr="001B21C0">
        <w:tc>
          <w:tcPr>
            <w:tcW w:w="3969" w:type="dxa"/>
          </w:tcPr>
          <w:p w:rsidR="00F973A2" w:rsidRPr="001B21C0" w:rsidRDefault="00067B35">
            <w:pPr>
              <w:pStyle w:val="TableText"/>
            </w:pPr>
            <w:r w:rsidRPr="001B21C0">
              <w:rPr>
                <w:rFonts w:hint="eastAsia"/>
              </w:rPr>
              <w:t>屏精灵移动端</w:t>
            </w:r>
          </w:p>
        </w:tc>
        <w:tc>
          <w:tcPr>
            <w:tcW w:w="3969" w:type="dxa"/>
          </w:tcPr>
          <w:p w:rsidR="00F973A2" w:rsidRPr="001B21C0" w:rsidRDefault="00067B35">
            <w:pPr>
              <w:pStyle w:val="TableText"/>
            </w:pPr>
            <w:r w:rsidRPr="001B21C0">
              <w:rPr>
                <w:rFonts w:hint="eastAsia"/>
              </w:rPr>
              <w:t>最新</w:t>
            </w:r>
          </w:p>
        </w:tc>
      </w:tr>
      <w:tr w:rsidR="00F973A2" w:rsidRPr="001B21C0">
        <w:tc>
          <w:tcPr>
            <w:tcW w:w="3969" w:type="dxa"/>
          </w:tcPr>
          <w:p w:rsidR="00F973A2" w:rsidRPr="001B21C0" w:rsidRDefault="00067B35">
            <w:pPr>
              <w:pStyle w:val="TableText"/>
            </w:pPr>
            <w:r w:rsidRPr="001B21C0">
              <w:rPr>
                <w:rFonts w:hint="eastAsia"/>
              </w:rPr>
              <w:t>屏精灵桌面端</w:t>
            </w:r>
          </w:p>
        </w:tc>
        <w:tc>
          <w:tcPr>
            <w:tcW w:w="3969" w:type="dxa"/>
          </w:tcPr>
          <w:p w:rsidR="00F973A2" w:rsidRPr="001B21C0" w:rsidRDefault="00067B35">
            <w:pPr>
              <w:pStyle w:val="TableText"/>
            </w:pPr>
            <w:r w:rsidRPr="001B21C0">
              <w:rPr>
                <w:rFonts w:hint="eastAsia"/>
              </w:rPr>
              <w:t>最新</w:t>
            </w:r>
          </w:p>
        </w:tc>
      </w:tr>
    </w:tbl>
    <w:p w:rsidR="00F973A2" w:rsidRPr="001B21C0" w:rsidRDefault="00067B35">
      <w:pPr>
        <w:pStyle w:val="31"/>
        <w:spacing w:before="120" w:after="120"/>
      </w:pPr>
      <w:bookmarkStart w:id="3" w:name="_Toc25136605"/>
      <w:r w:rsidRPr="001B21C0">
        <w:rPr>
          <w:rFonts w:hint="eastAsia"/>
        </w:rPr>
        <w:t>相关</w:t>
      </w:r>
      <w:r w:rsidRPr="001B21C0">
        <w:t>资料</w:t>
      </w:r>
      <w:bookmarkEnd w:id="3"/>
    </w:p>
    <w:bookmarkStart w:id="4" w:name="_注册与登录VNNOX"/>
    <w:bookmarkEnd w:id="4"/>
    <w:p w:rsidR="00F973A2" w:rsidRPr="001B21C0" w:rsidRDefault="00067B35">
      <w:pPr>
        <w:rPr>
          <w:rStyle w:val="afff2"/>
          <w:rFonts w:cs="Arial"/>
          <w:shd w:val="clear" w:color="auto" w:fill="FFFFFF"/>
        </w:rPr>
      </w:pPr>
      <w:r w:rsidRPr="001B21C0">
        <w:rPr>
          <w:rStyle w:val="afff2"/>
          <w:rFonts w:cs="Arial"/>
          <w:shd w:val="clear" w:color="auto" w:fill="FFFFFF"/>
        </w:rPr>
        <w:fldChar w:fldCharType="begin"/>
      </w:r>
      <w:r w:rsidRPr="001B21C0">
        <w:rPr>
          <w:rStyle w:val="afff2"/>
          <w:rFonts w:cs="Arial"/>
          <w:shd w:val="clear" w:color="auto" w:fill="FFFFFF"/>
        </w:rPr>
        <w:instrText xml:space="preserve"> HYPERLINK "https://www.novastar-led.cn/index/downloadcenter/index.html?type=specification" </w:instrText>
      </w:r>
      <w:r w:rsidRPr="001B21C0">
        <w:rPr>
          <w:rStyle w:val="afff2"/>
          <w:rFonts w:cs="Arial"/>
          <w:shd w:val="clear" w:color="auto" w:fill="FFFFFF"/>
        </w:rPr>
        <w:fldChar w:fldCharType="separate"/>
      </w:r>
      <w:r w:rsidRPr="001B21C0">
        <w:rPr>
          <w:rStyle w:val="afff2"/>
          <w:rFonts w:cs="Arial"/>
          <w:shd w:val="clear" w:color="auto" w:fill="FFFFFF"/>
        </w:rPr>
        <w:t>https://www.novastar-led.cn/index/downloadcenter/index.html?type=specification</w:t>
      </w:r>
      <w:r w:rsidRPr="001B21C0">
        <w:rPr>
          <w:rStyle w:val="afff2"/>
          <w:rFonts w:cs="Arial"/>
          <w:shd w:val="clear" w:color="auto" w:fill="FFFFFF"/>
        </w:rPr>
        <w:fldChar w:fldCharType="end"/>
      </w:r>
    </w:p>
    <w:p w:rsidR="000268E2" w:rsidRPr="001B21C0" w:rsidRDefault="002A4C5C" w:rsidP="002A4C5C">
      <w:pPr>
        <w:pStyle w:val="1"/>
      </w:pPr>
      <w:r w:rsidRPr="001B21C0">
        <w:rPr>
          <w:rFonts w:hint="eastAsia"/>
        </w:rPr>
        <w:t>英文</w:t>
      </w:r>
    </w:p>
    <w:p w:rsidR="000268E2" w:rsidRPr="001B21C0" w:rsidRDefault="002A4C5C" w:rsidP="000268E2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5" w:name="_Toc71274287"/>
      <w:r w:rsidRPr="001B21C0">
        <w:rPr>
          <w:rFonts w:eastAsia="微软雅黑" w:cs="宋体"/>
          <w:noProof/>
          <w:sz w:val="32"/>
          <w:szCs w:val="32"/>
        </w:rPr>
        <w:t>1.1 V4.2.0-20220906</w:t>
      </w:r>
    </w:p>
    <w:p w:rsidR="000268E2" w:rsidRPr="001B21C0" w:rsidRDefault="000268E2" w:rsidP="000268E2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1B21C0">
        <w:rPr>
          <w:rFonts w:eastAsia="微软雅黑" w:cs="宋体"/>
          <w:noProof/>
          <w:sz w:val="32"/>
          <w:szCs w:val="32"/>
        </w:rPr>
        <w:t>Feature Updates</w:t>
      </w:r>
      <w:bookmarkEnd w:id="5"/>
    </w:p>
    <w:p w:rsidR="000268E2" w:rsidRPr="001B21C0" w:rsidRDefault="000268E2" w:rsidP="000268E2">
      <w:pPr>
        <w:keepNext/>
        <w:keepLines/>
        <w:numPr>
          <w:ilvl w:val="5"/>
          <w:numId w:val="1"/>
        </w:numPr>
        <w:spacing w:before="300" w:after="80"/>
        <w:rPr>
          <w:rFonts w:eastAsia="黑体" w:cs="Arial"/>
          <w:bCs/>
          <w:sz w:val="26"/>
          <w:szCs w:val="26"/>
        </w:rPr>
      </w:pPr>
      <w:r w:rsidRPr="001B21C0">
        <w:rPr>
          <w:rFonts w:eastAsia="黑体" w:cs="Arial"/>
          <w:bCs/>
          <w:sz w:val="26"/>
          <w:szCs w:val="26"/>
        </w:rPr>
        <w:t>New Features</w:t>
      </w:r>
    </w:p>
    <w:p w:rsidR="002A4C5C" w:rsidRPr="001B21C0" w:rsidRDefault="002A4C5C" w:rsidP="00CB34A0">
      <w:pPr>
        <w:pStyle w:val="ItemList"/>
        <w:rPr>
          <w:rFonts w:hint="default"/>
          <w:shd w:val="clear" w:color="auto" w:fill="FFFFFF"/>
        </w:rPr>
      </w:pPr>
      <w:proofErr w:type="spellStart"/>
      <w:r w:rsidRPr="001B21C0">
        <w:rPr>
          <w:shd w:val="clear" w:color="auto" w:fill="FFFFFF"/>
        </w:rPr>
        <w:t>T1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T2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T3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T4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T4A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T6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T8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Tx-4G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TC300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TCC70</w:t>
      </w:r>
      <w:proofErr w:type="spellEnd"/>
      <w:r w:rsidRPr="001B21C0">
        <w:rPr>
          <w:shd w:val="clear" w:color="auto" w:fill="FFFFFF"/>
        </w:rPr>
        <w:t>/</w:t>
      </w:r>
      <w:proofErr w:type="spellStart"/>
      <w:r w:rsidRPr="001B21C0">
        <w:rPr>
          <w:shd w:val="clear" w:color="auto" w:fill="FFFFFF"/>
        </w:rPr>
        <w:t>T4H</w:t>
      </w:r>
      <w:proofErr w:type="spellEnd"/>
      <w:r w:rsidR="00CB34A0">
        <w:rPr>
          <w:shd w:val="clear" w:color="auto" w:fill="FFFFFF"/>
        </w:rPr>
        <w:t xml:space="preserve"> </w:t>
      </w:r>
      <w:r w:rsidR="00CB34A0">
        <w:rPr>
          <w:rFonts w:hint="default"/>
          <w:shd w:val="clear" w:color="auto" w:fill="FFFFFF"/>
        </w:rPr>
        <w:t xml:space="preserve">support </w:t>
      </w:r>
      <w:r w:rsidR="00CB34A0" w:rsidRPr="00CB34A0">
        <w:rPr>
          <w:rFonts w:eastAsia="微软雅黑" w:cs="微软雅黑"/>
          <w:shd w:val="clear" w:color="auto" w:fill="FFFFFF"/>
        </w:rPr>
        <w:t xml:space="preserve">obtaining </w:t>
      </w:r>
      <w:r w:rsidR="00CB34A0">
        <w:rPr>
          <w:shd w:val="clear" w:color="auto" w:fill="FFFFFF"/>
        </w:rPr>
        <w:t>s</w:t>
      </w:r>
      <w:r w:rsidR="001B21C0" w:rsidRPr="001B21C0">
        <w:rPr>
          <w:rFonts w:hint="default"/>
          <w:shd w:val="clear" w:color="auto" w:fill="FFFFFF"/>
        </w:rPr>
        <w:t>ystem log</w:t>
      </w:r>
      <w:r w:rsidR="00CB34A0">
        <w:rPr>
          <w:rFonts w:hint="default"/>
          <w:shd w:val="clear" w:color="auto" w:fill="FFFFFF"/>
        </w:rPr>
        <w:t>s.</w:t>
      </w:r>
    </w:p>
    <w:p w:rsidR="002A4C5C" w:rsidRPr="00CB34A0" w:rsidRDefault="002A4C5C" w:rsidP="00CB34A0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Tx-4G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TC300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TCC70</w:t>
      </w:r>
      <w:proofErr w:type="spellEnd"/>
      <w:r w:rsidR="00CB34A0">
        <w:rPr>
          <w:rFonts w:eastAsia="微软雅黑" w:cs="微软雅黑"/>
          <w:shd w:val="clear" w:color="auto" w:fill="FFFFFF"/>
        </w:rPr>
        <w:t xml:space="preserve"> support </w:t>
      </w:r>
      <w:proofErr w:type="spellStart"/>
      <w:r w:rsidRPr="00CB34A0">
        <w:rPr>
          <w:rFonts w:eastAsia="微软雅黑" w:cs="微软雅黑"/>
          <w:shd w:val="clear" w:color="auto" w:fill="FFFFFF"/>
        </w:rPr>
        <w:t>ADB</w:t>
      </w:r>
      <w:proofErr w:type="spellEnd"/>
      <w:r w:rsidR="001B21C0" w:rsidRPr="00CB34A0">
        <w:rPr>
          <w:rFonts w:eastAsia="微软雅黑" w:cs="微软雅黑"/>
          <w:shd w:val="clear" w:color="auto" w:fill="FFFFFF"/>
        </w:rPr>
        <w:t xml:space="preserve"> </w:t>
      </w:r>
      <w:r w:rsidR="001B21C0" w:rsidRPr="00CB34A0">
        <w:rPr>
          <w:rFonts w:eastAsia="微软雅黑" w:cs="微软雅黑" w:hint="default"/>
          <w:shd w:val="clear" w:color="auto" w:fill="FFFFFF"/>
        </w:rPr>
        <w:t>connection</w:t>
      </w:r>
    </w:p>
    <w:p w:rsidR="000268E2" w:rsidRPr="001B21C0" w:rsidRDefault="000268E2" w:rsidP="000268E2">
      <w:pPr>
        <w:keepNext/>
        <w:keepLines/>
        <w:numPr>
          <w:ilvl w:val="5"/>
          <w:numId w:val="1"/>
        </w:numPr>
        <w:spacing w:before="300" w:after="80"/>
        <w:rPr>
          <w:rFonts w:eastAsia="黑体" w:cs="Arial"/>
          <w:bCs/>
          <w:sz w:val="26"/>
          <w:szCs w:val="26"/>
        </w:rPr>
      </w:pPr>
      <w:r w:rsidRPr="001B21C0">
        <w:rPr>
          <w:rFonts w:eastAsia="黑体" w:cs="Arial"/>
          <w:bCs/>
          <w:sz w:val="26"/>
          <w:szCs w:val="26"/>
        </w:rPr>
        <w:t>Improvements</w:t>
      </w:r>
    </w:p>
    <w:p w:rsidR="002A4C5C" w:rsidRPr="001B21C0" w:rsidRDefault="001B21C0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/>
          <w:shd w:val="clear" w:color="auto" w:fill="FFFFFF"/>
        </w:rPr>
        <w:t xml:space="preserve">Improved </w:t>
      </w:r>
      <w:r w:rsidR="00CB34A0">
        <w:rPr>
          <w:rFonts w:eastAsia="微软雅黑" w:cs="微软雅黑" w:hint="default"/>
          <w:shd w:val="clear" w:color="auto" w:fill="FFFFFF"/>
        </w:rPr>
        <w:t>th</w:t>
      </w:r>
      <w:bookmarkStart w:id="6" w:name="_GoBack"/>
      <w:bookmarkEnd w:id="6"/>
      <w:r w:rsidR="00CB34A0">
        <w:rPr>
          <w:rFonts w:eastAsia="微软雅黑" w:cs="微软雅黑" w:hint="default"/>
          <w:shd w:val="clear" w:color="auto" w:fill="FFFFFF"/>
        </w:rPr>
        <w:t xml:space="preserve">e </w:t>
      </w:r>
      <w:r>
        <w:rPr>
          <w:rFonts w:eastAsia="微软雅黑" w:cs="微软雅黑"/>
          <w:shd w:val="clear" w:color="auto" w:fill="FFFFFF"/>
        </w:rPr>
        <w:t xml:space="preserve">network media loading </w:t>
      </w:r>
      <w:r w:rsidR="00F87536">
        <w:rPr>
          <w:rFonts w:eastAsia="微软雅黑" w:cs="微软雅黑" w:hint="default"/>
          <w:shd w:val="clear" w:color="auto" w:fill="FFFFFF"/>
        </w:rPr>
        <w:t>mechanism.</w:t>
      </w:r>
    </w:p>
    <w:p w:rsidR="002A4C5C" w:rsidRPr="001B21C0" w:rsidRDefault="001B21C0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/>
          <w:shd w:val="clear" w:color="auto" w:fill="FFFFFF"/>
        </w:rPr>
        <w:t>Impro</w:t>
      </w:r>
      <w:r w:rsidR="00F87536">
        <w:rPr>
          <w:rFonts w:eastAsia="微软雅黑" w:cs="微软雅黑" w:hint="default"/>
          <w:shd w:val="clear" w:color="auto" w:fill="FFFFFF"/>
        </w:rPr>
        <w:t>ved the prompt details when media does not meet requirements.</w:t>
      </w:r>
    </w:p>
    <w:p w:rsidR="002A4C5C" w:rsidRPr="001B21C0" w:rsidRDefault="00F87536" w:rsidP="00F87536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 w:hint="default"/>
          <w:shd w:val="clear" w:color="auto" w:fill="FFFFFF"/>
        </w:rPr>
        <w:t xml:space="preserve">Improved cut-to-display of colorful text for </w:t>
      </w:r>
      <w:proofErr w:type="spellStart"/>
      <w:r w:rsidR="002A4C5C" w:rsidRPr="001B21C0">
        <w:rPr>
          <w:rFonts w:eastAsia="微软雅黑" w:cs="微软雅黑"/>
          <w:shd w:val="clear" w:color="auto" w:fill="FFFFFF"/>
        </w:rPr>
        <w:t>T30</w:t>
      </w:r>
      <w:proofErr w:type="spellEnd"/>
      <w:r w:rsidR="002A4C5C"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="002A4C5C" w:rsidRPr="001B21C0">
        <w:rPr>
          <w:rFonts w:eastAsia="微软雅黑" w:cs="微软雅黑"/>
          <w:shd w:val="clear" w:color="auto" w:fill="FFFFFF"/>
        </w:rPr>
        <w:t>T50</w:t>
      </w:r>
      <w:proofErr w:type="spellEnd"/>
      <w:r w:rsidR="002A4C5C"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="002A4C5C" w:rsidRPr="001B21C0">
        <w:rPr>
          <w:rFonts w:eastAsia="微软雅黑" w:cs="微软雅黑"/>
          <w:shd w:val="clear" w:color="auto" w:fill="FFFFFF"/>
        </w:rPr>
        <w:t>TB30</w:t>
      </w:r>
      <w:proofErr w:type="spellEnd"/>
      <w:r w:rsidR="002A4C5C"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="002A4C5C" w:rsidRPr="001B21C0">
        <w:rPr>
          <w:rFonts w:eastAsia="微软雅黑" w:cs="微软雅黑"/>
          <w:shd w:val="clear" w:color="auto" w:fill="FFFFFF"/>
        </w:rPr>
        <w:t>TB40</w:t>
      </w:r>
      <w:proofErr w:type="spellEnd"/>
      <w:r w:rsidR="002A4C5C"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="002A4C5C" w:rsidRPr="001B21C0">
        <w:rPr>
          <w:rFonts w:eastAsia="微软雅黑" w:cs="微软雅黑"/>
          <w:shd w:val="clear" w:color="auto" w:fill="FFFFFF"/>
        </w:rPr>
        <w:t>TB50</w:t>
      </w:r>
      <w:proofErr w:type="spellEnd"/>
      <w:r w:rsidR="002A4C5C"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="002A4C5C" w:rsidRPr="001B21C0">
        <w:rPr>
          <w:rFonts w:eastAsia="微软雅黑" w:cs="微软雅黑"/>
          <w:shd w:val="clear" w:color="auto" w:fill="FFFFFF"/>
        </w:rPr>
        <w:t>TB60</w:t>
      </w:r>
      <w:proofErr w:type="spellEnd"/>
      <w:r>
        <w:rPr>
          <w:rFonts w:eastAsia="微软雅黑" w:cs="微软雅黑" w:hint="default"/>
          <w:shd w:val="clear" w:color="auto" w:fill="FFFFFF"/>
        </w:rPr>
        <w:t>.</w:t>
      </w:r>
    </w:p>
    <w:p w:rsidR="002A4C5C" w:rsidRPr="001B21C0" w:rsidRDefault="00F87536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/>
          <w:shd w:val="clear" w:color="auto" w:fill="FFFFFF"/>
        </w:rPr>
        <w:t>I</w:t>
      </w:r>
      <w:r>
        <w:rPr>
          <w:rFonts w:eastAsia="微软雅黑" w:cs="微软雅黑" w:hint="default"/>
          <w:shd w:val="clear" w:color="auto" w:fill="FFFFFF"/>
        </w:rPr>
        <w:t xml:space="preserve">mproved </w:t>
      </w:r>
      <w:r w:rsidR="002A4C5C" w:rsidRPr="001B21C0">
        <w:rPr>
          <w:rFonts w:eastAsia="微软雅黑" w:cs="微软雅黑"/>
          <w:shd w:val="clear" w:color="auto" w:fill="FFFFFF"/>
        </w:rPr>
        <w:t>GPS</w:t>
      </w:r>
      <w:r>
        <w:rPr>
          <w:rFonts w:eastAsia="微软雅黑" w:cs="微软雅黑"/>
          <w:shd w:val="clear" w:color="auto" w:fill="FFFFFF"/>
        </w:rPr>
        <w:t xml:space="preserve"> </w:t>
      </w:r>
      <w:r>
        <w:rPr>
          <w:rFonts w:eastAsia="微软雅黑" w:cs="微软雅黑" w:hint="default"/>
          <w:shd w:val="clear" w:color="auto" w:fill="FFFFFF"/>
        </w:rPr>
        <w:t>time synchronization.</w:t>
      </w:r>
    </w:p>
    <w:p w:rsidR="000268E2" w:rsidRPr="001B21C0" w:rsidRDefault="000268E2" w:rsidP="000268E2">
      <w:pPr>
        <w:keepNext/>
        <w:keepLines/>
        <w:numPr>
          <w:ilvl w:val="5"/>
          <w:numId w:val="1"/>
        </w:numPr>
        <w:spacing w:before="300" w:after="80"/>
        <w:rPr>
          <w:rFonts w:eastAsia="黑体" w:cs="Arial"/>
          <w:bCs/>
          <w:sz w:val="26"/>
          <w:szCs w:val="26"/>
        </w:rPr>
      </w:pPr>
      <w:r w:rsidRPr="001B21C0">
        <w:rPr>
          <w:rFonts w:eastAsia="黑体" w:cs="Arial"/>
          <w:bCs/>
          <w:sz w:val="26"/>
          <w:szCs w:val="26"/>
        </w:rPr>
        <w:t>Fixed Problems</w:t>
      </w:r>
    </w:p>
    <w:p w:rsidR="002A4C5C" w:rsidRPr="001B21C0" w:rsidRDefault="00F87536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bookmarkStart w:id="7" w:name="_Toc71274288"/>
      <w:r>
        <w:rPr>
          <w:rFonts w:eastAsia="微软雅黑" w:cs="微软雅黑"/>
          <w:shd w:val="clear" w:color="auto" w:fill="FFFFFF"/>
        </w:rPr>
        <w:t>Multi-li</w:t>
      </w:r>
      <w:r>
        <w:rPr>
          <w:rFonts w:eastAsia="微软雅黑" w:cs="微软雅黑" w:hint="default"/>
          <w:shd w:val="clear" w:color="auto" w:fill="FFFFFF"/>
        </w:rPr>
        <w:t>ne text</w:t>
      </w:r>
      <w:r w:rsidR="00CB34A0">
        <w:rPr>
          <w:rFonts w:eastAsia="微软雅黑" w:cs="微软雅黑" w:hint="default"/>
          <w:shd w:val="clear" w:color="auto" w:fill="FFFFFF"/>
        </w:rPr>
        <w:t xml:space="preserve"> cannot be displayed completely during USB playback.</w:t>
      </w:r>
    </w:p>
    <w:p w:rsidR="002A4C5C" w:rsidRPr="001B21C0" w:rsidRDefault="00CB34A0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/>
          <w:shd w:val="clear" w:color="auto" w:fill="FFFFFF"/>
        </w:rPr>
        <w:t xml:space="preserve">The screen </w:t>
      </w:r>
      <w:r>
        <w:rPr>
          <w:rFonts w:eastAsia="微软雅黑" w:cs="微软雅黑" w:hint="default"/>
          <w:shd w:val="clear" w:color="auto" w:fill="FFFFFF"/>
        </w:rPr>
        <w:t xml:space="preserve">loaded by the </w:t>
      </w:r>
      <w:proofErr w:type="spellStart"/>
      <w:r>
        <w:rPr>
          <w:rFonts w:eastAsia="微软雅黑" w:cs="微软雅黑" w:hint="default"/>
          <w:shd w:val="clear" w:color="auto" w:fill="FFFFFF"/>
        </w:rPr>
        <w:t>TB60</w:t>
      </w:r>
      <w:proofErr w:type="spellEnd"/>
      <w:r>
        <w:rPr>
          <w:rFonts w:eastAsia="微软雅黑" w:cs="微软雅黑" w:hint="default"/>
          <w:shd w:val="clear" w:color="auto" w:fill="FFFFFF"/>
        </w:rPr>
        <w:t xml:space="preserve"> flashes when the resolution is </w:t>
      </w:r>
      <w:r w:rsidR="002A4C5C" w:rsidRPr="001B21C0">
        <w:rPr>
          <w:rFonts w:eastAsia="微软雅黑" w:cs="微软雅黑"/>
          <w:shd w:val="clear" w:color="auto" w:fill="FFFFFF"/>
        </w:rPr>
        <w:t>1824*1216</w:t>
      </w:r>
      <w:r>
        <w:rPr>
          <w:rFonts w:eastAsia="微软雅黑" w:cs="微软雅黑" w:hint="default"/>
          <w:shd w:val="clear" w:color="auto" w:fill="FFFFFF"/>
        </w:rPr>
        <w:t>.</w:t>
      </w:r>
    </w:p>
    <w:p w:rsidR="002A4C5C" w:rsidRPr="001B21C0" w:rsidRDefault="00CB34A0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 w:hint="default"/>
          <w:shd w:val="clear" w:color="auto" w:fill="FFFFFF"/>
        </w:rPr>
        <w:t>The</w:t>
      </w:r>
      <w:r>
        <w:rPr>
          <w:rFonts w:eastAsia="微软雅黑" w:cs="微软雅黑"/>
          <w:shd w:val="clear" w:color="auto" w:fill="FFFFFF"/>
        </w:rPr>
        <w:t xml:space="preserve"> system gets stuck when </w:t>
      </w:r>
      <w:r>
        <w:rPr>
          <w:rFonts w:eastAsia="微软雅黑" w:cs="微软雅黑" w:hint="default"/>
          <w:shd w:val="clear" w:color="auto" w:fill="FFFFFF"/>
        </w:rPr>
        <w:t>the storage space is full.</w:t>
      </w:r>
    </w:p>
    <w:p w:rsidR="002A4C5C" w:rsidRPr="001B21C0" w:rsidRDefault="00CB34A0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/>
          <w:shd w:val="clear" w:color="auto" w:fill="FFFFFF"/>
        </w:rPr>
        <w:t xml:space="preserve">There are noises during </w:t>
      </w:r>
      <w:r>
        <w:rPr>
          <w:rFonts w:eastAsia="微软雅黑" w:cs="微软雅黑" w:hint="default"/>
          <w:shd w:val="clear" w:color="auto" w:fill="FFFFFF"/>
        </w:rPr>
        <w:t>playback.</w:t>
      </w:r>
    </w:p>
    <w:p w:rsidR="002A4C5C" w:rsidRPr="001B21C0" w:rsidRDefault="00CB34A0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>
        <w:rPr>
          <w:rFonts w:eastAsia="微软雅黑" w:cs="微软雅黑" w:hint="default"/>
          <w:shd w:val="clear" w:color="auto" w:fill="FFFFFF"/>
        </w:rPr>
        <w:t>F</w:t>
      </w:r>
      <w:r>
        <w:rPr>
          <w:rFonts w:eastAsia="微软雅黑" w:cs="微软雅黑"/>
          <w:shd w:val="clear" w:color="auto" w:fill="FFFFFF"/>
        </w:rPr>
        <w:t>rames get stuck</w:t>
      </w:r>
      <w:r>
        <w:rPr>
          <w:rFonts w:eastAsia="微软雅黑" w:cs="微软雅黑" w:hint="default"/>
          <w:shd w:val="clear" w:color="auto" w:fill="FFFFFF"/>
        </w:rPr>
        <w:t xml:space="preserve"> during video playback.</w:t>
      </w:r>
    </w:p>
    <w:p w:rsidR="000268E2" w:rsidRPr="001B21C0" w:rsidRDefault="000268E2" w:rsidP="000268E2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1B21C0">
        <w:rPr>
          <w:rFonts w:eastAsia="微软雅黑" w:cs="宋体"/>
          <w:noProof/>
          <w:sz w:val="32"/>
          <w:szCs w:val="32"/>
        </w:rPr>
        <w:t>Remaining Problems</w:t>
      </w:r>
      <w:bookmarkEnd w:id="7"/>
    </w:p>
    <w:p w:rsidR="000268E2" w:rsidRPr="001B21C0" w:rsidRDefault="000268E2" w:rsidP="000268E2">
      <w:r w:rsidRPr="001B21C0">
        <w:t>None</w:t>
      </w:r>
    </w:p>
    <w:p w:rsidR="000268E2" w:rsidRPr="001B21C0" w:rsidRDefault="000268E2" w:rsidP="000268E2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8" w:name="_Toc71273902"/>
      <w:r w:rsidRPr="001B21C0">
        <w:rPr>
          <w:rFonts w:eastAsia="微软雅黑" w:cs="宋体"/>
          <w:noProof/>
          <w:sz w:val="32"/>
          <w:szCs w:val="32"/>
        </w:rPr>
        <w:t>Required Software</w:t>
      </w:r>
      <w:bookmarkEnd w:id="8"/>
    </w:p>
    <w:tbl>
      <w:tblPr>
        <w:tblStyle w:val="211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0268E2" w:rsidRPr="001B21C0" w:rsidTr="000C3052">
        <w:trPr>
          <w:tblHeader/>
        </w:trPr>
        <w:tc>
          <w:tcPr>
            <w:tcW w:w="3969" w:type="dxa"/>
            <w:shd w:val="clear" w:color="auto" w:fill="D9D9D9"/>
          </w:tcPr>
          <w:p w:rsidR="000268E2" w:rsidRPr="001B21C0" w:rsidRDefault="000268E2" w:rsidP="000268E2">
            <w:pPr>
              <w:spacing w:before="80" w:after="80"/>
              <w:ind w:left="0"/>
              <w:rPr>
                <w:rFonts w:eastAsia="微软雅黑" w:cs="Book Antiqua"/>
                <w:snapToGrid w:val="0"/>
              </w:rPr>
            </w:pPr>
            <w:r w:rsidRPr="001B21C0">
              <w:rPr>
                <w:rFonts w:eastAsia="微软雅黑" w:cs="Arial"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:rsidR="000268E2" w:rsidRPr="001B21C0" w:rsidRDefault="000268E2" w:rsidP="000268E2">
            <w:pPr>
              <w:spacing w:before="80" w:after="80"/>
              <w:ind w:left="0"/>
              <w:rPr>
                <w:rFonts w:eastAsia="微软雅黑" w:cs="Book Antiqua"/>
                <w:snapToGrid w:val="0"/>
              </w:rPr>
            </w:pPr>
            <w:r w:rsidRPr="001B21C0">
              <w:rPr>
                <w:rFonts w:eastAsia="微软雅黑" w:cs="Arial"/>
                <w:snapToGrid w:val="0"/>
              </w:rPr>
              <w:t>Software Version</w:t>
            </w:r>
          </w:p>
        </w:tc>
      </w:tr>
      <w:tr w:rsidR="000268E2" w:rsidRPr="001B21C0" w:rsidTr="000C3052">
        <w:tc>
          <w:tcPr>
            <w:tcW w:w="3969" w:type="dxa"/>
          </w:tcPr>
          <w:p w:rsidR="000268E2" w:rsidRPr="001B21C0" w:rsidRDefault="000268E2" w:rsidP="000268E2">
            <w:pPr>
              <w:spacing w:before="80" w:after="80"/>
              <w:ind w:left="0"/>
              <w:rPr>
                <w:snapToGrid w:val="0"/>
              </w:rPr>
            </w:pPr>
            <w:r w:rsidRPr="001B21C0">
              <w:rPr>
                <w:rFonts w:hint="eastAsia"/>
                <w:snapToGrid w:val="0"/>
              </w:rPr>
              <w:t>V</w:t>
            </w:r>
            <w:r w:rsidRPr="001B21C0">
              <w:rPr>
                <w:snapToGrid w:val="0"/>
              </w:rPr>
              <w:t>iPlex Handy</w:t>
            </w:r>
          </w:p>
        </w:tc>
        <w:tc>
          <w:tcPr>
            <w:tcW w:w="3856" w:type="dxa"/>
          </w:tcPr>
          <w:p w:rsidR="000268E2" w:rsidRPr="001B21C0" w:rsidRDefault="00F87536" w:rsidP="000268E2">
            <w:pPr>
              <w:spacing w:before="80" w:after="80"/>
              <w:ind w:left="0"/>
              <w:rPr>
                <w:snapToGrid w:val="0"/>
              </w:rPr>
            </w:pPr>
            <w:r>
              <w:rPr>
                <w:snapToGrid w:val="0"/>
              </w:rPr>
              <w:t>Latest</w:t>
            </w:r>
          </w:p>
        </w:tc>
      </w:tr>
      <w:tr w:rsidR="000268E2" w:rsidRPr="001B21C0" w:rsidTr="000C3052">
        <w:tc>
          <w:tcPr>
            <w:tcW w:w="3969" w:type="dxa"/>
          </w:tcPr>
          <w:p w:rsidR="000268E2" w:rsidRPr="001B21C0" w:rsidRDefault="000268E2" w:rsidP="000268E2">
            <w:pPr>
              <w:spacing w:before="80" w:after="80"/>
              <w:ind w:left="0"/>
              <w:rPr>
                <w:snapToGrid w:val="0"/>
              </w:rPr>
            </w:pPr>
            <w:r w:rsidRPr="001B21C0">
              <w:rPr>
                <w:rFonts w:hint="eastAsia"/>
                <w:snapToGrid w:val="0"/>
              </w:rPr>
              <w:t>V</w:t>
            </w:r>
            <w:r w:rsidRPr="001B21C0">
              <w:rPr>
                <w:snapToGrid w:val="0"/>
              </w:rPr>
              <w:t>iPlex Express</w:t>
            </w:r>
          </w:p>
        </w:tc>
        <w:tc>
          <w:tcPr>
            <w:tcW w:w="3856" w:type="dxa"/>
          </w:tcPr>
          <w:p w:rsidR="000268E2" w:rsidRPr="001B21C0" w:rsidRDefault="00F87536" w:rsidP="000268E2">
            <w:pPr>
              <w:spacing w:before="80" w:after="80"/>
              <w:ind w:left="0"/>
              <w:rPr>
                <w:snapToGrid w:val="0"/>
              </w:rPr>
            </w:pPr>
            <w:r>
              <w:rPr>
                <w:snapToGrid w:val="0"/>
              </w:rPr>
              <w:t>Latest</w:t>
            </w:r>
          </w:p>
        </w:tc>
      </w:tr>
    </w:tbl>
    <w:p w:rsidR="000268E2" w:rsidRPr="001B21C0" w:rsidRDefault="000268E2" w:rsidP="000268E2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9" w:name="_Toc71273903"/>
      <w:r w:rsidRPr="001B21C0">
        <w:rPr>
          <w:rFonts w:eastAsia="微软雅黑" w:cs="宋体"/>
          <w:noProof/>
          <w:sz w:val="32"/>
          <w:szCs w:val="32"/>
        </w:rPr>
        <w:t>Related Information</w:t>
      </w:r>
      <w:bookmarkEnd w:id="9"/>
    </w:p>
    <w:p w:rsidR="000268E2" w:rsidRPr="001B21C0" w:rsidRDefault="000268E2" w:rsidP="000268E2">
      <w:r w:rsidRPr="001B21C0">
        <w:rPr>
          <w:color w:val="0000FF"/>
        </w:rPr>
        <w:t>https://www.novastar.tech/downloads/</w:t>
      </w:r>
    </w:p>
    <w:p w:rsidR="000268E2" w:rsidRPr="001B21C0" w:rsidRDefault="000268E2" w:rsidP="002A4C5C">
      <w:pPr>
        <w:pStyle w:val="1"/>
        <w:numPr>
          <w:ilvl w:val="0"/>
          <w:numId w:val="0"/>
        </w:numPr>
        <w:rPr>
          <w:rStyle w:val="afff2"/>
          <w:rFonts w:cs="Arial"/>
          <w:shd w:val="clear" w:color="auto" w:fill="FFFFFF"/>
        </w:rPr>
      </w:pPr>
    </w:p>
    <w:p w:rsidR="002A4C5C" w:rsidRPr="001B21C0" w:rsidRDefault="002A4C5C" w:rsidP="002A4C5C">
      <w:pPr>
        <w:pStyle w:val="1"/>
      </w:pPr>
      <w:r w:rsidRPr="001B21C0">
        <w:rPr>
          <w:rFonts w:hint="eastAsia"/>
        </w:rPr>
        <w:t>日文</w:t>
      </w:r>
    </w:p>
    <w:p w:rsidR="002A4C5C" w:rsidRPr="001B21C0" w:rsidRDefault="002A4C5C" w:rsidP="002A4C5C">
      <w:pPr>
        <w:pStyle w:val="21"/>
        <w:rPr>
          <w:lang w:eastAsia="zh-CN"/>
        </w:rPr>
      </w:pPr>
      <w:proofErr w:type="spellStart"/>
      <w:r w:rsidRPr="001B21C0">
        <w:rPr>
          <w:rFonts w:hint="eastAsia"/>
        </w:rPr>
        <w:t>V</w:t>
      </w:r>
      <w:r w:rsidRPr="001B21C0">
        <w:rPr>
          <w:rFonts w:hint="eastAsia"/>
          <w:lang w:eastAsia="zh-CN"/>
        </w:rPr>
        <w:t>4</w:t>
      </w:r>
      <w:r w:rsidRPr="001B21C0">
        <w:rPr>
          <w:lang w:eastAsia="zh-CN"/>
        </w:rPr>
        <w:t>.</w:t>
      </w:r>
      <w:r w:rsidRPr="001B21C0">
        <w:rPr>
          <w:rFonts w:hint="eastAsia"/>
          <w:lang w:eastAsia="zh-CN"/>
        </w:rPr>
        <w:t>2</w:t>
      </w:r>
      <w:r w:rsidRPr="001B21C0">
        <w:rPr>
          <w:lang w:eastAsia="zh-CN"/>
        </w:rPr>
        <w:t>.</w:t>
      </w:r>
      <w:r w:rsidRPr="001B21C0">
        <w:rPr>
          <w:rFonts w:hint="eastAsia"/>
          <w:lang w:eastAsia="zh-CN"/>
        </w:rPr>
        <w:t>0</w:t>
      </w:r>
      <w:proofErr w:type="spellEnd"/>
      <w:r w:rsidRPr="001B21C0">
        <w:rPr>
          <w:lang w:eastAsia="zh-CN"/>
        </w:rPr>
        <w:t>-</w:t>
      </w:r>
      <w:r w:rsidRPr="001B21C0">
        <w:rPr>
          <w:rFonts w:hint="eastAsia"/>
          <w:lang w:eastAsia="zh-CN"/>
        </w:rPr>
        <w:t>202</w:t>
      </w:r>
      <w:r w:rsidRPr="001B21C0">
        <w:rPr>
          <w:lang w:eastAsia="zh-CN"/>
        </w:rPr>
        <w:t>20</w:t>
      </w:r>
      <w:r w:rsidRPr="001B21C0">
        <w:rPr>
          <w:rFonts w:hint="eastAsia"/>
          <w:lang w:eastAsia="zh-CN"/>
        </w:rPr>
        <w:t>906</w:t>
      </w:r>
    </w:p>
    <w:p w:rsidR="002A4C5C" w:rsidRPr="001B21C0" w:rsidRDefault="002A4C5C" w:rsidP="002A4C5C">
      <w:pPr>
        <w:pStyle w:val="31"/>
        <w:spacing w:before="160" w:after="120"/>
      </w:pPr>
      <w:r w:rsidRPr="001B21C0">
        <w:rPr>
          <w:rFonts w:eastAsia="MS Mincho" w:hint="eastAsia"/>
          <w:lang w:eastAsia="ja-JP"/>
        </w:rPr>
        <w:t>機能更新</w:t>
      </w:r>
    </w:p>
    <w:p w:rsidR="002A4C5C" w:rsidRPr="001B21C0" w:rsidRDefault="002A4C5C" w:rsidP="002A4C5C">
      <w:pPr>
        <w:pStyle w:val="BlockLabel"/>
        <w:spacing w:before="120" w:after="60"/>
        <w:rPr>
          <w:rFonts w:ascii="Arial" w:eastAsia="微软雅黑" w:hAnsi="Arial" w:cs="微软雅黑"/>
          <w:bCs w:val="0"/>
          <w:kern w:val="2"/>
          <w:sz w:val="21"/>
          <w:szCs w:val="21"/>
          <w:shd w:val="clear" w:color="auto" w:fill="FFFFFF"/>
        </w:rPr>
      </w:pPr>
      <w:r w:rsidRPr="001B21C0">
        <w:rPr>
          <w:rFonts w:ascii="Arial" w:eastAsia="MS Mincho" w:hAnsi="Arial" w:hint="eastAsia"/>
          <w:lang w:eastAsia="ja-JP"/>
        </w:rPr>
        <w:t>機能の新追加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T1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T2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T3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T4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T4A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T6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T8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Tx-4G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TC300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TCC70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T4H</w:t>
      </w:r>
      <w:proofErr w:type="spellEnd"/>
      <w:r w:rsidRPr="001B21C0">
        <w:rPr>
          <w:rFonts w:eastAsia="MS Mincho" w:cs="微软雅黑"/>
          <w:shd w:val="clear" w:color="auto" w:fill="FFFFFF"/>
          <w:lang w:eastAsia="ja-JP"/>
        </w:rPr>
        <w:t>に新しく追加した機能</w:t>
      </w:r>
      <w:r w:rsidRPr="001B21C0">
        <w:rPr>
          <w:rFonts w:eastAsia="微软雅黑" w:cs="微软雅黑"/>
          <w:shd w:val="clear" w:color="auto" w:fill="FFFFFF"/>
        </w:rPr>
        <w:t>：</w:t>
      </w:r>
    </w:p>
    <w:p w:rsidR="002A4C5C" w:rsidRPr="001B21C0" w:rsidRDefault="002A4C5C" w:rsidP="002A4C5C">
      <w:pPr>
        <w:pStyle w:val="ItemList"/>
        <w:numPr>
          <w:ilvl w:val="0"/>
          <w:numId w:val="0"/>
        </w:numPr>
        <w:spacing w:before="60" w:after="60" w:line="200" w:lineRule="atLeast"/>
        <w:ind w:left="1701" w:firstLineChars="200" w:firstLine="420"/>
        <w:rPr>
          <w:rFonts w:eastAsia="MS Mincho" w:cs="微软雅黑" w:hint="default"/>
          <w:shd w:val="clear" w:color="auto" w:fill="FFFFFF"/>
          <w:lang w:eastAsia="ja-JP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ログの取得に対応しました。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Tx-4G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TC300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TCC70</w:t>
      </w:r>
      <w:proofErr w:type="spellEnd"/>
      <w:r w:rsidRPr="001B21C0">
        <w:rPr>
          <w:rFonts w:eastAsia="MS Mincho" w:cs="微软雅黑"/>
          <w:shd w:val="clear" w:color="auto" w:fill="FFFFFF"/>
          <w:lang w:eastAsia="ja-JP"/>
        </w:rPr>
        <w:t>に新しく追加した機能</w:t>
      </w:r>
      <w:r w:rsidRPr="001B21C0">
        <w:rPr>
          <w:rFonts w:eastAsia="微软雅黑" w:cs="微软雅黑"/>
          <w:shd w:val="clear" w:color="auto" w:fill="FFFFFF"/>
        </w:rPr>
        <w:t>：</w:t>
      </w:r>
    </w:p>
    <w:p w:rsidR="002A4C5C" w:rsidRPr="001B21C0" w:rsidRDefault="002A4C5C" w:rsidP="002A4C5C">
      <w:pPr>
        <w:pStyle w:val="ItemList"/>
        <w:numPr>
          <w:ilvl w:val="0"/>
          <w:numId w:val="0"/>
        </w:numPr>
        <w:spacing w:before="60" w:after="60" w:line="200" w:lineRule="atLeast"/>
        <w:ind w:left="2126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ADB</w:t>
      </w:r>
      <w:proofErr w:type="spellEnd"/>
      <w:r w:rsidRPr="001B21C0">
        <w:rPr>
          <w:rFonts w:eastAsia="MS Mincho" w:cs="微软雅黑"/>
          <w:shd w:val="clear" w:color="auto" w:fill="FFFFFF"/>
          <w:lang w:eastAsia="ja-JP"/>
        </w:rPr>
        <w:t>接続に対応しました。</w:t>
      </w:r>
    </w:p>
    <w:p w:rsidR="002A4C5C" w:rsidRPr="001B21C0" w:rsidRDefault="002A4C5C" w:rsidP="002A4C5C">
      <w:pPr>
        <w:pStyle w:val="BlockLabel"/>
        <w:spacing w:before="120" w:after="60"/>
        <w:rPr>
          <w:rFonts w:ascii="Arial" w:hAnsi="Arial"/>
        </w:rPr>
      </w:pPr>
      <w:r w:rsidRPr="001B21C0">
        <w:rPr>
          <w:rFonts w:ascii="Arial" w:eastAsia="MS Mincho" w:hAnsi="Arial" w:hint="eastAsia"/>
          <w:lang w:eastAsia="ja-JP"/>
        </w:rPr>
        <w:t>機能の最適化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ネットワークコンテンツのロードメカニズムを最適化しました。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コンテンツ仕様外詳細表示を最適化しました。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T30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T50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TB30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TB40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TB50</w:t>
      </w:r>
      <w:proofErr w:type="spellEnd"/>
      <w:r w:rsidRPr="001B21C0">
        <w:rPr>
          <w:rFonts w:eastAsia="微软雅黑" w:cs="微软雅黑"/>
          <w:shd w:val="clear" w:color="auto" w:fill="FFFFFF"/>
        </w:rPr>
        <w:t>/</w:t>
      </w:r>
      <w:proofErr w:type="spellStart"/>
      <w:r w:rsidRPr="001B21C0">
        <w:rPr>
          <w:rFonts w:eastAsia="微软雅黑" w:cs="微软雅黑"/>
          <w:shd w:val="clear" w:color="auto" w:fill="FFFFFF"/>
        </w:rPr>
        <w:t>TB60</w:t>
      </w:r>
      <w:proofErr w:type="spellEnd"/>
      <w:r w:rsidRPr="001B21C0">
        <w:rPr>
          <w:rFonts w:eastAsia="MS Mincho" w:cs="微软雅黑"/>
          <w:shd w:val="clear" w:color="auto" w:fill="FFFFFF"/>
          <w:lang w:eastAsia="ja-JP"/>
        </w:rPr>
        <w:t>で最適化した機能</w:t>
      </w:r>
      <w:r w:rsidRPr="001B21C0">
        <w:rPr>
          <w:rFonts w:eastAsia="微软雅黑" w:cs="微软雅黑"/>
          <w:shd w:val="clear" w:color="auto" w:fill="FFFFFF"/>
        </w:rPr>
        <w:t>：</w:t>
      </w:r>
    </w:p>
    <w:p w:rsidR="002A4C5C" w:rsidRPr="001B21C0" w:rsidRDefault="002A4C5C" w:rsidP="002A4C5C">
      <w:pPr>
        <w:pStyle w:val="ItemList"/>
        <w:numPr>
          <w:ilvl w:val="0"/>
          <w:numId w:val="0"/>
        </w:numPr>
        <w:spacing w:before="60" w:after="60" w:line="200" w:lineRule="atLeast"/>
        <w:ind w:left="1701" w:firstLineChars="200" w:firstLine="420"/>
        <w:rPr>
          <w:rFonts w:eastAsia="MS Mincho" w:cs="微软雅黑" w:hint="default"/>
          <w:shd w:val="clear" w:color="auto" w:fill="FFFFFF"/>
          <w:lang w:eastAsia="ja-JP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ブリリアントワード折を最適化しました。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/>
          <w:shd w:val="clear" w:color="auto" w:fill="FFFFFF"/>
        </w:rPr>
        <w:t>GPS</w:t>
      </w:r>
      <w:r w:rsidRPr="001B21C0">
        <w:rPr>
          <w:rFonts w:eastAsia="MS Mincho" w:cs="微软雅黑"/>
          <w:shd w:val="clear" w:color="auto" w:fill="FFFFFF"/>
          <w:lang w:eastAsia="ja-JP"/>
        </w:rPr>
        <w:t>時間同期を最適化しました。</w:t>
      </w:r>
    </w:p>
    <w:p w:rsidR="002A4C5C" w:rsidRPr="001B21C0" w:rsidRDefault="002A4C5C" w:rsidP="002A4C5C">
      <w:pPr>
        <w:pStyle w:val="BlockLabel"/>
        <w:spacing w:before="120" w:after="60"/>
        <w:rPr>
          <w:rFonts w:ascii="Arial" w:eastAsia="微软雅黑" w:hAnsi="Arial" w:cs="微软雅黑"/>
          <w:shd w:val="clear" w:color="auto" w:fill="FFFFFF"/>
        </w:rPr>
      </w:pPr>
      <w:r w:rsidRPr="001B21C0">
        <w:rPr>
          <w:rFonts w:ascii="Arial" w:eastAsia="MS Mincho" w:hAnsi="Arial" w:hint="eastAsia"/>
          <w:lang w:eastAsia="ja-JP"/>
        </w:rPr>
        <w:t>解決した問題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微软雅黑" w:cs="微软雅黑" w:hint="default"/>
          <w:shd w:val="clear" w:color="auto" w:fill="FFFFFF"/>
        </w:rPr>
        <w:t>U</w:t>
      </w:r>
      <w:r w:rsidRPr="001B21C0">
        <w:rPr>
          <w:rFonts w:eastAsia="微软雅黑" w:cs="微软雅黑"/>
          <w:shd w:val="clear" w:color="auto" w:fill="FFFFFF"/>
        </w:rPr>
        <w:t>SB</w:t>
      </w:r>
      <w:r w:rsidRPr="001B21C0">
        <w:rPr>
          <w:rFonts w:eastAsia="MS Mincho" w:cs="微软雅黑"/>
          <w:shd w:val="clear" w:color="auto" w:fill="FFFFFF"/>
          <w:lang w:eastAsia="ja-JP"/>
        </w:rPr>
        <w:t>メモリでは複数行のテキスト再生が不完全になるケース。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proofErr w:type="spellStart"/>
      <w:r w:rsidRPr="001B21C0">
        <w:rPr>
          <w:rFonts w:eastAsia="微软雅黑" w:cs="微软雅黑"/>
          <w:shd w:val="clear" w:color="auto" w:fill="FFFFFF"/>
        </w:rPr>
        <w:t>TB60</w:t>
      </w:r>
      <w:proofErr w:type="spellEnd"/>
      <w:r w:rsidRPr="001B21C0">
        <w:rPr>
          <w:rFonts w:eastAsia="MS Mincho" w:cs="微软雅黑"/>
          <w:shd w:val="clear" w:color="auto" w:fill="FFFFFF"/>
          <w:lang w:eastAsia="ja-JP"/>
        </w:rPr>
        <w:t>では解像度</w:t>
      </w:r>
      <w:r w:rsidRPr="001B21C0">
        <w:rPr>
          <w:rFonts w:eastAsia="微软雅黑" w:cs="微软雅黑"/>
          <w:shd w:val="clear" w:color="auto" w:fill="FFFFFF"/>
        </w:rPr>
        <w:t>1824*1216</w:t>
      </w:r>
      <w:r w:rsidRPr="001B21C0">
        <w:rPr>
          <w:rFonts w:eastAsia="MS Mincho" w:cs="微软雅黑"/>
          <w:shd w:val="clear" w:color="auto" w:fill="FFFFFF"/>
          <w:lang w:eastAsia="ja-JP"/>
        </w:rPr>
        <w:t>の場合に画面がちらつくケース。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ストレージ領域がなくなることによりシステムがカクカクになるケース。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スケジュール再生中に雑音が発生するケース。</w:t>
      </w:r>
    </w:p>
    <w:p w:rsidR="002A4C5C" w:rsidRPr="001B21C0" w:rsidRDefault="002A4C5C" w:rsidP="002A4C5C">
      <w:pPr>
        <w:pStyle w:val="ItemList"/>
        <w:spacing w:before="60" w:after="60" w:line="200" w:lineRule="atLeast"/>
        <w:rPr>
          <w:rFonts w:eastAsia="微软雅黑" w:cs="微软雅黑" w:hint="default"/>
          <w:shd w:val="clear" w:color="auto" w:fill="FFFFFF"/>
        </w:rPr>
      </w:pPr>
      <w:r w:rsidRPr="001B21C0">
        <w:rPr>
          <w:rFonts w:eastAsia="MS Mincho" w:cs="微软雅黑"/>
          <w:shd w:val="clear" w:color="auto" w:fill="FFFFFF"/>
          <w:lang w:eastAsia="ja-JP"/>
        </w:rPr>
        <w:t>ビデオが重くなるケース。</w:t>
      </w:r>
    </w:p>
    <w:p w:rsidR="002A4C5C" w:rsidRPr="001B21C0" w:rsidRDefault="002A4C5C" w:rsidP="002A4C5C">
      <w:pPr>
        <w:pStyle w:val="31"/>
        <w:spacing w:before="120" w:after="120"/>
      </w:pPr>
      <w:r w:rsidRPr="001B21C0">
        <w:rPr>
          <w:rFonts w:eastAsia="MS Mincho" w:hint="eastAsia"/>
          <w:lang w:eastAsia="ja-JP"/>
        </w:rPr>
        <w:t>残した問題</w:t>
      </w:r>
    </w:p>
    <w:p w:rsidR="002A4C5C" w:rsidRPr="001B21C0" w:rsidRDefault="002A4C5C" w:rsidP="002A4C5C">
      <w:pPr>
        <w:spacing w:before="60" w:after="60"/>
        <w:rPr>
          <w:rFonts w:eastAsia="MS Mincho" w:cs="Arial"/>
          <w:kern w:val="2"/>
          <w:lang w:eastAsia="ja-JP"/>
        </w:rPr>
      </w:pPr>
      <w:r w:rsidRPr="001B21C0">
        <w:rPr>
          <w:rFonts w:eastAsia="MS Mincho" w:cs="Arial" w:hint="eastAsia"/>
          <w:kern w:val="2"/>
          <w:lang w:eastAsia="ja-JP"/>
        </w:rPr>
        <w:t>なし。</w:t>
      </w:r>
    </w:p>
    <w:p w:rsidR="002A4C5C" w:rsidRPr="001B21C0" w:rsidRDefault="002A4C5C" w:rsidP="002A4C5C">
      <w:pPr>
        <w:pStyle w:val="31"/>
        <w:spacing w:before="120" w:after="120"/>
      </w:pPr>
      <w:r w:rsidRPr="001B21C0">
        <w:rPr>
          <w:rFonts w:eastAsia="MS Mincho" w:hint="eastAsia"/>
          <w:lang w:eastAsia="ja-JP"/>
        </w:rPr>
        <w:t>付属ソフトウェア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2A4C5C" w:rsidRPr="001B21C0" w:rsidTr="000C3052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:rsidR="002A4C5C" w:rsidRPr="001B21C0" w:rsidRDefault="002A4C5C" w:rsidP="000C3052">
            <w:pPr>
              <w:pStyle w:val="TableHeading"/>
              <w:rPr>
                <w:rFonts w:eastAsia="MS Mincho"/>
                <w:lang w:eastAsia="ja-JP"/>
              </w:rPr>
            </w:pPr>
            <w:r w:rsidRPr="001B21C0">
              <w:rPr>
                <w:rFonts w:eastAsia="MS Mincho" w:hint="eastAsia"/>
                <w:lang w:eastAsia="ja-JP"/>
              </w:rPr>
              <w:t>ソフトウェア名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A4C5C" w:rsidRPr="001B21C0" w:rsidRDefault="002A4C5C" w:rsidP="000C3052">
            <w:pPr>
              <w:pStyle w:val="TableHeading"/>
            </w:pPr>
            <w:r w:rsidRPr="001B21C0">
              <w:rPr>
                <w:rFonts w:eastAsia="MS Mincho" w:hint="eastAsia"/>
                <w:lang w:eastAsia="ja-JP"/>
              </w:rPr>
              <w:t>付属バージョン</w:t>
            </w:r>
          </w:p>
        </w:tc>
      </w:tr>
      <w:tr w:rsidR="00F87536" w:rsidRPr="001B21C0" w:rsidTr="000C3052">
        <w:tc>
          <w:tcPr>
            <w:tcW w:w="3969" w:type="dxa"/>
          </w:tcPr>
          <w:p w:rsidR="00F87536" w:rsidRPr="001B21C0" w:rsidRDefault="00F87536" w:rsidP="00F87536">
            <w:pPr>
              <w:spacing w:before="80" w:after="80"/>
              <w:ind w:left="0"/>
              <w:rPr>
                <w:snapToGrid w:val="0"/>
              </w:rPr>
            </w:pPr>
            <w:r w:rsidRPr="001B21C0">
              <w:rPr>
                <w:rFonts w:hint="eastAsia"/>
                <w:snapToGrid w:val="0"/>
              </w:rPr>
              <w:t>V</w:t>
            </w:r>
            <w:r w:rsidRPr="001B21C0">
              <w:rPr>
                <w:snapToGrid w:val="0"/>
              </w:rPr>
              <w:t>iPlex Handy</w:t>
            </w:r>
          </w:p>
        </w:tc>
        <w:tc>
          <w:tcPr>
            <w:tcW w:w="3969" w:type="dxa"/>
          </w:tcPr>
          <w:p w:rsidR="00F87536" w:rsidRPr="001B21C0" w:rsidRDefault="00F87536" w:rsidP="00F87536">
            <w:pPr>
              <w:pStyle w:val="TableText"/>
              <w:rPr>
                <w:rFonts w:eastAsia="MS Mincho"/>
                <w:lang w:eastAsia="ja-JP"/>
              </w:rPr>
            </w:pPr>
            <w:r w:rsidRPr="001B21C0">
              <w:rPr>
                <w:rFonts w:eastAsia="MS Mincho" w:hint="eastAsia"/>
                <w:lang w:eastAsia="ja-JP"/>
              </w:rPr>
              <w:t>最新</w:t>
            </w:r>
          </w:p>
        </w:tc>
      </w:tr>
      <w:tr w:rsidR="00F87536" w:rsidRPr="001B21C0" w:rsidTr="000C3052">
        <w:tc>
          <w:tcPr>
            <w:tcW w:w="3969" w:type="dxa"/>
          </w:tcPr>
          <w:p w:rsidR="00F87536" w:rsidRPr="001B21C0" w:rsidRDefault="00F87536" w:rsidP="00F87536">
            <w:pPr>
              <w:spacing w:before="80" w:after="80"/>
              <w:ind w:left="0"/>
              <w:rPr>
                <w:snapToGrid w:val="0"/>
              </w:rPr>
            </w:pPr>
            <w:r w:rsidRPr="001B21C0">
              <w:rPr>
                <w:rFonts w:hint="eastAsia"/>
                <w:snapToGrid w:val="0"/>
              </w:rPr>
              <w:t>V</w:t>
            </w:r>
            <w:r w:rsidRPr="001B21C0">
              <w:rPr>
                <w:snapToGrid w:val="0"/>
              </w:rPr>
              <w:t>iPlex Express</w:t>
            </w:r>
          </w:p>
        </w:tc>
        <w:tc>
          <w:tcPr>
            <w:tcW w:w="3969" w:type="dxa"/>
          </w:tcPr>
          <w:p w:rsidR="00F87536" w:rsidRPr="001B21C0" w:rsidRDefault="00F87536" w:rsidP="00F87536">
            <w:pPr>
              <w:pStyle w:val="TableText"/>
              <w:rPr>
                <w:rFonts w:eastAsia="MS Mincho"/>
                <w:lang w:eastAsia="ja-JP"/>
              </w:rPr>
            </w:pPr>
            <w:r w:rsidRPr="001B21C0">
              <w:rPr>
                <w:rFonts w:eastAsia="MS Mincho" w:hint="eastAsia"/>
                <w:lang w:eastAsia="ja-JP"/>
              </w:rPr>
              <w:t>最新</w:t>
            </w:r>
          </w:p>
        </w:tc>
      </w:tr>
    </w:tbl>
    <w:p w:rsidR="002A4C5C" w:rsidRPr="001B21C0" w:rsidRDefault="002A4C5C" w:rsidP="002A4C5C">
      <w:pPr>
        <w:pStyle w:val="31"/>
        <w:spacing w:before="120" w:after="120"/>
      </w:pPr>
      <w:r w:rsidRPr="001B21C0">
        <w:rPr>
          <w:rFonts w:eastAsia="MS Mincho" w:hint="eastAsia"/>
          <w:lang w:eastAsia="ja-JP"/>
        </w:rPr>
        <w:t>関連資料</w:t>
      </w:r>
    </w:p>
    <w:p w:rsidR="00F973A2" w:rsidRPr="001B21C0" w:rsidRDefault="00F87536" w:rsidP="00CB34A0">
      <w:r w:rsidRPr="001B21C0">
        <w:rPr>
          <w:color w:val="0000FF"/>
        </w:rPr>
        <w:t>https://www.novastar.tech/downloads/</w:t>
      </w:r>
    </w:p>
    <w:sectPr w:rsidR="00F973A2" w:rsidRPr="001B21C0">
      <w:footerReference w:type="first" r:id="rId7"/>
      <w:pgSz w:w="11906" w:h="16838"/>
      <w:pgMar w:top="1134" w:right="1134" w:bottom="1134" w:left="1134" w:header="794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EB" w:rsidRDefault="007C1AEB">
      <w:pPr>
        <w:spacing w:line="240" w:lineRule="auto"/>
      </w:pPr>
      <w:r>
        <w:separator/>
      </w:r>
    </w:p>
  </w:endnote>
  <w:endnote w:type="continuationSeparator" w:id="0">
    <w:p w:rsidR="007C1AEB" w:rsidRDefault="007C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751638"/>
    </w:sdtPr>
    <w:sdtEndPr/>
    <w:sdtContent>
      <w:p w:rsidR="00F973A2" w:rsidRDefault="007C1AEB">
        <w:pPr>
          <w:pStyle w:val="af9"/>
          <w:spacing w:before="0" w:after="0" w:line="0" w:lineRule="atLea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EB" w:rsidRDefault="007C1AEB">
      <w:pPr>
        <w:spacing w:before="0" w:after="0" w:line="240" w:lineRule="auto"/>
      </w:pPr>
      <w:r>
        <w:separator/>
      </w:r>
    </w:p>
  </w:footnote>
  <w:footnote w:type="continuationSeparator" w:id="0">
    <w:p w:rsidR="007C1AEB" w:rsidRDefault="007C1A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8B7C48"/>
    <w:multiLevelType w:val="multilevel"/>
    <w:tmpl w:val="048B7C48"/>
    <w:lvl w:ilvl="0">
      <w:start w:val="1"/>
      <w:numFmt w:val="bullet"/>
      <w:pStyle w:val="SubItemList"/>
      <w:lvlText w:val=""/>
      <w:lvlJc w:val="left"/>
      <w:pPr>
        <w:ind w:left="2546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0EDB2900"/>
    <w:multiLevelType w:val="multilevel"/>
    <w:tmpl w:val="0EDB2900"/>
    <w:lvl w:ilvl="0">
      <w:start w:val="1"/>
      <w:numFmt w:val="bullet"/>
      <w:pStyle w:val="SubItemList0"/>
      <w:lvlText w:val="−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171657A1"/>
    <w:multiLevelType w:val="multilevel"/>
    <w:tmpl w:val="171657A1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 w15:restartNumberingAfterBreak="0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8939FA"/>
    <w:multiLevelType w:val="multilevel"/>
    <w:tmpl w:val="338939FA"/>
    <w:lvl w:ilvl="0">
      <w:start w:val="1"/>
      <w:numFmt w:val="bullet"/>
      <w:pStyle w:val="TableItemlis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Appendixheading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7" w15:restartNumberingAfterBreak="0">
    <w:nsid w:val="5A8C7570"/>
    <w:multiLevelType w:val="multilevel"/>
    <w:tmpl w:val="5A8C7570"/>
    <w:lvl w:ilvl="0">
      <w:start w:val="1"/>
      <w:numFmt w:val="decimal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abstractNum w:abstractNumId="18" w15:restartNumberingAfterBreak="0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9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c2Nja3NDUzMDNS0lEKTi0uzszPAykwqwUAtBodwCwAAAA="/>
  </w:docVars>
  <w:rsids>
    <w:rsidRoot w:val="00172A27"/>
    <w:rsid w:val="BFF39104"/>
    <w:rsid w:val="00000916"/>
    <w:rsid w:val="00000A29"/>
    <w:rsid w:val="00000A87"/>
    <w:rsid w:val="00000B36"/>
    <w:rsid w:val="00000D39"/>
    <w:rsid w:val="0000144E"/>
    <w:rsid w:val="00001957"/>
    <w:rsid w:val="00001B6C"/>
    <w:rsid w:val="00001F9E"/>
    <w:rsid w:val="000025E0"/>
    <w:rsid w:val="0000271E"/>
    <w:rsid w:val="00002802"/>
    <w:rsid w:val="00002841"/>
    <w:rsid w:val="000028C2"/>
    <w:rsid w:val="00002ACB"/>
    <w:rsid w:val="00002C23"/>
    <w:rsid w:val="000030A5"/>
    <w:rsid w:val="000033E7"/>
    <w:rsid w:val="0000368E"/>
    <w:rsid w:val="00003F62"/>
    <w:rsid w:val="0000414A"/>
    <w:rsid w:val="000041B4"/>
    <w:rsid w:val="00004A34"/>
    <w:rsid w:val="00004CA4"/>
    <w:rsid w:val="0000562E"/>
    <w:rsid w:val="00005AC5"/>
    <w:rsid w:val="00005C09"/>
    <w:rsid w:val="000065A2"/>
    <w:rsid w:val="00006AD4"/>
    <w:rsid w:val="0000708F"/>
    <w:rsid w:val="0000720B"/>
    <w:rsid w:val="0000731C"/>
    <w:rsid w:val="0000733F"/>
    <w:rsid w:val="00007C36"/>
    <w:rsid w:val="00007C44"/>
    <w:rsid w:val="00007CBC"/>
    <w:rsid w:val="00007DDB"/>
    <w:rsid w:val="00010454"/>
    <w:rsid w:val="000105D5"/>
    <w:rsid w:val="00011515"/>
    <w:rsid w:val="000118A1"/>
    <w:rsid w:val="00011D9C"/>
    <w:rsid w:val="00011E91"/>
    <w:rsid w:val="000126D5"/>
    <w:rsid w:val="0001278F"/>
    <w:rsid w:val="00012909"/>
    <w:rsid w:val="00012B99"/>
    <w:rsid w:val="000131F3"/>
    <w:rsid w:val="00013943"/>
    <w:rsid w:val="0001441D"/>
    <w:rsid w:val="00014463"/>
    <w:rsid w:val="000147F1"/>
    <w:rsid w:val="000148C3"/>
    <w:rsid w:val="00014C92"/>
    <w:rsid w:val="00015211"/>
    <w:rsid w:val="00015C9D"/>
    <w:rsid w:val="0001607C"/>
    <w:rsid w:val="000162B7"/>
    <w:rsid w:val="00016615"/>
    <w:rsid w:val="000201B7"/>
    <w:rsid w:val="00020712"/>
    <w:rsid w:val="00020952"/>
    <w:rsid w:val="00020B86"/>
    <w:rsid w:val="00020E70"/>
    <w:rsid w:val="000213C7"/>
    <w:rsid w:val="00021923"/>
    <w:rsid w:val="00021965"/>
    <w:rsid w:val="00021BE5"/>
    <w:rsid w:val="000222CB"/>
    <w:rsid w:val="0002319F"/>
    <w:rsid w:val="00023445"/>
    <w:rsid w:val="0002362A"/>
    <w:rsid w:val="00023650"/>
    <w:rsid w:val="00023DDA"/>
    <w:rsid w:val="0002406F"/>
    <w:rsid w:val="000251B7"/>
    <w:rsid w:val="000251C3"/>
    <w:rsid w:val="00025C6B"/>
    <w:rsid w:val="00025FF0"/>
    <w:rsid w:val="000260DC"/>
    <w:rsid w:val="00026204"/>
    <w:rsid w:val="000265B5"/>
    <w:rsid w:val="0002666E"/>
    <w:rsid w:val="00026718"/>
    <w:rsid w:val="000268E2"/>
    <w:rsid w:val="00026D4A"/>
    <w:rsid w:val="00027AC7"/>
    <w:rsid w:val="00027D67"/>
    <w:rsid w:val="0003061F"/>
    <w:rsid w:val="00030EC0"/>
    <w:rsid w:val="000311E2"/>
    <w:rsid w:val="00031482"/>
    <w:rsid w:val="00031560"/>
    <w:rsid w:val="00031C0C"/>
    <w:rsid w:val="00031CB5"/>
    <w:rsid w:val="00031D3A"/>
    <w:rsid w:val="00031EC3"/>
    <w:rsid w:val="00032FC7"/>
    <w:rsid w:val="00033201"/>
    <w:rsid w:val="000339AD"/>
    <w:rsid w:val="00033A84"/>
    <w:rsid w:val="00033E9C"/>
    <w:rsid w:val="00034148"/>
    <w:rsid w:val="00034194"/>
    <w:rsid w:val="000342CF"/>
    <w:rsid w:val="000347A0"/>
    <w:rsid w:val="000347C4"/>
    <w:rsid w:val="0003488C"/>
    <w:rsid w:val="00034923"/>
    <w:rsid w:val="00034A54"/>
    <w:rsid w:val="00034A84"/>
    <w:rsid w:val="00035296"/>
    <w:rsid w:val="0003585E"/>
    <w:rsid w:val="00036C48"/>
    <w:rsid w:val="000372C2"/>
    <w:rsid w:val="000375B5"/>
    <w:rsid w:val="00037694"/>
    <w:rsid w:val="00037AB9"/>
    <w:rsid w:val="00037C75"/>
    <w:rsid w:val="00037D13"/>
    <w:rsid w:val="00037E7E"/>
    <w:rsid w:val="00040983"/>
    <w:rsid w:val="000409EB"/>
    <w:rsid w:val="00040A36"/>
    <w:rsid w:val="00040B67"/>
    <w:rsid w:val="000410BE"/>
    <w:rsid w:val="00041384"/>
    <w:rsid w:val="0004153A"/>
    <w:rsid w:val="0004295D"/>
    <w:rsid w:val="00043053"/>
    <w:rsid w:val="000435DD"/>
    <w:rsid w:val="000436D6"/>
    <w:rsid w:val="00043830"/>
    <w:rsid w:val="00043C20"/>
    <w:rsid w:val="00043D09"/>
    <w:rsid w:val="00044052"/>
    <w:rsid w:val="000440BB"/>
    <w:rsid w:val="00044117"/>
    <w:rsid w:val="000445CB"/>
    <w:rsid w:val="00044903"/>
    <w:rsid w:val="00044C0B"/>
    <w:rsid w:val="00044E91"/>
    <w:rsid w:val="0004525E"/>
    <w:rsid w:val="00045418"/>
    <w:rsid w:val="00045565"/>
    <w:rsid w:val="00045635"/>
    <w:rsid w:val="00046B13"/>
    <w:rsid w:val="00046C0E"/>
    <w:rsid w:val="000472DA"/>
    <w:rsid w:val="000476D2"/>
    <w:rsid w:val="0004775E"/>
    <w:rsid w:val="0004795C"/>
    <w:rsid w:val="00047A25"/>
    <w:rsid w:val="00047AF3"/>
    <w:rsid w:val="000500C0"/>
    <w:rsid w:val="000505C7"/>
    <w:rsid w:val="00050CD1"/>
    <w:rsid w:val="00050ECF"/>
    <w:rsid w:val="00051299"/>
    <w:rsid w:val="00051942"/>
    <w:rsid w:val="00052229"/>
    <w:rsid w:val="000525D6"/>
    <w:rsid w:val="000528D8"/>
    <w:rsid w:val="00052AE9"/>
    <w:rsid w:val="00052B7F"/>
    <w:rsid w:val="00052CC5"/>
    <w:rsid w:val="0005305C"/>
    <w:rsid w:val="0005342C"/>
    <w:rsid w:val="00053B18"/>
    <w:rsid w:val="00053BAC"/>
    <w:rsid w:val="000554D1"/>
    <w:rsid w:val="00055CD2"/>
    <w:rsid w:val="00055FE2"/>
    <w:rsid w:val="000563A0"/>
    <w:rsid w:val="00056AB1"/>
    <w:rsid w:val="00056F20"/>
    <w:rsid w:val="000571AF"/>
    <w:rsid w:val="0005724C"/>
    <w:rsid w:val="0005726C"/>
    <w:rsid w:val="00057A7B"/>
    <w:rsid w:val="00057D8D"/>
    <w:rsid w:val="0006006F"/>
    <w:rsid w:val="00060341"/>
    <w:rsid w:val="0006038E"/>
    <w:rsid w:val="00061310"/>
    <w:rsid w:val="000619A6"/>
    <w:rsid w:val="00061A80"/>
    <w:rsid w:val="00061C99"/>
    <w:rsid w:val="000625A6"/>
    <w:rsid w:val="00062646"/>
    <w:rsid w:val="0006270D"/>
    <w:rsid w:val="00063C80"/>
    <w:rsid w:val="00063D40"/>
    <w:rsid w:val="00063FBA"/>
    <w:rsid w:val="000640D4"/>
    <w:rsid w:val="000643E7"/>
    <w:rsid w:val="0006479E"/>
    <w:rsid w:val="0006499E"/>
    <w:rsid w:val="00064F04"/>
    <w:rsid w:val="000652B5"/>
    <w:rsid w:val="00065C5C"/>
    <w:rsid w:val="000663B4"/>
    <w:rsid w:val="00066F46"/>
    <w:rsid w:val="00066F52"/>
    <w:rsid w:val="0006704E"/>
    <w:rsid w:val="00067776"/>
    <w:rsid w:val="00067AF0"/>
    <w:rsid w:val="00067B35"/>
    <w:rsid w:val="00067F4B"/>
    <w:rsid w:val="0007023B"/>
    <w:rsid w:val="000706D7"/>
    <w:rsid w:val="00070A4B"/>
    <w:rsid w:val="00071675"/>
    <w:rsid w:val="00071BF0"/>
    <w:rsid w:val="00071C7B"/>
    <w:rsid w:val="00073436"/>
    <w:rsid w:val="000736D7"/>
    <w:rsid w:val="000736F7"/>
    <w:rsid w:val="0007401E"/>
    <w:rsid w:val="00074349"/>
    <w:rsid w:val="00074539"/>
    <w:rsid w:val="00074589"/>
    <w:rsid w:val="0007483E"/>
    <w:rsid w:val="00074A92"/>
    <w:rsid w:val="00074C9D"/>
    <w:rsid w:val="00075129"/>
    <w:rsid w:val="000753DB"/>
    <w:rsid w:val="000753DC"/>
    <w:rsid w:val="00076809"/>
    <w:rsid w:val="00076B4A"/>
    <w:rsid w:val="00076BB2"/>
    <w:rsid w:val="00077083"/>
    <w:rsid w:val="0007754F"/>
    <w:rsid w:val="00077E4D"/>
    <w:rsid w:val="00080407"/>
    <w:rsid w:val="0008068C"/>
    <w:rsid w:val="0008075B"/>
    <w:rsid w:val="00080B6A"/>
    <w:rsid w:val="00080D7B"/>
    <w:rsid w:val="00080EB7"/>
    <w:rsid w:val="000815B7"/>
    <w:rsid w:val="000816F2"/>
    <w:rsid w:val="000817C7"/>
    <w:rsid w:val="00081B73"/>
    <w:rsid w:val="00082318"/>
    <w:rsid w:val="00082D77"/>
    <w:rsid w:val="00083479"/>
    <w:rsid w:val="00083882"/>
    <w:rsid w:val="00083F72"/>
    <w:rsid w:val="000846B8"/>
    <w:rsid w:val="00084B5E"/>
    <w:rsid w:val="00084E2B"/>
    <w:rsid w:val="0008515E"/>
    <w:rsid w:val="0008549C"/>
    <w:rsid w:val="00085963"/>
    <w:rsid w:val="00085993"/>
    <w:rsid w:val="00085F90"/>
    <w:rsid w:val="000864BE"/>
    <w:rsid w:val="00086580"/>
    <w:rsid w:val="00086B77"/>
    <w:rsid w:val="00087096"/>
    <w:rsid w:val="0008724A"/>
    <w:rsid w:val="000873B6"/>
    <w:rsid w:val="0008775E"/>
    <w:rsid w:val="0008793F"/>
    <w:rsid w:val="00087ABC"/>
    <w:rsid w:val="00087DF9"/>
    <w:rsid w:val="0009004E"/>
    <w:rsid w:val="00090347"/>
    <w:rsid w:val="000904E5"/>
    <w:rsid w:val="00091691"/>
    <w:rsid w:val="000918E0"/>
    <w:rsid w:val="00091AA1"/>
    <w:rsid w:val="00092638"/>
    <w:rsid w:val="00092A69"/>
    <w:rsid w:val="0009378C"/>
    <w:rsid w:val="000937B8"/>
    <w:rsid w:val="00093848"/>
    <w:rsid w:val="0009387B"/>
    <w:rsid w:val="00093CD7"/>
    <w:rsid w:val="000940D6"/>
    <w:rsid w:val="000942E0"/>
    <w:rsid w:val="000946FF"/>
    <w:rsid w:val="000950C3"/>
    <w:rsid w:val="000954F2"/>
    <w:rsid w:val="00095574"/>
    <w:rsid w:val="0009575B"/>
    <w:rsid w:val="00095C13"/>
    <w:rsid w:val="0009634C"/>
    <w:rsid w:val="000963A3"/>
    <w:rsid w:val="00096ACB"/>
    <w:rsid w:val="00097A89"/>
    <w:rsid w:val="00097E3E"/>
    <w:rsid w:val="000A0520"/>
    <w:rsid w:val="000A0C48"/>
    <w:rsid w:val="000A0C74"/>
    <w:rsid w:val="000A100A"/>
    <w:rsid w:val="000A1BEE"/>
    <w:rsid w:val="000A1BEF"/>
    <w:rsid w:val="000A1E78"/>
    <w:rsid w:val="000A1EC2"/>
    <w:rsid w:val="000A1EFE"/>
    <w:rsid w:val="000A20FB"/>
    <w:rsid w:val="000A22F9"/>
    <w:rsid w:val="000A26B0"/>
    <w:rsid w:val="000A299A"/>
    <w:rsid w:val="000A2A25"/>
    <w:rsid w:val="000A349B"/>
    <w:rsid w:val="000A3CE7"/>
    <w:rsid w:val="000A3D11"/>
    <w:rsid w:val="000A4268"/>
    <w:rsid w:val="000A4B4C"/>
    <w:rsid w:val="000A4E09"/>
    <w:rsid w:val="000A58DA"/>
    <w:rsid w:val="000A596A"/>
    <w:rsid w:val="000A59AF"/>
    <w:rsid w:val="000A5CEB"/>
    <w:rsid w:val="000A6593"/>
    <w:rsid w:val="000A6765"/>
    <w:rsid w:val="000A67B0"/>
    <w:rsid w:val="000A686E"/>
    <w:rsid w:val="000A689A"/>
    <w:rsid w:val="000A6985"/>
    <w:rsid w:val="000A6CB7"/>
    <w:rsid w:val="000A72BC"/>
    <w:rsid w:val="000A757F"/>
    <w:rsid w:val="000A7FEC"/>
    <w:rsid w:val="000B009E"/>
    <w:rsid w:val="000B01AC"/>
    <w:rsid w:val="000B0B0C"/>
    <w:rsid w:val="000B1418"/>
    <w:rsid w:val="000B16B8"/>
    <w:rsid w:val="000B18CB"/>
    <w:rsid w:val="000B19F2"/>
    <w:rsid w:val="000B1C14"/>
    <w:rsid w:val="000B1E68"/>
    <w:rsid w:val="000B22A0"/>
    <w:rsid w:val="000B2806"/>
    <w:rsid w:val="000B2940"/>
    <w:rsid w:val="000B2C44"/>
    <w:rsid w:val="000B38F6"/>
    <w:rsid w:val="000B3BEF"/>
    <w:rsid w:val="000B3D82"/>
    <w:rsid w:val="000B4800"/>
    <w:rsid w:val="000B496F"/>
    <w:rsid w:val="000B4EB1"/>
    <w:rsid w:val="000B5258"/>
    <w:rsid w:val="000B5272"/>
    <w:rsid w:val="000B5277"/>
    <w:rsid w:val="000B5B3B"/>
    <w:rsid w:val="000B6143"/>
    <w:rsid w:val="000B72FE"/>
    <w:rsid w:val="000B73B6"/>
    <w:rsid w:val="000B7DE4"/>
    <w:rsid w:val="000C06BF"/>
    <w:rsid w:val="000C0E42"/>
    <w:rsid w:val="000C1281"/>
    <w:rsid w:val="000C14EA"/>
    <w:rsid w:val="000C1503"/>
    <w:rsid w:val="000C1A61"/>
    <w:rsid w:val="000C1BBD"/>
    <w:rsid w:val="000C2A95"/>
    <w:rsid w:val="000C2AF7"/>
    <w:rsid w:val="000C2E54"/>
    <w:rsid w:val="000C326B"/>
    <w:rsid w:val="000C3B60"/>
    <w:rsid w:val="000C3BB9"/>
    <w:rsid w:val="000C3FD7"/>
    <w:rsid w:val="000C52BD"/>
    <w:rsid w:val="000C550C"/>
    <w:rsid w:val="000C6EFB"/>
    <w:rsid w:val="000D0183"/>
    <w:rsid w:val="000D03FD"/>
    <w:rsid w:val="000D06CB"/>
    <w:rsid w:val="000D08BE"/>
    <w:rsid w:val="000D08F3"/>
    <w:rsid w:val="000D0D51"/>
    <w:rsid w:val="000D1085"/>
    <w:rsid w:val="000D1587"/>
    <w:rsid w:val="000D21D5"/>
    <w:rsid w:val="000D22C7"/>
    <w:rsid w:val="000D2308"/>
    <w:rsid w:val="000D25A0"/>
    <w:rsid w:val="000D272B"/>
    <w:rsid w:val="000D28BA"/>
    <w:rsid w:val="000D2E60"/>
    <w:rsid w:val="000D49C9"/>
    <w:rsid w:val="000D4DEF"/>
    <w:rsid w:val="000D5403"/>
    <w:rsid w:val="000D5482"/>
    <w:rsid w:val="000D5CCC"/>
    <w:rsid w:val="000D5CE0"/>
    <w:rsid w:val="000D5E04"/>
    <w:rsid w:val="000D6357"/>
    <w:rsid w:val="000D646B"/>
    <w:rsid w:val="000D658E"/>
    <w:rsid w:val="000D68FB"/>
    <w:rsid w:val="000D6D25"/>
    <w:rsid w:val="000D7327"/>
    <w:rsid w:val="000D7B5E"/>
    <w:rsid w:val="000D7C1F"/>
    <w:rsid w:val="000E026E"/>
    <w:rsid w:val="000E0689"/>
    <w:rsid w:val="000E072D"/>
    <w:rsid w:val="000E0A6E"/>
    <w:rsid w:val="000E0B50"/>
    <w:rsid w:val="000E1220"/>
    <w:rsid w:val="000E13C5"/>
    <w:rsid w:val="000E17D9"/>
    <w:rsid w:val="000E22C8"/>
    <w:rsid w:val="000E2E31"/>
    <w:rsid w:val="000E3205"/>
    <w:rsid w:val="000E3488"/>
    <w:rsid w:val="000E3A99"/>
    <w:rsid w:val="000E4ADF"/>
    <w:rsid w:val="000E4B5A"/>
    <w:rsid w:val="000E4FE3"/>
    <w:rsid w:val="000E50AB"/>
    <w:rsid w:val="000E65CF"/>
    <w:rsid w:val="000E695F"/>
    <w:rsid w:val="000E69F6"/>
    <w:rsid w:val="000E6E30"/>
    <w:rsid w:val="000E7065"/>
    <w:rsid w:val="000E70EE"/>
    <w:rsid w:val="000E71BF"/>
    <w:rsid w:val="000E767A"/>
    <w:rsid w:val="000E77B2"/>
    <w:rsid w:val="000E783E"/>
    <w:rsid w:val="000E7A8A"/>
    <w:rsid w:val="000E7D8D"/>
    <w:rsid w:val="000E7F4A"/>
    <w:rsid w:val="000F00FD"/>
    <w:rsid w:val="000F032A"/>
    <w:rsid w:val="000F0A4A"/>
    <w:rsid w:val="000F0B30"/>
    <w:rsid w:val="000F0CF1"/>
    <w:rsid w:val="000F0E36"/>
    <w:rsid w:val="000F0F34"/>
    <w:rsid w:val="000F16F9"/>
    <w:rsid w:val="000F19C9"/>
    <w:rsid w:val="000F1A96"/>
    <w:rsid w:val="000F1DAC"/>
    <w:rsid w:val="000F2B2E"/>
    <w:rsid w:val="000F32EE"/>
    <w:rsid w:val="000F3574"/>
    <w:rsid w:val="000F3650"/>
    <w:rsid w:val="000F3FAF"/>
    <w:rsid w:val="000F4553"/>
    <w:rsid w:val="000F45B8"/>
    <w:rsid w:val="000F4871"/>
    <w:rsid w:val="000F4DD0"/>
    <w:rsid w:val="000F4FAB"/>
    <w:rsid w:val="000F5338"/>
    <w:rsid w:val="000F5BE5"/>
    <w:rsid w:val="000F5FA2"/>
    <w:rsid w:val="000F5FF4"/>
    <w:rsid w:val="000F6453"/>
    <w:rsid w:val="000F646B"/>
    <w:rsid w:val="000F76B2"/>
    <w:rsid w:val="000F77D9"/>
    <w:rsid w:val="001002A8"/>
    <w:rsid w:val="00100D1F"/>
    <w:rsid w:val="0010102F"/>
    <w:rsid w:val="00101099"/>
    <w:rsid w:val="001012BC"/>
    <w:rsid w:val="001015E5"/>
    <w:rsid w:val="00102615"/>
    <w:rsid w:val="00102CDD"/>
    <w:rsid w:val="00102F7E"/>
    <w:rsid w:val="00102FCB"/>
    <w:rsid w:val="00103270"/>
    <w:rsid w:val="00103860"/>
    <w:rsid w:val="0010406D"/>
    <w:rsid w:val="00104096"/>
    <w:rsid w:val="00104967"/>
    <w:rsid w:val="001049B7"/>
    <w:rsid w:val="001055A2"/>
    <w:rsid w:val="001055CA"/>
    <w:rsid w:val="00105A48"/>
    <w:rsid w:val="00106448"/>
    <w:rsid w:val="001068A0"/>
    <w:rsid w:val="00106AA6"/>
    <w:rsid w:val="00106B6B"/>
    <w:rsid w:val="00106CD2"/>
    <w:rsid w:val="0010775D"/>
    <w:rsid w:val="001077BE"/>
    <w:rsid w:val="0010783D"/>
    <w:rsid w:val="0010787F"/>
    <w:rsid w:val="00107A7A"/>
    <w:rsid w:val="00107A7C"/>
    <w:rsid w:val="001104A2"/>
    <w:rsid w:val="0011064E"/>
    <w:rsid w:val="0011087F"/>
    <w:rsid w:val="00110883"/>
    <w:rsid w:val="00110B14"/>
    <w:rsid w:val="0011129E"/>
    <w:rsid w:val="001115AF"/>
    <w:rsid w:val="001119EF"/>
    <w:rsid w:val="00111AA0"/>
    <w:rsid w:val="00111AA9"/>
    <w:rsid w:val="00111B5B"/>
    <w:rsid w:val="00111C43"/>
    <w:rsid w:val="00111D98"/>
    <w:rsid w:val="00112374"/>
    <w:rsid w:val="00112602"/>
    <w:rsid w:val="00113194"/>
    <w:rsid w:val="00113CAC"/>
    <w:rsid w:val="001141BB"/>
    <w:rsid w:val="00114EE7"/>
    <w:rsid w:val="00115065"/>
    <w:rsid w:val="00115D95"/>
    <w:rsid w:val="001164EA"/>
    <w:rsid w:val="00116799"/>
    <w:rsid w:val="00116E38"/>
    <w:rsid w:val="00116F52"/>
    <w:rsid w:val="001175DC"/>
    <w:rsid w:val="00117658"/>
    <w:rsid w:val="001176C9"/>
    <w:rsid w:val="00117D5E"/>
    <w:rsid w:val="00117F7B"/>
    <w:rsid w:val="00120186"/>
    <w:rsid w:val="00120859"/>
    <w:rsid w:val="00121114"/>
    <w:rsid w:val="00121211"/>
    <w:rsid w:val="00121265"/>
    <w:rsid w:val="00121295"/>
    <w:rsid w:val="001212DA"/>
    <w:rsid w:val="001214B8"/>
    <w:rsid w:val="00122655"/>
    <w:rsid w:val="00122929"/>
    <w:rsid w:val="00122EDB"/>
    <w:rsid w:val="00122EF0"/>
    <w:rsid w:val="00122FCB"/>
    <w:rsid w:val="00123090"/>
    <w:rsid w:val="00123108"/>
    <w:rsid w:val="00123264"/>
    <w:rsid w:val="001232D6"/>
    <w:rsid w:val="001235AA"/>
    <w:rsid w:val="0012372E"/>
    <w:rsid w:val="00123EAE"/>
    <w:rsid w:val="0012475E"/>
    <w:rsid w:val="00124947"/>
    <w:rsid w:val="00124D2D"/>
    <w:rsid w:val="00125153"/>
    <w:rsid w:val="001252CC"/>
    <w:rsid w:val="001258F4"/>
    <w:rsid w:val="00125DCE"/>
    <w:rsid w:val="00126927"/>
    <w:rsid w:val="00126A9E"/>
    <w:rsid w:val="001273CC"/>
    <w:rsid w:val="00127DB2"/>
    <w:rsid w:val="00131175"/>
    <w:rsid w:val="00131639"/>
    <w:rsid w:val="00131889"/>
    <w:rsid w:val="001318E4"/>
    <w:rsid w:val="00131DCA"/>
    <w:rsid w:val="00131EBF"/>
    <w:rsid w:val="0013205E"/>
    <w:rsid w:val="00132592"/>
    <w:rsid w:val="00132961"/>
    <w:rsid w:val="001329BE"/>
    <w:rsid w:val="00132E4A"/>
    <w:rsid w:val="00133347"/>
    <w:rsid w:val="0013350D"/>
    <w:rsid w:val="001349EF"/>
    <w:rsid w:val="00134A1E"/>
    <w:rsid w:val="00134B6B"/>
    <w:rsid w:val="001350AE"/>
    <w:rsid w:val="00135164"/>
    <w:rsid w:val="001353B5"/>
    <w:rsid w:val="001353CD"/>
    <w:rsid w:val="001366ED"/>
    <w:rsid w:val="001369E9"/>
    <w:rsid w:val="001372A6"/>
    <w:rsid w:val="001374D0"/>
    <w:rsid w:val="00137769"/>
    <w:rsid w:val="001379EE"/>
    <w:rsid w:val="00137CEF"/>
    <w:rsid w:val="00140575"/>
    <w:rsid w:val="0014092C"/>
    <w:rsid w:val="00140A95"/>
    <w:rsid w:val="00140DC3"/>
    <w:rsid w:val="001411B5"/>
    <w:rsid w:val="001418DC"/>
    <w:rsid w:val="00141B1D"/>
    <w:rsid w:val="00141CBA"/>
    <w:rsid w:val="00141DC9"/>
    <w:rsid w:val="00141E35"/>
    <w:rsid w:val="00141E61"/>
    <w:rsid w:val="001421AF"/>
    <w:rsid w:val="001421E1"/>
    <w:rsid w:val="001429DA"/>
    <w:rsid w:val="00142C6F"/>
    <w:rsid w:val="00142F0E"/>
    <w:rsid w:val="00143097"/>
    <w:rsid w:val="00143334"/>
    <w:rsid w:val="001434C8"/>
    <w:rsid w:val="001442E7"/>
    <w:rsid w:val="0014433A"/>
    <w:rsid w:val="00144946"/>
    <w:rsid w:val="00144B3F"/>
    <w:rsid w:val="00145466"/>
    <w:rsid w:val="001458DF"/>
    <w:rsid w:val="00145F4F"/>
    <w:rsid w:val="001460A5"/>
    <w:rsid w:val="00146CBC"/>
    <w:rsid w:val="00146FF0"/>
    <w:rsid w:val="00147106"/>
    <w:rsid w:val="001473A2"/>
    <w:rsid w:val="0014797A"/>
    <w:rsid w:val="00147BD3"/>
    <w:rsid w:val="00147F31"/>
    <w:rsid w:val="0015008B"/>
    <w:rsid w:val="00150114"/>
    <w:rsid w:val="00150750"/>
    <w:rsid w:val="001507D6"/>
    <w:rsid w:val="0015196A"/>
    <w:rsid w:val="00151E79"/>
    <w:rsid w:val="00152867"/>
    <w:rsid w:val="00152C0E"/>
    <w:rsid w:val="00152CFC"/>
    <w:rsid w:val="001535DF"/>
    <w:rsid w:val="001536C1"/>
    <w:rsid w:val="00153DE3"/>
    <w:rsid w:val="00153DE4"/>
    <w:rsid w:val="001540FB"/>
    <w:rsid w:val="00154747"/>
    <w:rsid w:val="00155526"/>
    <w:rsid w:val="00155A51"/>
    <w:rsid w:val="00155B49"/>
    <w:rsid w:val="00155BB2"/>
    <w:rsid w:val="0015672D"/>
    <w:rsid w:val="00156734"/>
    <w:rsid w:val="00156817"/>
    <w:rsid w:val="00157067"/>
    <w:rsid w:val="00157247"/>
    <w:rsid w:val="0015734D"/>
    <w:rsid w:val="0015792F"/>
    <w:rsid w:val="00157B43"/>
    <w:rsid w:val="00157CED"/>
    <w:rsid w:val="00157E5D"/>
    <w:rsid w:val="00157F45"/>
    <w:rsid w:val="00160416"/>
    <w:rsid w:val="0016046B"/>
    <w:rsid w:val="001605F8"/>
    <w:rsid w:val="00160A44"/>
    <w:rsid w:val="00160B03"/>
    <w:rsid w:val="00162307"/>
    <w:rsid w:val="0016237A"/>
    <w:rsid w:val="0016290E"/>
    <w:rsid w:val="00162E69"/>
    <w:rsid w:val="001639B2"/>
    <w:rsid w:val="0016408C"/>
    <w:rsid w:val="0016415F"/>
    <w:rsid w:val="00164173"/>
    <w:rsid w:val="00164C0D"/>
    <w:rsid w:val="001650C5"/>
    <w:rsid w:val="001655CE"/>
    <w:rsid w:val="0016591C"/>
    <w:rsid w:val="00165C52"/>
    <w:rsid w:val="00165E3C"/>
    <w:rsid w:val="0016644D"/>
    <w:rsid w:val="0016655C"/>
    <w:rsid w:val="001665E9"/>
    <w:rsid w:val="001667C9"/>
    <w:rsid w:val="00166AC4"/>
    <w:rsid w:val="0016712F"/>
    <w:rsid w:val="00167571"/>
    <w:rsid w:val="00167A8C"/>
    <w:rsid w:val="0017016C"/>
    <w:rsid w:val="001701EA"/>
    <w:rsid w:val="00170717"/>
    <w:rsid w:val="00170749"/>
    <w:rsid w:val="00170992"/>
    <w:rsid w:val="00170C42"/>
    <w:rsid w:val="0017165C"/>
    <w:rsid w:val="00171ED9"/>
    <w:rsid w:val="00171F60"/>
    <w:rsid w:val="00171FF2"/>
    <w:rsid w:val="00172125"/>
    <w:rsid w:val="0017215C"/>
    <w:rsid w:val="00172A27"/>
    <w:rsid w:val="00172ABA"/>
    <w:rsid w:val="00173233"/>
    <w:rsid w:val="0017324F"/>
    <w:rsid w:val="0017325E"/>
    <w:rsid w:val="001733C6"/>
    <w:rsid w:val="00173587"/>
    <w:rsid w:val="001738CB"/>
    <w:rsid w:val="00173DFA"/>
    <w:rsid w:val="001741C0"/>
    <w:rsid w:val="001743E2"/>
    <w:rsid w:val="00174C47"/>
    <w:rsid w:val="00174D86"/>
    <w:rsid w:val="00174F32"/>
    <w:rsid w:val="0017514B"/>
    <w:rsid w:val="001751A9"/>
    <w:rsid w:val="001751DE"/>
    <w:rsid w:val="00175B1F"/>
    <w:rsid w:val="00175C50"/>
    <w:rsid w:val="001763B0"/>
    <w:rsid w:val="0017684D"/>
    <w:rsid w:val="00176944"/>
    <w:rsid w:val="00176FD1"/>
    <w:rsid w:val="0017703E"/>
    <w:rsid w:val="0017725A"/>
    <w:rsid w:val="001772E8"/>
    <w:rsid w:val="00177652"/>
    <w:rsid w:val="0017799F"/>
    <w:rsid w:val="001779DA"/>
    <w:rsid w:val="00177A07"/>
    <w:rsid w:val="00180040"/>
    <w:rsid w:val="001802A1"/>
    <w:rsid w:val="001803FF"/>
    <w:rsid w:val="00180C4E"/>
    <w:rsid w:val="00180FD0"/>
    <w:rsid w:val="00181258"/>
    <w:rsid w:val="001813DF"/>
    <w:rsid w:val="00181477"/>
    <w:rsid w:val="001814BF"/>
    <w:rsid w:val="00181602"/>
    <w:rsid w:val="001816F6"/>
    <w:rsid w:val="00181948"/>
    <w:rsid w:val="00181C32"/>
    <w:rsid w:val="00181C89"/>
    <w:rsid w:val="00181D25"/>
    <w:rsid w:val="00181D4A"/>
    <w:rsid w:val="00181F25"/>
    <w:rsid w:val="001824CD"/>
    <w:rsid w:val="00182633"/>
    <w:rsid w:val="001827D0"/>
    <w:rsid w:val="00182A7A"/>
    <w:rsid w:val="00182E2F"/>
    <w:rsid w:val="00182FAA"/>
    <w:rsid w:val="0018329F"/>
    <w:rsid w:val="00183362"/>
    <w:rsid w:val="00183944"/>
    <w:rsid w:val="00184326"/>
    <w:rsid w:val="00184366"/>
    <w:rsid w:val="00184437"/>
    <w:rsid w:val="001846CE"/>
    <w:rsid w:val="00184A33"/>
    <w:rsid w:val="00184AE9"/>
    <w:rsid w:val="00184BB5"/>
    <w:rsid w:val="0018516C"/>
    <w:rsid w:val="00185449"/>
    <w:rsid w:val="00185ABC"/>
    <w:rsid w:val="00185C32"/>
    <w:rsid w:val="0018623A"/>
    <w:rsid w:val="00186257"/>
    <w:rsid w:val="001862EA"/>
    <w:rsid w:val="00186373"/>
    <w:rsid w:val="00186678"/>
    <w:rsid w:val="0018690F"/>
    <w:rsid w:val="00186BC0"/>
    <w:rsid w:val="00186DBF"/>
    <w:rsid w:val="00187AFF"/>
    <w:rsid w:val="00187C39"/>
    <w:rsid w:val="00187CF9"/>
    <w:rsid w:val="00187F97"/>
    <w:rsid w:val="0019088C"/>
    <w:rsid w:val="00190A90"/>
    <w:rsid w:val="001911C2"/>
    <w:rsid w:val="00191814"/>
    <w:rsid w:val="001921A5"/>
    <w:rsid w:val="001928B1"/>
    <w:rsid w:val="00192E9D"/>
    <w:rsid w:val="001930AC"/>
    <w:rsid w:val="00193218"/>
    <w:rsid w:val="0019322F"/>
    <w:rsid w:val="001939EC"/>
    <w:rsid w:val="001939F5"/>
    <w:rsid w:val="00193B57"/>
    <w:rsid w:val="00193EB5"/>
    <w:rsid w:val="00194515"/>
    <w:rsid w:val="00194CC1"/>
    <w:rsid w:val="00195081"/>
    <w:rsid w:val="0019547E"/>
    <w:rsid w:val="00195A3A"/>
    <w:rsid w:val="00195A3C"/>
    <w:rsid w:val="00195C46"/>
    <w:rsid w:val="00195D44"/>
    <w:rsid w:val="00196043"/>
    <w:rsid w:val="00196554"/>
    <w:rsid w:val="00196F72"/>
    <w:rsid w:val="001971E4"/>
    <w:rsid w:val="00197286"/>
    <w:rsid w:val="00197729"/>
    <w:rsid w:val="00197775"/>
    <w:rsid w:val="00197E2E"/>
    <w:rsid w:val="001A02A4"/>
    <w:rsid w:val="001A048F"/>
    <w:rsid w:val="001A0950"/>
    <w:rsid w:val="001A0D5D"/>
    <w:rsid w:val="001A1455"/>
    <w:rsid w:val="001A17CF"/>
    <w:rsid w:val="001A2252"/>
    <w:rsid w:val="001A2305"/>
    <w:rsid w:val="001A2588"/>
    <w:rsid w:val="001A292A"/>
    <w:rsid w:val="001A2BEA"/>
    <w:rsid w:val="001A316D"/>
    <w:rsid w:val="001A363A"/>
    <w:rsid w:val="001A3CAF"/>
    <w:rsid w:val="001A3DC9"/>
    <w:rsid w:val="001A4164"/>
    <w:rsid w:val="001A4866"/>
    <w:rsid w:val="001A48BD"/>
    <w:rsid w:val="001A4F7E"/>
    <w:rsid w:val="001A4FD7"/>
    <w:rsid w:val="001A50D2"/>
    <w:rsid w:val="001A51BA"/>
    <w:rsid w:val="001A56FF"/>
    <w:rsid w:val="001A57CF"/>
    <w:rsid w:val="001A5AAE"/>
    <w:rsid w:val="001A5CC2"/>
    <w:rsid w:val="001A604D"/>
    <w:rsid w:val="001A6D79"/>
    <w:rsid w:val="001A7200"/>
    <w:rsid w:val="001A725A"/>
    <w:rsid w:val="001A76CC"/>
    <w:rsid w:val="001A7751"/>
    <w:rsid w:val="001A7897"/>
    <w:rsid w:val="001A792A"/>
    <w:rsid w:val="001A7A35"/>
    <w:rsid w:val="001A7E34"/>
    <w:rsid w:val="001B041D"/>
    <w:rsid w:val="001B091D"/>
    <w:rsid w:val="001B0A46"/>
    <w:rsid w:val="001B1074"/>
    <w:rsid w:val="001B19BA"/>
    <w:rsid w:val="001B1B74"/>
    <w:rsid w:val="001B1ED4"/>
    <w:rsid w:val="001B21C0"/>
    <w:rsid w:val="001B24B1"/>
    <w:rsid w:val="001B2506"/>
    <w:rsid w:val="001B2805"/>
    <w:rsid w:val="001B3180"/>
    <w:rsid w:val="001B34C4"/>
    <w:rsid w:val="001B3E1B"/>
    <w:rsid w:val="001B4181"/>
    <w:rsid w:val="001B4919"/>
    <w:rsid w:val="001B4C43"/>
    <w:rsid w:val="001B4C7C"/>
    <w:rsid w:val="001B4D4A"/>
    <w:rsid w:val="001B4D6F"/>
    <w:rsid w:val="001B57E3"/>
    <w:rsid w:val="001B6199"/>
    <w:rsid w:val="001B629A"/>
    <w:rsid w:val="001B6652"/>
    <w:rsid w:val="001B6663"/>
    <w:rsid w:val="001B6836"/>
    <w:rsid w:val="001B6DC1"/>
    <w:rsid w:val="001B7232"/>
    <w:rsid w:val="001B724D"/>
    <w:rsid w:val="001B78DB"/>
    <w:rsid w:val="001B7945"/>
    <w:rsid w:val="001B7A4A"/>
    <w:rsid w:val="001B7BE0"/>
    <w:rsid w:val="001B7C04"/>
    <w:rsid w:val="001B7CC2"/>
    <w:rsid w:val="001B7E42"/>
    <w:rsid w:val="001C0031"/>
    <w:rsid w:val="001C076A"/>
    <w:rsid w:val="001C09A7"/>
    <w:rsid w:val="001C0A1C"/>
    <w:rsid w:val="001C131A"/>
    <w:rsid w:val="001C1509"/>
    <w:rsid w:val="001C1ABD"/>
    <w:rsid w:val="001C1D39"/>
    <w:rsid w:val="001C2223"/>
    <w:rsid w:val="001C2BC4"/>
    <w:rsid w:val="001C3334"/>
    <w:rsid w:val="001C3481"/>
    <w:rsid w:val="001C3927"/>
    <w:rsid w:val="001C397E"/>
    <w:rsid w:val="001C3A50"/>
    <w:rsid w:val="001C3DCA"/>
    <w:rsid w:val="001C3F13"/>
    <w:rsid w:val="001C4229"/>
    <w:rsid w:val="001C45F5"/>
    <w:rsid w:val="001C49FA"/>
    <w:rsid w:val="001C4BCA"/>
    <w:rsid w:val="001C5110"/>
    <w:rsid w:val="001C5256"/>
    <w:rsid w:val="001C55DB"/>
    <w:rsid w:val="001C56F1"/>
    <w:rsid w:val="001C6093"/>
    <w:rsid w:val="001C632E"/>
    <w:rsid w:val="001C641A"/>
    <w:rsid w:val="001C6ACC"/>
    <w:rsid w:val="001C6AEB"/>
    <w:rsid w:val="001C6F8D"/>
    <w:rsid w:val="001C6FB2"/>
    <w:rsid w:val="001C732C"/>
    <w:rsid w:val="001C7B77"/>
    <w:rsid w:val="001C7D3E"/>
    <w:rsid w:val="001C7E3E"/>
    <w:rsid w:val="001C7EE9"/>
    <w:rsid w:val="001D03ED"/>
    <w:rsid w:val="001D059F"/>
    <w:rsid w:val="001D0DD8"/>
    <w:rsid w:val="001D11A4"/>
    <w:rsid w:val="001D1B46"/>
    <w:rsid w:val="001D2335"/>
    <w:rsid w:val="001D2534"/>
    <w:rsid w:val="001D259A"/>
    <w:rsid w:val="001D25F3"/>
    <w:rsid w:val="001D2993"/>
    <w:rsid w:val="001D3898"/>
    <w:rsid w:val="001D3AC2"/>
    <w:rsid w:val="001D3C9B"/>
    <w:rsid w:val="001D4BB5"/>
    <w:rsid w:val="001D55E5"/>
    <w:rsid w:val="001D56C2"/>
    <w:rsid w:val="001D5929"/>
    <w:rsid w:val="001D5B1F"/>
    <w:rsid w:val="001D5B59"/>
    <w:rsid w:val="001D5D3E"/>
    <w:rsid w:val="001D6086"/>
    <w:rsid w:val="001D62EE"/>
    <w:rsid w:val="001D6539"/>
    <w:rsid w:val="001D6609"/>
    <w:rsid w:val="001D6813"/>
    <w:rsid w:val="001D6B8A"/>
    <w:rsid w:val="001D7C6F"/>
    <w:rsid w:val="001D7E2F"/>
    <w:rsid w:val="001D7F61"/>
    <w:rsid w:val="001D7FC1"/>
    <w:rsid w:val="001E00CE"/>
    <w:rsid w:val="001E0167"/>
    <w:rsid w:val="001E01C0"/>
    <w:rsid w:val="001E07E8"/>
    <w:rsid w:val="001E1024"/>
    <w:rsid w:val="001E12F4"/>
    <w:rsid w:val="001E139E"/>
    <w:rsid w:val="001E19D2"/>
    <w:rsid w:val="001E1B05"/>
    <w:rsid w:val="001E1D25"/>
    <w:rsid w:val="001E2176"/>
    <w:rsid w:val="001E26AE"/>
    <w:rsid w:val="001E2CB2"/>
    <w:rsid w:val="001E3622"/>
    <w:rsid w:val="001E3F8A"/>
    <w:rsid w:val="001E40E9"/>
    <w:rsid w:val="001E5928"/>
    <w:rsid w:val="001E5D3B"/>
    <w:rsid w:val="001E66A2"/>
    <w:rsid w:val="001E66D0"/>
    <w:rsid w:val="001E6902"/>
    <w:rsid w:val="001E6D6F"/>
    <w:rsid w:val="001E6F35"/>
    <w:rsid w:val="001E6FB2"/>
    <w:rsid w:val="001F00C8"/>
    <w:rsid w:val="001F0506"/>
    <w:rsid w:val="001F06D6"/>
    <w:rsid w:val="001F075E"/>
    <w:rsid w:val="001F0B05"/>
    <w:rsid w:val="001F0FDC"/>
    <w:rsid w:val="001F180D"/>
    <w:rsid w:val="001F1C21"/>
    <w:rsid w:val="001F1F49"/>
    <w:rsid w:val="001F214C"/>
    <w:rsid w:val="001F2264"/>
    <w:rsid w:val="001F2295"/>
    <w:rsid w:val="001F22E6"/>
    <w:rsid w:val="001F22F2"/>
    <w:rsid w:val="001F271E"/>
    <w:rsid w:val="001F2806"/>
    <w:rsid w:val="001F2FEA"/>
    <w:rsid w:val="001F2FF2"/>
    <w:rsid w:val="001F320D"/>
    <w:rsid w:val="001F3746"/>
    <w:rsid w:val="001F39D8"/>
    <w:rsid w:val="001F401A"/>
    <w:rsid w:val="001F481B"/>
    <w:rsid w:val="001F4C00"/>
    <w:rsid w:val="001F5280"/>
    <w:rsid w:val="001F557B"/>
    <w:rsid w:val="001F566E"/>
    <w:rsid w:val="001F5995"/>
    <w:rsid w:val="001F5EF1"/>
    <w:rsid w:val="001F66FF"/>
    <w:rsid w:val="001F6A8A"/>
    <w:rsid w:val="001F7245"/>
    <w:rsid w:val="001F72D9"/>
    <w:rsid w:val="001F75B9"/>
    <w:rsid w:val="001F77F7"/>
    <w:rsid w:val="001F7DEF"/>
    <w:rsid w:val="00200C3C"/>
    <w:rsid w:val="00200FE7"/>
    <w:rsid w:val="00201CF1"/>
    <w:rsid w:val="00201D98"/>
    <w:rsid w:val="002020E0"/>
    <w:rsid w:val="002021B8"/>
    <w:rsid w:val="00202541"/>
    <w:rsid w:val="00202832"/>
    <w:rsid w:val="00203237"/>
    <w:rsid w:val="002033AE"/>
    <w:rsid w:val="002038E8"/>
    <w:rsid w:val="0020465E"/>
    <w:rsid w:val="0020515D"/>
    <w:rsid w:val="00205A9B"/>
    <w:rsid w:val="002063ED"/>
    <w:rsid w:val="00207028"/>
    <w:rsid w:val="002070E1"/>
    <w:rsid w:val="00207568"/>
    <w:rsid w:val="002075AB"/>
    <w:rsid w:val="002075D4"/>
    <w:rsid w:val="0020760B"/>
    <w:rsid w:val="00207792"/>
    <w:rsid w:val="00210007"/>
    <w:rsid w:val="0021098E"/>
    <w:rsid w:val="0021101B"/>
    <w:rsid w:val="0021139C"/>
    <w:rsid w:val="00211A88"/>
    <w:rsid w:val="00211B21"/>
    <w:rsid w:val="0021247C"/>
    <w:rsid w:val="002129E4"/>
    <w:rsid w:val="00212BFC"/>
    <w:rsid w:val="00213038"/>
    <w:rsid w:val="00213120"/>
    <w:rsid w:val="002131BA"/>
    <w:rsid w:val="00213491"/>
    <w:rsid w:val="00213874"/>
    <w:rsid w:val="00213FE8"/>
    <w:rsid w:val="00214660"/>
    <w:rsid w:val="00214BA8"/>
    <w:rsid w:val="00214EB2"/>
    <w:rsid w:val="00215161"/>
    <w:rsid w:val="00215349"/>
    <w:rsid w:val="00215FAB"/>
    <w:rsid w:val="002161CE"/>
    <w:rsid w:val="002166F7"/>
    <w:rsid w:val="00216B90"/>
    <w:rsid w:val="00216CB7"/>
    <w:rsid w:val="00216F81"/>
    <w:rsid w:val="00216F89"/>
    <w:rsid w:val="00216F9F"/>
    <w:rsid w:val="00217083"/>
    <w:rsid w:val="00217A32"/>
    <w:rsid w:val="00217DE5"/>
    <w:rsid w:val="00220077"/>
    <w:rsid w:val="00220430"/>
    <w:rsid w:val="00221032"/>
    <w:rsid w:val="00221051"/>
    <w:rsid w:val="002212A8"/>
    <w:rsid w:val="0022165E"/>
    <w:rsid w:val="00221778"/>
    <w:rsid w:val="002218A8"/>
    <w:rsid w:val="002223A9"/>
    <w:rsid w:val="00222B95"/>
    <w:rsid w:val="00223818"/>
    <w:rsid w:val="002241E1"/>
    <w:rsid w:val="0022443D"/>
    <w:rsid w:val="00224CDB"/>
    <w:rsid w:val="002252CF"/>
    <w:rsid w:val="00225343"/>
    <w:rsid w:val="00225A33"/>
    <w:rsid w:val="00225E03"/>
    <w:rsid w:val="002262C4"/>
    <w:rsid w:val="00226BB9"/>
    <w:rsid w:val="00226F3C"/>
    <w:rsid w:val="00227118"/>
    <w:rsid w:val="002302EE"/>
    <w:rsid w:val="0023053F"/>
    <w:rsid w:val="00230844"/>
    <w:rsid w:val="00231236"/>
    <w:rsid w:val="002313E5"/>
    <w:rsid w:val="0023169F"/>
    <w:rsid w:val="002317D2"/>
    <w:rsid w:val="0023190A"/>
    <w:rsid w:val="00231E51"/>
    <w:rsid w:val="00231EE6"/>
    <w:rsid w:val="002322A4"/>
    <w:rsid w:val="00232309"/>
    <w:rsid w:val="00232830"/>
    <w:rsid w:val="0023319B"/>
    <w:rsid w:val="00233720"/>
    <w:rsid w:val="00233AF8"/>
    <w:rsid w:val="00233B2A"/>
    <w:rsid w:val="00233C67"/>
    <w:rsid w:val="00233D38"/>
    <w:rsid w:val="00234148"/>
    <w:rsid w:val="002342B6"/>
    <w:rsid w:val="0023464E"/>
    <w:rsid w:val="00234B3C"/>
    <w:rsid w:val="00234CEE"/>
    <w:rsid w:val="002353FB"/>
    <w:rsid w:val="0023598C"/>
    <w:rsid w:val="00235AF5"/>
    <w:rsid w:val="00236147"/>
    <w:rsid w:val="0023629B"/>
    <w:rsid w:val="00236373"/>
    <w:rsid w:val="002364C6"/>
    <w:rsid w:val="00236693"/>
    <w:rsid w:val="002368DD"/>
    <w:rsid w:val="0023691E"/>
    <w:rsid w:val="0023733F"/>
    <w:rsid w:val="002378ED"/>
    <w:rsid w:val="00237D60"/>
    <w:rsid w:val="002409B1"/>
    <w:rsid w:val="002417E5"/>
    <w:rsid w:val="00241D5A"/>
    <w:rsid w:val="00241E67"/>
    <w:rsid w:val="002421B4"/>
    <w:rsid w:val="0024292E"/>
    <w:rsid w:val="00243549"/>
    <w:rsid w:val="00243699"/>
    <w:rsid w:val="00243C78"/>
    <w:rsid w:val="00243E86"/>
    <w:rsid w:val="00243F52"/>
    <w:rsid w:val="00243FE1"/>
    <w:rsid w:val="002444F1"/>
    <w:rsid w:val="0024469C"/>
    <w:rsid w:val="002449DB"/>
    <w:rsid w:val="00244B59"/>
    <w:rsid w:val="00244C80"/>
    <w:rsid w:val="00244CCE"/>
    <w:rsid w:val="00244E09"/>
    <w:rsid w:val="00244E72"/>
    <w:rsid w:val="00245037"/>
    <w:rsid w:val="002451A0"/>
    <w:rsid w:val="00245291"/>
    <w:rsid w:val="002456B8"/>
    <w:rsid w:val="00245DED"/>
    <w:rsid w:val="00246DEA"/>
    <w:rsid w:val="002477B1"/>
    <w:rsid w:val="00247B37"/>
    <w:rsid w:val="002501EA"/>
    <w:rsid w:val="00250679"/>
    <w:rsid w:val="0025075C"/>
    <w:rsid w:val="002507C9"/>
    <w:rsid w:val="00250A46"/>
    <w:rsid w:val="00250EB7"/>
    <w:rsid w:val="00251456"/>
    <w:rsid w:val="002514A1"/>
    <w:rsid w:val="0025195F"/>
    <w:rsid w:val="002523A2"/>
    <w:rsid w:val="00252846"/>
    <w:rsid w:val="00252895"/>
    <w:rsid w:val="00252C7A"/>
    <w:rsid w:val="00252F64"/>
    <w:rsid w:val="00253757"/>
    <w:rsid w:val="002539B5"/>
    <w:rsid w:val="00253AF9"/>
    <w:rsid w:val="00253DF5"/>
    <w:rsid w:val="00253E9B"/>
    <w:rsid w:val="00253FEA"/>
    <w:rsid w:val="00254015"/>
    <w:rsid w:val="0025423B"/>
    <w:rsid w:val="0025496A"/>
    <w:rsid w:val="0025499D"/>
    <w:rsid w:val="00254A41"/>
    <w:rsid w:val="0025514C"/>
    <w:rsid w:val="0025562E"/>
    <w:rsid w:val="002561E7"/>
    <w:rsid w:val="00256239"/>
    <w:rsid w:val="002564FC"/>
    <w:rsid w:val="00256766"/>
    <w:rsid w:val="00256892"/>
    <w:rsid w:val="0025697A"/>
    <w:rsid w:val="002569B9"/>
    <w:rsid w:val="00256FAE"/>
    <w:rsid w:val="00257B30"/>
    <w:rsid w:val="0026008C"/>
    <w:rsid w:val="002606B6"/>
    <w:rsid w:val="002606D9"/>
    <w:rsid w:val="00260B19"/>
    <w:rsid w:val="00260C16"/>
    <w:rsid w:val="00260DB5"/>
    <w:rsid w:val="002611D5"/>
    <w:rsid w:val="00261A63"/>
    <w:rsid w:val="00261C56"/>
    <w:rsid w:val="00261E6F"/>
    <w:rsid w:val="0026250D"/>
    <w:rsid w:val="00262960"/>
    <w:rsid w:val="00262B68"/>
    <w:rsid w:val="00263E26"/>
    <w:rsid w:val="00264073"/>
    <w:rsid w:val="002640E9"/>
    <w:rsid w:val="002641AC"/>
    <w:rsid w:val="00264295"/>
    <w:rsid w:val="00264522"/>
    <w:rsid w:val="0026456B"/>
    <w:rsid w:val="002645EF"/>
    <w:rsid w:val="0026591D"/>
    <w:rsid w:val="00266158"/>
    <w:rsid w:val="002663CF"/>
    <w:rsid w:val="002666CA"/>
    <w:rsid w:val="00266B28"/>
    <w:rsid w:val="00266C36"/>
    <w:rsid w:val="00266CA5"/>
    <w:rsid w:val="00266E36"/>
    <w:rsid w:val="00267146"/>
    <w:rsid w:val="002677AB"/>
    <w:rsid w:val="00267D96"/>
    <w:rsid w:val="00270281"/>
    <w:rsid w:val="00270297"/>
    <w:rsid w:val="00270465"/>
    <w:rsid w:val="00270467"/>
    <w:rsid w:val="00270791"/>
    <w:rsid w:val="00271518"/>
    <w:rsid w:val="0027257B"/>
    <w:rsid w:val="002727E6"/>
    <w:rsid w:val="00273867"/>
    <w:rsid w:val="00273BE6"/>
    <w:rsid w:val="0027496E"/>
    <w:rsid w:val="00274C2B"/>
    <w:rsid w:val="00274D29"/>
    <w:rsid w:val="00275018"/>
    <w:rsid w:val="0027518E"/>
    <w:rsid w:val="0027545C"/>
    <w:rsid w:val="00275532"/>
    <w:rsid w:val="00275557"/>
    <w:rsid w:val="0027588D"/>
    <w:rsid w:val="0027596B"/>
    <w:rsid w:val="00275B94"/>
    <w:rsid w:val="00276213"/>
    <w:rsid w:val="00276913"/>
    <w:rsid w:val="002769B2"/>
    <w:rsid w:val="00276C95"/>
    <w:rsid w:val="00276DEA"/>
    <w:rsid w:val="00277359"/>
    <w:rsid w:val="00280750"/>
    <w:rsid w:val="002807D2"/>
    <w:rsid w:val="00280BFA"/>
    <w:rsid w:val="00281005"/>
    <w:rsid w:val="002814BE"/>
    <w:rsid w:val="002819A1"/>
    <w:rsid w:val="002819AC"/>
    <w:rsid w:val="00282799"/>
    <w:rsid w:val="002827F8"/>
    <w:rsid w:val="00282A9D"/>
    <w:rsid w:val="00282ABC"/>
    <w:rsid w:val="00282FC2"/>
    <w:rsid w:val="002830F4"/>
    <w:rsid w:val="0028317F"/>
    <w:rsid w:val="0028358E"/>
    <w:rsid w:val="002837DA"/>
    <w:rsid w:val="00283BB7"/>
    <w:rsid w:val="00284B9B"/>
    <w:rsid w:val="00284BFC"/>
    <w:rsid w:val="00284C09"/>
    <w:rsid w:val="00284D27"/>
    <w:rsid w:val="00284E5F"/>
    <w:rsid w:val="002852C7"/>
    <w:rsid w:val="002856CF"/>
    <w:rsid w:val="00285ADE"/>
    <w:rsid w:val="0028654B"/>
    <w:rsid w:val="00286A33"/>
    <w:rsid w:val="00286A7D"/>
    <w:rsid w:val="00286C46"/>
    <w:rsid w:val="00286DF1"/>
    <w:rsid w:val="0028729D"/>
    <w:rsid w:val="002872AA"/>
    <w:rsid w:val="002874B2"/>
    <w:rsid w:val="002876E4"/>
    <w:rsid w:val="00287888"/>
    <w:rsid w:val="002878E4"/>
    <w:rsid w:val="00287B04"/>
    <w:rsid w:val="002904A8"/>
    <w:rsid w:val="0029086F"/>
    <w:rsid w:val="00290CB5"/>
    <w:rsid w:val="0029192C"/>
    <w:rsid w:val="0029210F"/>
    <w:rsid w:val="00292CE7"/>
    <w:rsid w:val="00292D7A"/>
    <w:rsid w:val="002931FF"/>
    <w:rsid w:val="002934F0"/>
    <w:rsid w:val="00293732"/>
    <w:rsid w:val="00293778"/>
    <w:rsid w:val="00293799"/>
    <w:rsid w:val="0029379C"/>
    <w:rsid w:val="00293AAC"/>
    <w:rsid w:val="0029485C"/>
    <w:rsid w:val="00294E97"/>
    <w:rsid w:val="00295164"/>
    <w:rsid w:val="00295544"/>
    <w:rsid w:val="002955C6"/>
    <w:rsid w:val="00295808"/>
    <w:rsid w:val="00295C00"/>
    <w:rsid w:val="002962A6"/>
    <w:rsid w:val="00296622"/>
    <w:rsid w:val="00296E81"/>
    <w:rsid w:val="00296F32"/>
    <w:rsid w:val="00296F5E"/>
    <w:rsid w:val="002976B8"/>
    <w:rsid w:val="002A017F"/>
    <w:rsid w:val="002A0201"/>
    <w:rsid w:val="002A0608"/>
    <w:rsid w:val="002A0A76"/>
    <w:rsid w:val="002A0B90"/>
    <w:rsid w:val="002A0D56"/>
    <w:rsid w:val="002A0E56"/>
    <w:rsid w:val="002A135B"/>
    <w:rsid w:val="002A1EFE"/>
    <w:rsid w:val="002A20BB"/>
    <w:rsid w:val="002A2445"/>
    <w:rsid w:val="002A2BC5"/>
    <w:rsid w:val="002A3227"/>
    <w:rsid w:val="002A3AE1"/>
    <w:rsid w:val="002A3B01"/>
    <w:rsid w:val="002A3F17"/>
    <w:rsid w:val="002A4761"/>
    <w:rsid w:val="002A47F4"/>
    <w:rsid w:val="002A49EA"/>
    <w:rsid w:val="002A4B6D"/>
    <w:rsid w:val="002A4C1C"/>
    <w:rsid w:val="002A4C5C"/>
    <w:rsid w:val="002A4CBC"/>
    <w:rsid w:val="002A4E76"/>
    <w:rsid w:val="002A523F"/>
    <w:rsid w:val="002A5BF7"/>
    <w:rsid w:val="002A60E3"/>
    <w:rsid w:val="002A6262"/>
    <w:rsid w:val="002A6544"/>
    <w:rsid w:val="002A6B82"/>
    <w:rsid w:val="002A7264"/>
    <w:rsid w:val="002A7366"/>
    <w:rsid w:val="002A73A3"/>
    <w:rsid w:val="002A75D4"/>
    <w:rsid w:val="002A7A9E"/>
    <w:rsid w:val="002A7AA5"/>
    <w:rsid w:val="002A7D47"/>
    <w:rsid w:val="002A7FE1"/>
    <w:rsid w:val="002B04A4"/>
    <w:rsid w:val="002B08A9"/>
    <w:rsid w:val="002B0B39"/>
    <w:rsid w:val="002B0D88"/>
    <w:rsid w:val="002B126D"/>
    <w:rsid w:val="002B16CD"/>
    <w:rsid w:val="002B1E6F"/>
    <w:rsid w:val="002B2222"/>
    <w:rsid w:val="002B234E"/>
    <w:rsid w:val="002B24CD"/>
    <w:rsid w:val="002B272A"/>
    <w:rsid w:val="002B2762"/>
    <w:rsid w:val="002B29F7"/>
    <w:rsid w:val="002B2CD0"/>
    <w:rsid w:val="002B3776"/>
    <w:rsid w:val="002B39D0"/>
    <w:rsid w:val="002B3D07"/>
    <w:rsid w:val="002B3E33"/>
    <w:rsid w:val="002B4563"/>
    <w:rsid w:val="002B4A2E"/>
    <w:rsid w:val="002B4CA2"/>
    <w:rsid w:val="002B4F3E"/>
    <w:rsid w:val="002B50F9"/>
    <w:rsid w:val="002B5637"/>
    <w:rsid w:val="002B5690"/>
    <w:rsid w:val="002B5B6B"/>
    <w:rsid w:val="002B6254"/>
    <w:rsid w:val="002B6393"/>
    <w:rsid w:val="002B6782"/>
    <w:rsid w:val="002B6BC5"/>
    <w:rsid w:val="002B6D98"/>
    <w:rsid w:val="002B704F"/>
    <w:rsid w:val="002B79DD"/>
    <w:rsid w:val="002B7BCC"/>
    <w:rsid w:val="002B7C57"/>
    <w:rsid w:val="002C0520"/>
    <w:rsid w:val="002C0532"/>
    <w:rsid w:val="002C0999"/>
    <w:rsid w:val="002C09CC"/>
    <w:rsid w:val="002C0AF4"/>
    <w:rsid w:val="002C0BEB"/>
    <w:rsid w:val="002C142E"/>
    <w:rsid w:val="002C1583"/>
    <w:rsid w:val="002C1823"/>
    <w:rsid w:val="002C1BCD"/>
    <w:rsid w:val="002C1CFF"/>
    <w:rsid w:val="002C1D42"/>
    <w:rsid w:val="002C1DFA"/>
    <w:rsid w:val="002C1E3D"/>
    <w:rsid w:val="002C2630"/>
    <w:rsid w:val="002C29D6"/>
    <w:rsid w:val="002C2B9A"/>
    <w:rsid w:val="002C3187"/>
    <w:rsid w:val="002C31FB"/>
    <w:rsid w:val="002C32ED"/>
    <w:rsid w:val="002C39DE"/>
    <w:rsid w:val="002C3C68"/>
    <w:rsid w:val="002C3CB3"/>
    <w:rsid w:val="002C3E68"/>
    <w:rsid w:val="002C4103"/>
    <w:rsid w:val="002C4331"/>
    <w:rsid w:val="002C4352"/>
    <w:rsid w:val="002C4526"/>
    <w:rsid w:val="002C4A70"/>
    <w:rsid w:val="002C4A96"/>
    <w:rsid w:val="002C537B"/>
    <w:rsid w:val="002C62EE"/>
    <w:rsid w:val="002C63D1"/>
    <w:rsid w:val="002C68AD"/>
    <w:rsid w:val="002C6D90"/>
    <w:rsid w:val="002C7337"/>
    <w:rsid w:val="002C7F09"/>
    <w:rsid w:val="002D0129"/>
    <w:rsid w:val="002D01E7"/>
    <w:rsid w:val="002D0828"/>
    <w:rsid w:val="002D104D"/>
    <w:rsid w:val="002D10EB"/>
    <w:rsid w:val="002D11F4"/>
    <w:rsid w:val="002D124D"/>
    <w:rsid w:val="002D151B"/>
    <w:rsid w:val="002D1B13"/>
    <w:rsid w:val="002D1B77"/>
    <w:rsid w:val="002D1B78"/>
    <w:rsid w:val="002D1E60"/>
    <w:rsid w:val="002D2177"/>
    <w:rsid w:val="002D27F6"/>
    <w:rsid w:val="002D2A54"/>
    <w:rsid w:val="002D2FC5"/>
    <w:rsid w:val="002D46BF"/>
    <w:rsid w:val="002D482A"/>
    <w:rsid w:val="002D49C7"/>
    <w:rsid w:val="002D4FA4"/>
    <w:rsid w:val="002D5347"/>
    <w:rsid w:val="002D56F9"/>
    <w:rsid w:val="002D5816"/>
    <w:rsid w:val="002D5A4C"/>
    <w:rsid w:val="002D62CA"/>
    <w:rsid w:val="002D672E"/>
    <w:rsid w:val="002D6A9B"/>
    <w:rsid w:val="002D6D66"/>
    <w:rsid w:val="002D726F"/>
    <w:rsid w:val="002D7E7B"/>
    <w:rsid w:val="002D7FE3"/>
    <w:rsid w:val="002E06C5"/>
    <w:rsid w:val="002E1991"/>
    <w:rsid w:val="002E1A7B"/>
    <w:rsid w:val="002E1CDA"/>
    <w:rsid w:val="002E1DEF"/>
    <w:rsid w:val="002E1F19"/>
    <w:rsid w:val="002E1F83"/>
    <w:rsid w:val="002E2101"/>
    <w:rsid w:val="002E29FC"/>
    <w:rsid w:val="002E36C1"/>
    <w:rsid w:val="002E397E"/>
    <w:rsid w:val="002E3C31"/>
    <w:rsid w:val="002E3EC6"/>
    <w:rsid w:val="002E451D"/>
    <w:rsid w:val="002E4CD8"/>
    <w:rsid w:val="002E4F47"/>
    <w:rsid w:val="002E5309"/>
    <w:rsid w:val="002E5E4F"/>
    <w:rsid w:val="002E67D9"/>
    <w:rsid w:val="002E75C0"/>
    <w:rsid w:val="002E75DF"/>
    <w:rsid w:val="002E779C"/>
    <w:rsid w:val="002E7811"/>
    <w:rsid w:val="002E7A1D"/>
    <w:rsid w:val="002F0129"/>
    <w:rsid w:val="002F01A3"/>
    <w:rsid w:val="002F069D"/>
    <w:rsid w:val="002F0762"/>
    <w:rsid w:val="002F1550"/>
    <w:rsid w:val="002F1C20"/>
    <w:rsid w:val="002F20DD"/>
    <w:rsid w:val="002F267E"/>
    <w:rsid w:val="002F2767"/>
    <w:rsid w:val="002F2BE5"/>
    <w:rsid w:val="002F2C01"/>
    <w:rsid w:val="002F3203"/>
    <w:rsid w:val="002F3491"/>
    <w:rsid w:val="002F35F0"/>
    <w:rsid w:val="002F3650"/>
    <w:rsid w:val="002F3FB8"/>
    <w:rsid w:val="002F40D4"/>
    <w:rsid w:val="002F4253"/>
    <w:rsid w:val="002F4499"/>
    <w:rsid w:val="002F477A"/>
    <w:rsid w:val="002F4DB3"/>
    <w:rsid w:val="002F549D"/>
    <w:rsid w:val="002F56AF"/>
    <w:rsid w:val="002F578D"/>
    <w:rsid w:val="002F57F5"/>
    <w:rsid w:val="002F698B"/>
    <w:rsid w:val="002F6DDA"/>
    <w:rsid w:val="002F7212"/>
    <w:rsid w:val="002F726F"/>
    <w:rsid w:val="002F763B"/>
    <w:rsid w:val="002F77F1"/>
    <w:rsid w:val="002F7D61"/>
    <w:rsid w:val="00300036"/>
    <w:rsid w:val="003002CF"/>
    <w:rsid w:val="00300434"/>
    <w:rsid w:val="003004C8"/>
    <w:rsid w:val="00300732"/>
    <w:rsid w:val="003007FA"/>
    <w:rsid w:val="00300E7B"/>
    <w:rsid w:val="00301136"/>
    <w:rsid w:val="0030160C"/>
    <w:rsid w:val="00301B9B"/>
    <w:rsid w:val="00301DD3"/>
    <w:rsid w:val="003024ED"/>
    <w:rsid w:val="00302511"/>
    <w:rsid w:val="00302B72"/>
    <w:rsid w:val="00302CCF"/>
    <w:rsid w:val="003030F5"/>
    <w:rsid w:val="003031C7"/>
    <w:rsid w:val="00303374"/>
    <w:rsid w:val="00303644"/>
    <w:rsid w:val="00303ABB"/>
    <w:rsid w:val="00303EDA"/>
    <w:rsid w:val="00304006"/>
    <w:rsid w:val="003041FB"/>
    <w:rsid w:val="0030444F"/>
    <w:rsid w:val="003045C6"/>
    <w:rsid w:val="00304880"/>
    <w:rsid w:val="003048B9"/>
    <w:rsid w:val="00304CA2"/>
    <w:rsid w:val="00305023"/>
    <w:rsid w:val="00305236"/>
    <w:rsid w:val="003058B5"/>
    <w:rsid w:val="00306589"/>
    <w:rsid w:val="00306C8F"/>
    <w:rsid w:val="003079F2"/>
    <w:rsid w:val="0031007C"/>
    <w:rsid w:val="0031033E"/>
    <w:rsid w:val="00310364"/>
    <w:rsid w:val="003103ED"/>
    <w:rsid w:val="0031067B"/>
    <w:rsid w:val="003107E9"/>
    <w:rsid w:val="0031084D"/>
    <w:rsid w:val="00310F6A"/>
    <w:rsid w:val="0031140A"/>
    <w:rsid w:val="003115B6"/>
    <w:rsid w:val="0031189D"/>
    <w:rsid w:val="00311C55"/>
    <w:rsid w:val="00311C8D"/>
    <w:rsid w:val="00311E8A"/>
    <w:rsid w:val="0031227B"/>
    <w:rsid w:val="0031264A"/>
    <w:rsid w:val="00312FC9"/>
    <w:rsid w:val="00313155"/>
    <w:rsid w:val="003135E4"/>
    <w:rsid w:val="00313B0E"/>
    <w:rsid w:val="00313D5F"/>
    <w:rsid w:val="00313E16"/>
    <w:rsid w:val="00313E27"/>
    <w:rsid w:val="00313F3C"/>
    <w:rsid w:val="00313FD8"/>
    <w:rsid w:val="003140A9"/>
    <w:rsid w:val="003144E6"/>
    <w:rsid w:val="00314B42"/>
    <w:rsid w:val="00314CE9"/>
    <w:rsid w:val="0031509F"/>
    <w:rsid w:val="003151C9"/>
    <w:rsid w:val="003153AD"/>
    <w:rsid w:val="00315CBB"/>
    <w:rsid w:val="00315E9C"/>
    <w:rsid w:val="003160AF"/>
    <w:rsid w:val="0031634E"/>
    <w:rsid w:val="0031658D"/>
    <w:rsid w:val="0031687E"/>
    <w:rsid w:val="00316904"/>
    <w:rsid w:val="00316E36"/>
    <w:rsid w:val="0031763D"/>
    <w:rsid w:val="003176C2"/>
    <w:rsid w:val="003176D9"/>
    <w:rsid w:val="00317753"/>
    <w:rsid w:val="003206CE"/>
    <w:rsid w:val="00320E06"/>
    <w:rsid w:val="00321103"/>
    <w:rsid w:val="003214B2"/>
    <w:rsid w:val="0032198F"/>
    <w:rsid w:val="00321C42"/>
    <w:rsid w:val="0032212F"/>
    <w:rsid w:val="00322194"/>
    <w:rsid w:val="003225B2"/>
    <w:rsid w:val="003229C1"/>
    <w:rsid w:val="00322A50"/>
    <w:rsid w:val="0032302D"/>
    <w:rsid w:val="0032306D"/>
    <w:rsid w:val="0032351E"/>
    <w:rsid w:val="003236A9"/>
    <w:rsid w:val="003239DA"/>
    <w:rsid w:val="00323B2C"/>
    <w:rsid w:val="00323D83"/>
    <w:rsid w:val="003241A0"/>
    <w:rsid w:val="00324272"/>
    <w:rsid w:val="00324501"/>
    <w:rsid w:val="00324865"/>
    <w:rsid w:val="00324C08"/>
    <w:rsid w:val="003251A4"/>
    <w:rsid w:val="0032538E"/>
    <w:rsid w:val="00325413"/>
    <w:rsid w:val="00326396"/>
    <w:rsid w:val="00326413"/>
    <w:rsid w:val="003264ED"/>
    <w:rsid w:val="003267EC"/>
    <w:rsid w:val="003269C0"/>
    <w:rsid w:val="00326AE7"/>
    <w:rsid w:val="00326BC7"/>
    <w:rsid w:val="00326DD3"/>
    <w:rsid w:val="00327142"/>
    <w:rsid w:val="00327422"/>
    <w:rsid w:val="0032797E"/>
    <w:rsid w:val="00327E5F"/>
    <w:rsid w:val="00330219"/>
    <w:rsid w:val="0033022D"/>
    <w:rsid w:val="003306A0"/>
    <w:rsid w:val="00330706"/>
    <w:rsid w:val="003310E7"/>
    <w:rsid w:val="00331355"/>
    <w:rsid w:val="00331E98"/>
    <w:rsid w:val="003320A6"/>
    <w:rsid w:val="00332B3E"/>
    <w:rsid w:val="00333113"/>
    <w:rsid w:val="003342DF"/>
    <w:rsid w:val="003343F1"/>
    <w:rsid w:val="0033442C"/>
    <w:rsid w:val="003346A9"/>
    <w:rsid w:val="003347AB"/>
    <w:rsid w:val="00334A29"/>
    <w:rsid w:val="00334E48"/>
    <w:rsid w:val="00334EF5"/>
    <w:rsid w:val="00334FF2"/>
    <w:rsid w:val="003350DD"/>
    <w:rsid w:val="003352A5"/>
    <w:rsid w:val="0033583F"/>
    <w:rsid w:val="00336225"/>
    <w:rsid w:val="00336236"/>
    <w:rsid w:val="003364A3"/>
    <w:rsid w:val="0033682B"/>
    <w:rsid w:val="0033683A"/>
    <w:rsid w:val="00336978"/>
    <w:rsid w:val="003369D6"/>
    <w:rsid w:val="00336C9D"/>
    <w:rsid w:val="00336FE3"/>
    <w:rsid w:val="003376F8"/>
    <w:rsid w:val="003378D9"/>
    <w:rsid w:val="00337AEB"/>
    <w:rsid w:val="00337DCF"/>
    <w:rsid w:val="003407A1"/>
    <w:rsid w:val="0034088B"/>
    <w:rsid w:val="00340D44"/>
    <w:rsid w:val="00340EBF"/>
    <w:rsid w:val="00340ED5"/>
    <w:rsid w:val="0034120C"/>
    <w:rsid w:val="00341304"/>
    <w:rsid w:val="00341525"/>
    <w:rsid w:val="003417FE"/>
    <w:rsid w:val="00341A55"/>
    <w:rsid w:val="00341F65"/>
    <w:rsid w:val="003429CF"/>
    <w:rsid w:val="00342F3D"/>
    <w:rsid w:val="00343B49"/>
    <w:rsid w:val="00343DBB"/>
    <w:rsid w:val="003442F6"/>
    <w:rsid w:val="003448D3"/>
    <w:rsid w:val="00344BA4"/>
    <w:rsid w:val="00344FA1"/>
    <w:rsid w:val="003457B5"/>
    <w:rsid w:val="0034602D"/>
    <w:rsid w:val="00346875"/>
    <w:rsid w:val="0034693F"/>
    <w:rsid w:val="00346C96"/>
    <w:rsid w:val="0034762D"/>
    <w:rsid w:val="003479A1"/>
    <w:rsid w:val="00347C39"/>
    <w:rsid w:val="00347C40"/>
    <w:rsid w:val="003501F1"/>
    <w:rsid w:val="003502CF"/>
    <w:rsid w:val="00350393"/>
    <w:rsid w:val="00350747"/>
    <w:rsid w:val="0035087B"/>
    <w:rsid w:val="00350D76"/>
    <w:rsid w:val="003518D3"/>
    <w:rsid w:val="003522B6"/>
    <w:rsid w:val="003525D2"/>
    <w:rsid w:val="00352B49"/>
    <w:rsid w:val="00352B4B"/>
    <w:rsid w:val="0035300F"/>
    <w:rsid w:val="00353562"/>
    <w:rsid w:val="003535D0"/>
    <w:rsid w:val="00353FA1"/>
    <w:rsid w:val="0035402B"/>
    <w:rsid w:val="003540CA"/>
    <w:rsid w:val="0035435F"/>
    <w:rsid w:val="00354541"/>
    <w:rsid w:val="00355699"/>
    <w:rsid w:val="00355C45"/>
    <w:rsid w:val="00355FC5"/>
    <w:rsid w:val="003563FF"/>
    <w:rsid w:val="003569CD"/>
    <w:rsid w:val="00357AD5"/>
    <w:rsid w:val="003600B0"/>
    <w:rsid w:val="00360614"/>
    <w:rsid w:val="00360B4C"/>
    <w:rsid w:val="003610AF"/>
    <w:rsid w:val="0036166A"/>
    <w:rsid w:val="00361792"/>
    <w:rsid w:val="00361843"/>
    <w:rsid w:val="0036184A"/>
    <w:rsid w:val="003618D1"/>
    <w:rsid w:val="00361BC8"/>
    <w:rsid w:val="00361F55"/>
    <w:rsid w:val="00361FD8"/>
    <w:rsid w:val="00362105"/>
    <w:rsid w:val="003622BA"/>
    <w:rsid w:val="00362CF3"/>
    <w:rsid w:val="0036325F"/>
    <w:rsid w:val="00363298"/>
    <w:rsid w:val="00363C8F"/>
    <w:rsid w:val="0036402D"/>
    <w:rsid w:val="00365C85"/>
    <w:rsid w:val="00365D6C"/>
    <w:rsid w:val="003662F3"/>
    <w:rsid w:val="003665AA"/>
    <w:rsid w:val="0036695E"/>
    <w:rsid w:val="00366BF9"/>
    <w:rsid w:val="00366FA9"/>
    <w:rsid w:val="003673F5"/>
    <w:rsid w:val="0036775D"/>
    <w:rsid w:val="003678B4"/>
    <w:rsid w:val="00367B79"/>
    <w:rsid w:val="00367FBF"/>
    <w:rsid w:val="00367FC9"/>
    <w:rsid w:val="003701F3"/>
    <w:rsid w:val="003705BB"/>
    <w:rsid w:val="00370AA3"/>
    <w:rsid w:val="00371030"/>
    <w:rsid w:val="003710E4"/>
    <w:rsid w:val="0037120B"/>
    <w:rsid w:val="00371A66"/>
    <w:rsid w:val="0037230C"/>
    <w:rsid w:val="00372896"/>
    <w:rsid w:val="00372E80"/>
    <w:rsid w:val="00372FF2"/>
    <w:rsid w:val="00373142"/>
    <w:rsid w:val="0037321C"/>
    <w:rsid w:val="00373626"/>
    <w:rsid w:val="00373B0C"/>
    <w:rsid w:val="003748CF"/>
    <w:rsid w:val="00374A28"/>
    <w:rsid w:val="00375573"/>
    <w:rsid w:val="00375658"/>
    <w:rsid w:val="00376333"/>
    <w:rsid w:val="00376406"/>
    <w:rsid w:val="00376587"/>
    <w:rsid w:val="003765A6"/>
    <w:rsid w:val="003766CA"/>
    <w:rsid w:val="00376DE7"/>
    <w:rsid w:val="00376F16"/>
    <w:rsid w:val="0037733B"/>
    <w:rsid w:val="003776FC"/>
    <w:rsid w:val="00377E16"/>
    <w:rsid w:val="0038026F"/>
    <w:rsid w:val="0038046C"/>
    <w:rsid w:val="003804DE"/>
    <w:rsid w:val="0038083D"/>
    <w:rsid w:val="0038090E"/>
    <w:rsid w:val="0038098A"/>
    <w:rsid w:val="00380EFA"/>
    <w:rsid w:val="00381CA6"/>
    <w:rsid w:val="00382CAB"/>
    <w:rsid w:val="00383401"/>
    <w:rsid w:val="00383624"/>
    <w:rsid w:val="00383670"/>
    <w:rsid w:val="00383881"/>
    <w:rsid w:val="00383B28"/>
    <w:rsid w:val="00383F9C"/>
    <w:rsid w:val="003846B5"/>
    <w:rsid w:val="00385215"/>
    <w:rsid w:val="003853C2"/>
    <w:rsid w:val="00385646"/>
    <w:rsid w:val="00385F33"/>
    <w:rsid w:val="003860B4"/>
    <w:rsid w:val="0038634C"/>
    <w:rsid w:val="00386357"/>
    <w:rsid w:val="00387035"/>
    <w:rsid w:val="00387727"/>
    <w:rsid w:val="00387AE5"/>
    <w:rsid w:val="00387BDC"/>
    <w:rsid w:val="00387CB4"/>
    <w:rsid w:val="00387EA1"/>
    <w:rsid w:val="00387FD6"/>
    <w:rsid w:val="00390062"/>
    <w:rsid w:val="003901E3"/>
    <w:rsid w:val="003902B5"/>
    <w:rsid w:val="00390408"/>
    <w:rsid w:val="00390970"/>
    <w:rsid w:val="00390B87"/>
    <w:rsid w:val="00390F5B"/>
    <w:rsid w:val="00390F6A"/>
    <w:rsid w:val="00391047"/>
    <w:rsid w:val="003917D8"/>
    <w:rsid w:val="0039218D"/>
    <w:rsid w:val="003922E3"/>
    <w:rsid w:val="003925B1"/>
    <w:rsid w:val="00392A35"/>
    <w:rsid w:val="00393838"/>
    <w:rsid w:val="0039405D"/>
    <w:rsid w:val="00394252"/>
    <w:rsid w:val="003942F1"/>
    <w:rsid w:val="0039463E"/>
    <w:rsid w:val="003947FB"/>
    <w:rsid w:val="00394972"/>
    <w:rsid w:val="00394A72"/>
    <w:rsid w:val="00394B29"/>
    <w:rsid w:val="00395A99"/>
    <w:rsid w:val="00396167"/>
    <w:rsid w:val="00396874"/>
    <w:rsid w:val="00396D9D"/>
    <w:rsid w:val="003971AC"/>
    <w:rsid w:val="003975E7"/>
    <w:rsid w:val="0039775D"/>
    <w:rsid w:val="003977B7"/>
    <w:rsid w:val="00397ABE"/>
    <w:rsid w:val="00397B08"/>
    <w:rsid w:val="00397DD0"/>
    <w:rsid w:val="003A0504"/>
    <w:rsid w:val="003A067F"/>
    <w:rsid w:val="003A0C56"/>
    <w:rsid w:val="003A126E"/>
    <w:rsid w:val="003A15DD"/>
    <w:rsid w:val="003A1706"/>
    <w:rsid w:val="003A18A7"/>
    <w:rsid w:val="003A1911"/>
    <w:rsid w:val="003A20B1"/>
    <w:rsid w:val="003A215D"/>
    <w:rsid w:val="003A22F6"/>
    <w:rsid w:val="003A274E"/>
    <w:rsid w:val="003A2C34"/>
    <w:rsid w:val="003A2F39"/>
    <w:rsid w:val="003A31E3"/>
    <w:rsid w:val="003A35F4"/>
    <w:rsid w:val="003A37FC"/>
    <w:rsid w:val="003A3AA3"/>
    <w:rsid w:val="003A4032"/>
    <w:rsid w:val="003A4107"/>
    <w:rsid w:val="003A4638"/>
    <w:rsid w:val="003A4AA9"/>
    <w:rsid w:val="003A4D86"/>
    <w:rsid w:val="003A53C9"/>
    <w:rsid w:val="003A590E"/>
    <w:rsid w:val="003A5FF3"/>
    <w:rsid w:val="003A61CA"/>
    <w:rsid w:val="003A69A0"/>
    <w:rsid w:val="003A6D13"/>
    <w:rsid w:val="003A731D"/>
    <w:rsid w:val="003A7BEB"/>
    <w:rsid w:val="003B0357"/>
    <w:rsid w:val="003B043B"/>
    <w:rsid w:val="003B04BD"/>
    <w:rsid w:val="003B07E5"/>
    <w:rsid w:val="003B0A01"/>
    <w:rsid w:val="003B0B03"/>
    <w:rsid w:val="003B0D13"/>
    <w:rsid w:val="003B186F"/>
    <w:rsid w:val="003B1C12"/>
    <w:rsid w:val="003B225F"/>
    <w:rsid w:val="003B26CF"/>
    <w:rsid w:val="003B2D6E"/>
    <w:rsid w:val="003B2F43"/>
    <w:rsid w:val="003B2F44"/>
    <w:rsid w:val="003B38B3"/>
    <w:rsid w:val="003B3A9E"/>
    <w:rsid w:val="003B3DB5"/>
    <w:rsid w:val="003B485A"/>
    <w:rsid w:val="003B4A78"/>
    <w:rsid w:val="003B4A7C"/>
    <w:rsid w:val="003B56A9"/>
    <w:rsid w:val="003B57FF"/>
    <w:rsid w:val="003B5C37"/>
    <w:rsid w:val="003B5E50"/>
    <w:rsid w:val="003B5EA1"/>
    <w:rsid w:val="003B60B2"/>
    <w:rsid w:val="003B655C"/>
    <w:rsid w:val="003B6E55"/>
    <w:rsid w:val="003B7220"/>
    <w:rsid w:val="003B7555"/>
    <w:rsid w:val="003B7624"/>
    <w:rsid w:val="003B7A04"/>
    <w:rsid w:val="003C0970"/>
    <w:rsid w:val="003C0A30"/>
    <w:rsid w:val="003C0EC9"/>
    <w:rsid w:val="003C18CF"/>
    <w:rsid w:val="003C1F37"/>
    <w:rsid w:val="003C229D"/>
    <w:rsid w:val="003C25A9"/>
    <w:rsid w:val="003C3A86"/>
    <w:rsid w:val="003C3B0B"/>
    <w:rsid w:val="003C3B71"/>
    <w:rsid w:val="003C3BDC"/>
    <w:rsid w:val="003C3C94"/>
    <w:rsid w:val="003C3F75"/>
    <w:rsid w:val="003C4083"/>
    <w:rsid w:val="003C47ED"/>
    <w:rsid w:val="003C54F8"/>
    <w:rsid w:val="003C5701"/>
    <w:rsid w:val="003C5AB7"/>
    <w:rsid w:val="003C5C9A"/>
    <w:rsid w:val="003C5EC1"/>
    <w:rsid w:val="003C6263"/>
    <w:rsid w:val="003C63BB"/>
    <w:rsid w:val="003C65CD"/>
    <w:rsid w:val="003C692B"/>
    <w:rsid w:val="003C6C0C"/>
    <w:rsid w:val="003C7092"/>
    <w:rsid w:val="003C74A1"/>
    <w:rsid w:val="003C76D3"/>
    <w:rsid w:val="003C78E6"/>
    <w:rsid w:val="003C7C7B"/>
    <w:rsid w:val="003D0015"/>
    <w:rsid w:val="003D023E"/>
    <w:rsid w:val="003D04CC"/>
    <w:rsid w:val="003D1088"/>
    <w:rsid w:val="003D17A1"/>
    <w:rsid w:val="003D1A1E"/>
    <w:rsid w:val="003D2089"/>
    <w:rsid w:val="003D21D6"/>
    <w:rsid w:val="003D23E8"/>
    <w:rsid w:val="003D2ACB"/>
    <w:rsid w:val="003D2B2A"/>
    <w:rsid w:val="003D2B45"/>
    <w:rsid w:val="003D2E0B"/>
    <w:rsid w:val="003D333B"/>
    <w:rsid w:val="003D3E36"/>
    <w:rsid w:val="003D3EB7"/>
    <w:rsid w:val="003D3F54"/>
    <w:rsid w:val="003D3FAB"/>
    <w:rsid w:val="003D403B"/>
    <w:rsid w:val="003D45A1"/>
    <w:rsid w:val="003D4B49"/>
    <w:rsid w:val="003D4E1F"/>
    <w:rsid w:val="003D547B"/>
    <w:rsid w:val="003D5614"/>
    <w:rsid w:val="003D5B72"/>
    <w:rsid w:val="003D5F46"/>
    <w:rsid w:val="003D64AD"/>
    <w:rsid w:val="003D6685"/>
    <w:rsid w:val="003D67FE"/>
    <w:rsid w:val="003D71F6"/>
    <w:rsid w:val="003D72CB"/>
    <w:rsid w:val="003D7448"/>
    <w:rsid w:val="003D7BA6"/>
    <w:rsid w:val="003D7D93"/>
    <w:rsid w:val="003E0032"/>
    <w:rsid w:val="003E00B5"/>
    <w:rsid w:val="003E00C1"/>
    <w:rsid w:val="003E07B6"/>
    <w:rsid w:val="003E07FA"/>
    <w:rsid w:val="003E09C2"/>
    <w:rsid w:val="003E0D62"/>
    <w:rsid w:val="003E158E"/>
    <w:rsid w:val="003E1675"/>
    <w:rsid w:val="003E16D8"/>
    <w:rsid w:val="003E1A84"/>
    <w:rsid w:val="003E1C06"/>
    <w:rsid w:val="003E22F3"/>
    <w:rsid w:val="003E2427"/>
    <w:rsid w:val="003E3152"/>
    <w:rsid w:val="003E3472"/>
    <w:rsid w:val="003E3603"/>
    <w:rsid w:val="003E38E1"/>
    <w:rsid w:val="003E3B0C"/>
    <w:rsid w:val="003E3B12"/>
    <w:rsid w:val="003E3BE5"/>
    <w:rsid w:val="003E3C18"/>
    <w:rsid w:val="003E4165"/>
    <w:rsid w:val="003E44C7"/>
    <w:rsid w:val="003E596B"/>
    <w:rsid w:val="003E5BA9"/>
    <w:rsid w:val="003E7020"/>
    <w:rsid w:val="003E779C"/>
    <w:rsid w:val="003E7AB7"/>
    <w:rsid w:val="003F0B68"/>
    <w:rsid w:val="003F0C33"/>
    <w:rsid w:val="003F0D2A"/>
    <w:rsid w:val="003F1366"/>
    <w:rsid w:val="003F1F4A"/>
    <w:rsid w:val="003F2976"/>
    <w:rsid w:val="003F2B33"/>
    <w:rsid w:val="003F2D03"/>
    <w:rsid w:val="003F3425"/>
    <w:rsid w:val="003F3573"/>
    <w:rsid w:val="003F37C1"/>
    <w:rsid w:val="003F38E5"/>
    <w:rsid w:val="003F3BDA"/>
    <w:rsid w:val="003F43C0"/>
    <w:rsid w:val="003F4660"/>
    <w:rsid w:val="003F4EB9"/>
    <w:rsid w:val="003F566F"/>
    <w:rsid w:val="003F584E"/>
    <w:rsid w:val="003F641A"/>
    <w:rsid w:val="003F6522"/>
    <w:rsid w:val="003F66D3"/>
    <w:rsid w:val="003F6E87"/>
    <w:rsid w:val="003F6EF8"/>
    <w:rsid w:val="003F7059"/>
    <w:rsid w:val="00400DF6"/>
    <w:rsid w:val="0040112D"/>
    <w:rsid w:val="004012DB"/>
    <w:rsid w:val="004014DB"/>
    <w:rsid w:val="0040157F"/>
    <w:rsid w:val="00401758"/>
    <w:rsid w:val="00401857"/>
    <w:rsid w:val="00401CA8"/>
    <w:rsid w:val="00401EF3"/>
    <w:rsid w:val="0040251D"/>
    <w:rsid w:val="0040290A"/>
    <w:rsid w:val="00402ABE"/>
    <w:rsid w:val="0040342A"/>
    <w:rsid w:val="00403E44"/>
    <w:rsid w:val="00404B1A"/>
    <w:rsid w:val="00404C8E"/>
    <w:rsid w:val="00404D75"/>
    <w:rsid w:val="004052E1"/>
    <w:rsid w:val="00406498"/>
    <w:rsid w:val="004073B3"/>
    <w:rsid w:val="00407C2B"/>
    <w:rsid w:val="00407CE3"/>
    <w:rsid w:val="00407F85"/>
    <w:rsid w:val="00410251"/>
    <w:rsid w:val="004102EA"/>
    <w:rsid w:val="004108DA"/>
    <w:rsid w:val="0041091D"/>
    <w:rsid w:val="00411042"/>
    <w:rsid w:val="004114A4"/>
    <w:rsid w:val="0041193F"/>
    <w:rsid w:val="0041196D"/>
    <w:rsid w:val="004119E4"/>
    <w:rsid w:val="00411B27"/>
    <w:rsid w:val="00411B5F"/>
    <w:rsid w:val="0041224E"/>
    <w:rsid w:val="00412818"/>
    <w:rsid w:val="00412B59"/>
    <w:rsid w:val="00412BFB"/>
    <w:rsid w:val="00412C18"/>
    <w:rsid w:val="00412FBA"/>
    <w:rsid w:val="004132EA"/>
    <w:rsid w:val="0041333C"/>
    <w:rsid w:val="00413344"/>
    <w:rsid w:val="00413A3B"/>
    <w:rsid w:val="00414321"/>
    <w:rsid w:val="00414332"/>
    <w:rsid w:val="00414587"/>
    <w:rsid w:val="004146BD"/>
    <w:rsid w:val="00414A9D"/>
    <w:rsid w:val="00414BDD"/>
    <w:rsid w:val="00414DFA"/>
    <w:rsid w:val="00415006"/>
    <w:rsid w:val="00415425"/>
    <w:rsid w:val="0041548F"/>
    <w:rsid w:val="0041560D"/>
    <w:rsid w:val="0041571D"/>
    <w:rsid w:val="00415798"/>
    <w:rsid w:val="00415E10"/>
    <w:rsid w:val="00416985"/>
    <w:rsid w:val="00416C1A"/>
    <w:rsid w:val="004175DE"/>
    <w:rsid w:val="00417750"/>
    <w:rsid w:val="004179CF"/>
    <w:rsid w:val="00417C85"/>
    <w:rsid w:val="00417E4B"/>
    <w:rsid w:val="00417FA7"/>
    <w:rsid w:val="00420866"/>
    <w:rsid w:val="00420984"/>
    <w:rsid w:val="004209C7"/>
    <w:rsid w:val="00420A40"/>
    <w:rsid w:val="00421966"/>
    <w:rsid w:val="00421B1B"/>
    <w:rsid w:val="00421F4E"/>
    <w:rsid w:val="0042241A"/>
    <w:rsid w:val="0042259F"/>
    <w:rsid w:val="00422B5F"/>
    <w:rsid w:val="00422D83"/>
    <w:rsid w:val="00422EC2"/>
    <w:rsid w:val="00423368"/>
    <w:rsid w:val="00423C1E"/>
    <w:rsid w:val="00423EBF"/>
    <w:rsid w:val="00424009"/>
    <w:rsid w:val="004242B1"/>
    <w:rsid w:val="004255C4"/>
    <w:rsid w:val="00425810"/>
    <w:rsid w:val="00426100"/>
    <w:rsid w:val="004262E0"/>
    <w:rsid w:val="004262E2"/>
    <w:rsid w:val="004266D2"/>
    <w:rsid w:val="004266D6"/>
    <w:rsid w:val="00427035"/>
    <w:rsid w:val="0042744C"/>
    <w:rsid w:val="004276A4"/>
    <w:rsid w:val="00427AB4"/>
    <w:rsid w:val="00427C9D"/>
    <w:rsid w:val="00427EA3"/>
    <w:rsid w:val="0043072D"/>
    <w:rsid w:val="00430AE4"/>
    <w:rsid w:val="00430B79"/>
    <w:rsid w:val="004312A1"/>
    <w:rsid w:val="00431816"/>
    <w:rsid w:val="00431C0B"/>
    <w:rsid w:val="004320B7"/>
    <w:rsid w:val="0043215F"/>
    <w:rsid w:val="00432297"/>
    <w:rsid w:val="004322AA"/>
    <w:rsid w:val="00432468"/>
    <w:rsid w:val="00432AAF"/>
    <w:rsid w:val="00432BB7"/>
    <w:rsid w:val="00433171"/>
    <w:rsid w:val="00433562"/>
    <w:rsid w:val="00433952"/>
    <w:rsid w:val="00433953"/>
    <w:rsid w:val="00433C70"/>
    <w:rsid w:val="00433DC2"/>
    <w:rsid w:val="00433FC2"/>
    <w:rsid w:val="004349BE"/>
    <w:rsid w:val="004349EC"/>
    <w:rsid w:val="00435207"/>
    <w:rsid w:val="00435329"/>
    <w:rsid w:val="004354EF"/>
    <w:rsid w:val="004355F8"/>
    <w:rsid w:val="0043572F"/>
    <w:rsid w:val="00435BA3"/>
    <w:rsid w:val="00435C9F"/>
    <w:rsid w:val="00435CCB"/>
    <w:rsid w:val="00435E02"/>
    <w:rsid w:val="004364C1"/>
    <w:rsid w:val="0043748F"/>
    <w:rsid w:val="0043783A"/>
    <w:rsid w:val="00437A11"/>
    <w:rsid w:val="00437AC1"/>
    <w:rsid w:val="00437B68"/>
    <w:rsid w:val="00437BCC"/>
    <w:rsid w:val="00437FCB"/>
    <w:rsid w:val="00440502"/>
    <w:rsid w:val="0044058D"/>
    <w:rsid w:val="00441576"/>
    <w:rsid w:val="004417AA"/>
    <w:rsid w:val="00441901"/>
    <w:rsid w:val="00442111"/>
    <w:rsid w:val="0044221D"/>
    <w:rsid w:val="0044264C"/>
    <w:rsid w:val="0044282F"/>
    <w:rsid w:val="00442909"/>
    <w:rsid w:val="00442FC7"/>
    <w:rsid w:val="0044328B"/>
    <w:rsid w:val="004432D6"/>
    <w:rsid w:val="00443A3D"/>
    <w:rsid w:val="00443A6F"/>
    <w:rsid w:val="00443AC8"/>
    <w:rsid w:val="00443B8A"/>
    <w:rsid w:val="00443C7A"/>
    <w:rsid w:val="00443F0B"/>
    <w:rsid w:val="00444355"/>
    <w:rsid w:val="00444EAC"/>
    <w:rsid w:val="00444F1D"/>
    <w:rsid w:val="00444F59"/>
    <w:rsid w:val="00445221"/>
    <w:rsid w:val="0044525B"/>
    <w:rsid w:val="004452CD"/>
    <w:rsid w:val="00445AA2"/>
    <w:rsid w:val="00445D1E"/>
    <w:rsid w:val="00445E73"/>
    <w:rsid w:val="00446256"/>
    <w:rsid w:val="004462DF"/>
    <w:rsid w:val="0044684F"/>
    <w:rsid w:val="00446C28"/>
    <w:rsid w:val="0044707B"/>
    <w:rsid w:val="00447DB6"/>
    <w:rsid w:val="00447E15"/>
    <w:rsid w:val="0045024A"/>
    <w:rsid w:val="0045035A"/>
    <w:rsid w:val="004506CD"/>
    <w:rsid w:val="00450A07"/>
    <w:rsid w:val="00450F52"/>
    <w:rsid w:val="00451A7C"/>
    <w:rsid w:val="0045204D"/>
    <w:rsid w:val="004520D6"/>
    <w:rsid w:val="00452166"/>
    <w:rsid w:val="00452D88"/>
    <w:rsid w:val="00452E4E"/>
    <w:rsid w:val="004532C8"/>
    <w:rsid w:val="004538BE"/>
    <w:rsid w:val="00453F79"/>
    <w:rsid w:val="00454052"/>
    <w:rsid w:val="004543CF"/>
    <w:rsid w:val="00454840"/>
    <w:rsid w:val="00454BC2"/>
    <w:rsid w:val="004551E2"/>
    <w:rsid w:val="00455E97"/>
    <w:rsid w:val="00456280"/>
    <w:rsid w:val="00456381"/>
    <w:rsid w:val="00456743"/>
    <w:rsid w:val="00456A38"/>
    <w:rsid w:val="00457635"/>
    <w:rsid w:val="00457CA1"/>
    <w:rsid w:val="00457D51"/>
    <w:rsid w:val="00457F86"/>
    <w:rsid w:val="00460154"/>
    <w:rsid w:val="00460186"/>
    <w:rsid w:val="0046041B"/>
    <w:rsid w:val="0046049F"/>
    <w:rsid w:val="00460769"/>
    <w:rsid w:val="00460A39"/>
    <w:rsid w:val="004614EF"/>
    <w:rsid w:val="00461A8C"/>
    <w:rsid w:val="00461B99"/>
    <w:rsid w:val="00461EC4"/>
    <w:rsid w:val="00461F80"/>
    <w:rsid w:val="00462055"/>
    <w:rsid w:val="0046220F"/>
    <w:rsid w:val="004623D0"/>
    <w:rsid w:val="004624E4"/>
    <w:rsid w:val="0046299E"/>
    <w:rsid w:val="004629D5"/>
    <w:rsid w:val="00463137"/>
    <w:rsid w:val="00463872"/>
    <w:rsid w:val="00463911"/>
    <w:rsid w:val="00463A5E"/>
    <w:rsid w:val="004642E5"/>
    <w:rsid w:val="004648D3"/>
    <w:rsid w:val="004648FA"/>
    <w:rsid w:val="00464932"/>
    <w:rsid w:val="00464B40"/>
    <w:rsid w:val="00464C0A"/>
    <w:rsid w:val="00464CD9"/>
    <w:rsid w:val="00464F0F"/>
    <w:rsid w:val="004656E2"/>
    <w:rsid w:val="00465B28"/>
    <w:rsid w:val="00465BD4"/>
    <w:rsid w:val="00466000"/>
    <w:rsid w:val="004664BF"/>
    <w:rsid w:val="004666D9"/>
    <w:rsid w:val="0046672D"/>
    <w:rsid w:val="00466732"/>
    <w:rsid w:val="00466B88"/>
    <w:rsid w:val="00466C78"/>
    <w:rsid w:val="004670DB"/>
    <w:rsid w:val="00467843"/>
    <w:rsid w:val="004678BA"/>
    <w:rsid w:val="00467E1D"/>
    <w:rsid w:val="004703E4"/>
    <w:rsid w:val="0047076B"/>
    <w:rsid w:val="0047080C"/>
    <w:rsid w:val="00470837"/>
    <w:rsid w:val="004708F8"/>
    <w:rsid w:val="004709F8"/>
    <w:rsid w:val="004710DE"/>
    <w:rsid w:val="004717D2"/>
    <w:rsid w:val="00472052"/>
    <w:rsid w:val="004727DA"/>
    <w:rsid w:val="004731F0"/>
    <w:rsid w:val="00473CAE"/>
    <w:rsid w:val="00473D1A"/>
    <w:rsid w:val="00473F8E"/>
    <w:rsid w:val="00473FC0"/>
    <w:rsid w:val="004740FA"/>
    <w:rsid w:val="00474A36"/>
    <w:rsid w:val="00474AF9"/>
    <w:rsid w:val="00475C5C"/>
    <w:rsid w:val="00475DE5"/>
    <w:rsid w:val="00476069"/>
    <w:rsid w:val="00476151"/>
    <w:rsid w:val="00476D7D"/>
    <w:rsid w:val="0047713A"/>
    <w:rsid w:val="004772AE"/>
    <w:rsid w:val="00477BD0"/>
    <w:rsid w:val="00477CDE"/>
    <w:rsid w:val="004803EB"/>
    <w:rsid w:val="00480AC4"/>
    <w:rsid w:val="00480BD0"/>
    <w:rsid w:val="00480E0D"/>
    <w:rsid w:val="0048112B"/>
    <w:rsid w:val="004811E1"/>
    <w:rsid w:val="00481D56"/>
    <w:rsid w:val="00481E9C"/>
    <w:rsid w:val="0048203F"/>
    <w:rsid w:val="004822E4"/>
    <w:rsid w:val="00482BA6"/>
    <w:rsid w:val="00482DA6"/>
    <w:rsid w:val="0048341B"/>
    <w:rsid w:val="0048353B"/>
    <w:rsid w:val="00483BA3"/>
    <w:rsid w:val="00483E27"/>
    <w:rsid w:val="00483EAF"/>
    <w:rsid w:val="00484013"/>
    <w:rsid w:val="00484111"/>
    <w:rsid w:val="004843D8"/>
    <w:rsid w:val="00484586"/>
    <w:rsid w:val="00484815"/>
    <w:rsid w:val="00484830"/>
    <w:rsid w:val="004850E1"/>
    <w:rsid w:val="00485569"/>
    <w:rsid w:val="0048575A"/>
    <w:rsid w:val="00485C27"/>
    <w:rsid w:val="00485F32"/>
    <w:rsid w:val="004860FF"/>
    <w:rsid w:val="0048682C"/>
    <w:rsid w:val="004871A2"/>
    <w:rsid w:val="004875D3"/>
    <w:rsid w:val="00487960"/>
    <w:rsid w:val="0049016B"/>
    <w:rsid w:val="0049038F"/>
    <w:rsid w:val="00490CE7"/>
    <w:rsid w:val="0049107B"/>
    <w:rsid w:val="004910C5"/>
    <w:rsid w:val="00491648"/>
    <w:rsid w:val="00491977"/>
    <w:rsid w:val="00491C37"/>
    <w:rsid w:val="004920F4"/>
    <w:rsid w:val="0049229C"/>
    <w:rsid w:val="00492529"/>
    <w:rsid w:val="004925D5"/>
    <w:rsid w:val="00492737"/>
    <w:rsid w:val="00492A60"/>
    <w:rsid w:val="00492AAC"/>
    <w:rsid w:val="00492D37"/>
    <w:rsid w:val="00492E9D"/>
    <w:rsid w:val="00492F7F"/>
    <w:rsid w:val="00493036"/>
    <w:rsid w:val="00493592"/>
    <w:rsid w:val="00493C20"/>
    <w:rsid w:val="004944F2"/>
    <w:rsid w:val="00494898"/>
    <w:rsid w:val="00494C2D"/>
    <w:rsid w:val="004951A9"/>
    <w:rsid w:val="0049561B"/>
    <w:rsid w:val="00495B6F"/>
    <w:rsid w:val="00496408"/>
    <w:rsid w:val="0049672B"/>
    <w:rsid w:val="0049678C"/>
    <w:rsid w:val="00496D27"/>
    <w:rsid w:val="00497318"/>
    <w:rsid w:val="00497A3D"/>
    <w:rsid w:val="00497BAC"/>
    <w:rsid w:val="00497BD3"/>
    <w:rsid w:val="00497C6A"/>
    <w:rsid w:val="00497E2B"/>
    <w:rsid w:val="004A022C"/>
    <w:rsid w:val="004A0528"/>
    <w:rsid w:val="004A088E"/>
    <w:rsid w:val="004A08F6"/>
    <w:rsid w:val="004A0A28"/>
    <w:rsid w:val="004A159A"/>
    <w:rsid w:val="004A176B"/>
    <w:rsid w:val="004A1C3E"/>
    <w:rsid w:val="004A1D3F"/>
    <w:rsid w:val="004A1D8B"/>
    <w:rsid w:val="004A1FB9"/>
    <w:rsid w:val="004A249D"/>
    <w:rsid w:val="004A25B8"/>
    <w:rsid w:val="004A269C"/>
    <w:rsid w:val="004A284E"/>
    <w:rsid w:val="004A2A02"/>
    <w:rsid w:val="004A2C47"/>
    <w:rsid w:val="004A300B"/>
    <w:rsid w:val="004A36A9"/>
    <w:rsid w:val="004A3A73"/>
    <w:rsid w:val="004A3A84"/>
    <w:rsid w:val="004A3CAA"/>
    <w:rsid w:val="004A3EDB"/>
    <w:rsid w:val="004A41CB"/>
    <w:rsid w:val="004A4B68"/>
    <w:rsid w:val="004A4C77"/>
    <w:rsid w:val="004A4F54"/>
    <w:rsid w:val="004A4F92"/>
    <w:rsid w:val="004A515B"/>
    <w:rsid w:val="004A5682"/>
    <w:rsid w:val="004A5F82"/>
    <w:rsid w:val="004A6558"/>
    <w:rsid w:val="004A6812"/>
    <w:rsid w:val="004A6845"/>
    <w:rsid w:val="004A73D3"/>
    <w:rsid w:val="004A7FC9"/>
    <w:rsid w:val="004B0B07"/>
    <w:rsid w:val="004B12D6"/>
    <w:rsid w:val="004B16AB"/>
    <w:rsid w:val="004B1726"/>
    <w:rsid w:val="004B1D69"/>
    <w:rsid w:val="004B21AA"/>
    <w:rsid w:val="004B2445"/>
    <w:rsid w:val="004B2506"/>
    <w:rsid w:val="004B343E"/>
    <w:rsid w:val="004B3EA3"/>
    <w:rsid w:val="004B4108"/>
    <w:rsid w:val="004B4348"/>
    <w:rsid w:val="004B4688"/>
    <w:rsid w:val="004B5421"/>
    <w:rsid w:val="004B5531"/>
    <w:rsid w:val="004B56B8"/>
    <w:rsid w:val="004B59D0"/>
    <w:rsid w:val="004B5BC0"/>
    <w:rsid w:val="004B5CB0"/>
    <w:rsid w:val="004B5FFE"/>
    <w:rsid w:val="004B6777"/>
    <w:rsid w:val="004B6E6C"/>
    <w:rsid w:val="004B796A"/>
    <w:rsid w:val="004C0461"/>
    <w:rsid w:val="004C09AB"/>
    <w:rsid w:val="004C0F74"/>
    <w:rsid w:val="004C1209"/>
    <w:rsid w:val="004C1279"/>
    <w:rsid w:val="004C186F"/>
    <w:rsid w:val="004C1A9C"/>
    <w:rsid w:val="004C1D5D"/>
    <w:rsid w:val="004C1E14"/>
    <w:rsid w:val="004C1F0F"/>
    <w:rsid w:val="004C2124"/>
    <w:rsid w:val="004C247A"/>
    <w:rsid w:val="004C2D59"/>
    <w:rsid w:val="004C2E26"/>
    <w:rsid w:val="004C2EB9"/>
    <w:rsid w:val="004C2F12"/>
    <w:rsid w:val="004C3475"/>
    <w:rsid w:val="004C39EB"/>
    <w:rsid w:val="004C3E41"/>
    <w:rsid w:val="004C5734"/>
    <w:rsid w:val="004C5885"/>
    <w:rsid w:val="004C643D"/>
    <w:rsid w:val="004C6A6F"/>
    <w:rsid w:val="004C6F9B"/>
    <w:rsid w:val="004C705A"/>
    <w:rsid w:val="004C7065"/>
    <w:rsid w:val="004C73AC"/>
    <w:rsid w:val="004C744F"/>
    <w:rsid w:val="004C78C0"/>
    <w:rsid w:val="004C7956"/>
    <w:rsid w:val="004D0298"/>
    <w:rsid w:val="004D05DE"/>
    <w:rsid w:val="004D0D84"/>
    <w:rsid w:val="004D0FBB"/>
    <w:rsid w:val="004D1268"/>
    <w:rsid w:val="004D1343"/>
    <w:rsid w:val="004D139B"/>
    <w:rsid w:val="004D13AB"/>
    <w:rsid w:val="004D13FC"/>
    <w:rsid w:val="004D1671"/>
    <w:rsid w:val="004D1757"/>
    <w:rsid w:val="004D1CE1"/>
    <w:rsid w:val="004D1DB5"/>
    <w:rsid w:val="004D1F03"/>
    <w:rsid w:val="004D1FCD"/>
    <w:rsid w:val="004D2337"/>
    <w:rsid w:val="004D291F"/>
    <w:rsid w:val="004D3099"/>
    <w:rsid w:val="004D3368"/>
    <w:rsid w:val="004D3662"/>
    <w:rsid w:val="004D3B1B"/>
    <w:rsid w:val="004D3F8B"/>
    <w:rsid w:val="004D4073"/>
    <w:rsid w:val="004D40AB"/>
    <w:rsid w:val="004D4607"/>
    <w:rsid w:val="004D4A6C"/>
    <w:rsid w:val="004D4C22"/>
    <w:rsid w:val="004D52D7"/>
    <w:rsid w:val="004D534B"/>
    <w:rsid w:val="004D6371"/>
    <w:rsid w:val="004D6443"/>
    <w:rsid w:val="004D69E2"/>
    <w:rsid w:val="004D6A16"/>
    <w:rsid w:val="004D6B52"/>
    <w:rsid w:val="004D7036"/>
    <w:rsid w:val="004D73BB"/>
    <w:rsid w:val="004D763C"/>
    <w:rsid w:val="004D7D1A"/>
    <w:rsid w:val="004D7E29"/>
    <w:rsid w:val="004D7F8F"/>
    <w:rsid w:val="004E01DE"/>
    <w:rsid w:val="004E023F"/>
    <w:rsid w:val="004E0643"/>
    <w:rsid w:val="004E07FD"/>
    <w:rsid w:val="004E0871"/>
    <w:rsid w:val="004E0BD4"/>
    <w:rsid w:val="004E14E2"/>
    <w:rsid w:val="004E1532"/>
    <w:rsid w:val="004E16AA"/>
    <w:rsid w:val="004E1B15"/>
    <w:rsid w:val="004E20CF"/>
    <w:rsid w:val="004E2363"/>
    <w:rsid w:val="004E25D7"/>
    <w:rsid w:val="004E289F"/>
    <w:rsid w:val="004E2A0E"/>
    <w:rsid w:val="004E2D31"/>
    <w:rsid w:val="004E2E82"/>
    <w:rsid w:val="004E335C"/>
    <w:rsid w:val="004E356B"/>
    <w:rsid w:val="004E3BAC"/>
    <w:rsid w:val="004E423C"/>
    <w:rsid w:val="004E423E"/>
    <w:rsid w:val="004E530A"/>
    <w:rsid w:val="004E5313"/>
    <w:rsid w:val="004E535E"/>
    <w:rsid w:val="004E59EB"/>
    <w:rsid w:val="004E6C00"/>
    <w:rsid w:val="004E7404"/>
    <w:rsid w:val="004E75B9"/>
    <w:rsid w:val="004E7D50"/>
    <w:rsid w:val="004E7EE5"/>
    <w:rsid w:val="004F0164"/>
    <w:rsid w:val="004F0264"/>
    <w:rsid w:val="004F04DC"/>
    <w:rsid w:val="004F0585"/>
    <w:rsid w:val="004F078C"/>
    <w:rsid w:val="004F0A93"/>
    <w:rsid w:val="004F0CBD"/>
    <w:rsid w:val="004F16EE"/>
    <w:rsid w:val="004F2692"/>
    <w:rsid w:val="004F28B2"/>
    <w:rsid w:val="004F29B4"/>
    <w:rsid w:val="004F2E63"/>
    <w:rsid w:val="004F305F"/>
    <w:rsid w:val="004F3189"/>
    <w:rsid w:val="004F332A"/>
    <w:rsid w:val="004F3B8A"/>
    <w:rsid w:val="004F47F2"/>
    <w:rsid w:val="004F4F30"/>
    <w:rsid w:val="004F5BC8"/>
    <w:rsid w:val="004F61A4"/>
    <w:rsid w:val="004F6625"/>
    <w:rsid w:val="004F678E"/>
    <w:rsid w:val="004F67E8"/>
    <w:rsid w:val="004F6EEE"/>
    <w:rsid w:val="004F7826"/>
    <w:rsid w:val="004F783D"/>
    <w:rsid w:val="004F78B9"/>
    <w:rsid w:val="0050050C"/>
    <w:rsid w:val="00500658"/>
    <w:rsid w:val="00500A37"/>
    <w:rsid w:val="00500BD9"/>
    <w:rsid w:val="00500CD2"/>
    <w:rsid w:val="00500FAF"/>
    <w:rsid w:val="005015D5"/>
    <w:rsid w:val="0050177F"/>
    <w:rsid w:val="00501D30"/>
    <w:rsid w:val="00501ECB"/>
    <w:rsid w:val="00501F16"/>
    <w:rsid w:val="00502269"/>
    <w:rsid w:val="00502547"/>
    <w:rsid w:val="00502694"/>
    <w:rsid w:val="00502905"/>
    <w:rsid w:val="00502928"/>
    <w:rsid w:val="00502A3B"/>
    <w:rsid w:val="00502B97"/>
    <w:rsid w:val="00502D85"/>
    <w:rsid w:val="005034E2"/>
    <w:rsid w:val="00503543"/>
    <w:rsid w:val="0050367E"/>
    <w:rsid w:val="00503846"/>
    <w:rsid w:val="00503BEC"/>
    <w:rsid w:val="0050495C"/>
    <w:rsid w:val="005055C1"/>
    <w:rsid w:val="0050573F"/>
    <w:rsid w:val="00505A68"/>
    <w:rsid w:val="00505FA2"/>
    <w:rsid w:val="005067C8"/>
    <w:rsid w:val="00506858"/>
    <w:rsid w:val="00506BCC"/>
    <w:rsid w:val="00507853"/>
    <w:rsid w:val="00507D5E"/>
    <w:rsid w:val="00510549"/>
    <w:rsid w:val="00510EB7"/>
    <w:rsid w:val="00510F06"/>
    <w:rsid w:val="0051112B"/>
    <w:rsid w:val="0051142E"/>
    <w:rsid w:val="00511D40"/>
    <w:rsid w:val="005120B6"/>
    <w:rsid w:val="0051217B"/>
    <w:rsid w:val="005121A9"/>
    <w:rsid w:val="00512414"/>
    <w:rsid w:val="00512472"/>
    <w:rsid w:val="005128BA"/>
    <w:rsid w:val="00512F2F"/>
    <w:rsid w:val="0051354B"/>
    <w:rsid w:val="005136E5"/>
    <w:rsid w:val="005137E3"/>
    <w:rsid w:val="00513A34"/>
    <w:rsid w:val="00513DA6"/>
    <w:rsid w:val="005140D7"/>
    <w:rsid w:val="00514201"/>
    <w:rsid w:val="005142CC"/>
    <w:rsid w:val="00514EFC"/>
    <w:rsid w:val="005153DB"/>
    <w:rsid w:val="00515D3B"/>
    <w:rsid w:val="00515FE2"/>
    <w:rsid w:val="005164BE"/>
    <w:rsid w:val="005164DE"/>
    <w:rsid w:val="00516582"/>
    <w:rsid w:val="0051659B"/>
    <w:rsid w:val="0051675C"/>
    <w:rsid w:val="00516C99"/>
    <w:rsid w:val="00516DB0"/>
    <w:rsid w:val="00517B5E"/>
    <w:rsid w:val="00517C2B"/>
    <w:rsid w:val="00520260"/>
    <w:rsid w:val="0052090D"/>
    <w:rsid w:val="00521161"/>
    <w:rsid w:val="0052195A"/>
    <w:rsid w:val="00521977"/>
    <w:rsid w:val="00521DBE"/>
    <w:rsid w:val="00522192"/>
    <w:rsid w:val="0052235D"/>
    <w:rsid w:val="00522C7D"/>
    <w:rsid w:val="0052323E"/>
    <w:rsid w:val="005234DF"/>
    <w:rsid w:val="00523E6D"/>
    <w:rsid w:val="00523EB9"/>
    <w:rsid w:val="0052430D"/>
    <w:rsid w:val="00524684"/>
    <w:rsid w:val="00524D07"/>
    <w:rsid w:val="00524E30"/>
    <w:rsid w:val="00524F55"/>
    <w:rsid w:val="00524FDF"/>
    <w:rsid w:val="0052551C"/>
    <w:rsid w:val="00525778"/>
    <w:rsid w:val="005257FC"/>
    <w:rsid w:val="0052589D"/>
    <w:rsid w:val="00526AD0"/>
    <w:rsid w:val="00526B00"/>
    <w:rsid w:val="00526B20"/>
    <w:rsid w:val="00526DE5"/>
    <w:rsid w:val="00527112"/>
    <w:rsid w:val="00527E38"/>
    <w:rsid w:val="00530738"/>
    <w:rsid w:val="00531229"/>
    <w:rsid w:val="00531263"/>
    <w:rsid w:val="005314BC"/>
    <w:rsid w:val="005317DC"/>
    <w:rsid w:val="00531803"/>
    <w:rsid w:val="0053193C"/>
    <w:rsid w:val="00531996"/>
    <w:rsid w:val="005320E2"/>
    <w:rsid w:val="005320EB"/>
    <w:rsid w:val="00532252"/>
    <w:rsid w:val="0053275F"/>
    <w:rsid w:val="00533B03"/>
    <w:rsid w:val="00533D53"/>
    <w:rsid w:val="00533DDA"/>
    <w:rsid w:val="00535274"/>
    <w:rsid w:val="005355F3"/>
    <w:rsid w:val="00535EC0"/>
    <w:rsid w:val="0053602E"/>
    <w:rsid w:val="005362C7"/>
    <w:rsid w:val="005365E3"/>
    <w:rsid w:val="005366CC"/>
    <w:rsid w:val="00536F84"/>
    <w:rsid w:val="00537596"/>
    <w:rsid w:val="00537C5A"/>
    <w:rsid w:val="00537DFD"/>
    <w:rsid w:val="005402C9"/>
    <w:rsid w:val="00540BBC"/>
    <w:rsid w:val="00540CC7"/>
    <w:rsid w:val="0054102B"/>
    <w:rsid w:val="0054114B"/>
    <w:rsid w:val="00541184"/>
    <w:rsid w:val="0054134B"/>
    <w:rsid w:val="00541520"/>
    <w:rsid w:val="005419CB"/>
    <w:rsid w:val="00541A86"/>
    <w:rsid w:val="00541AC5"/>
    <w:rsid w:val="00541F75"/>
    <w:rsid w:val="00542363"/>
    <w:rsid w:val="005425A8"/>
    <w:rsid w:val="00542B59"/>
    <w:rsid w:val="00542DF4"/>
    <w:rsid w:val="00542F2F"/>
    <w:rsid w:val="00542F57"/>
    <w:rsid w:val="005432DD"/>
    <w:rsid w:val="005438F3"/>
    <w:rsid w:val="00543B39"/>
    <w:rsid w:val="00543F2C"/>
    <w:rsid w:val="0054418C"/>
    <w:rsid w:val="0054434F"/>
    <w:rsid w:val="005445C9"/>
    <w:rsid w:val="00544723"/>
    <w:rsid w:val="00544E4B"/>
    <w:rsid w:val="00545159"/>
    <w:rsid w:val="00545F76"/>
    <w:rsid w:val="00546368"/>
    <w:rsid w:val="0054639C"/>
    <w:rsid w:val="00546FB0"/>
    <w:rsid w:val="0054711C"/>
    <w:rsid w:val="005478F5"/>
    <w:rsid w:val="00550658"/>
    <w:rsid w:val="00550CA0"/>
    <w:rsid w:val="00550FF9"/>
    <w:rsid w:val="005510DA"/>
    <w:rsid w:val="005516B3"/>
    <w:rsid w:val="005519B9"/>
    <w:rsid w:val="00551BF2"/>
    <w:rsid w:val="0055238B"/>
    <w:rsid w:val="00552834"/>
    <w:rsid w:val="00552A0E"/>
    <w:rsid w:val="00552D5D"/>
    <w:rsid w:val="00553165"/>
    <w:rsid w:val="00553793"/>
    <w:rsid w:val="005538A7"/>
    <w:rsid w:val="005539F8"/>
    <w:rsid w:val="00553CC0"/>
    <w:rsid w:val="00553EE4"/>
    <w:rsid w:val="0055437B"/>
    <w:rsid w:val="005554E9"/>
    <w:rsid w:val="00555890"/>
    <w:rsid w:val="00555AED"/>
    <w:rsid w:val="00555C8E"/>
    <w:rsid w:val="0055633A"/>
    <w:rsid w:val="00556483"/>
    <w:rsid w:val="00556A6B"/>
    <w:rsid w:val="00556E82"/>
    <w:rsid w:val="00557181"/>
    <w:rsid w:val="00557330"/>
    <w:rsid w:val="0055736F"/>
    <w:rsid w:val="00557971"/>
    <w:rsid w:val="005603B4"/>
    <w:rsid w:val="005606D3"/>
    <w:rsid w:val="00560825"/>
    <w:rsid w:val="00560AE0"/>
    <w:rsid w:val="00560ED7"/>
    <w:rsid w:val="00560F7E"/>
    <w:rsid w:val="0056141E"/>
    <w:rsid w:val="00561436"/>
    <w:rsid w:val="005617DF"/>
    <w:rsid w:val="00561960"/>
    <w:rsid w:val="00561BB5"/>
    <w:rsid w:val="00561BD1"/>
    <w:rsid w:val="00561C9D"/>
    <w:rsid w:val="00561D88"/>
    <w:rsid w:val="005625A5"/>
    <w:rsid w:val="005629CF"/>
    <w:rsid w:val="00562D58"/>
    <w:rsid w:val="00563333"/>
    <w:rsid w:val="00563400"/>
    <w:rsid w:val="005637DD"/>
    <w:rsid w:val="00563DA4"/>
    <w:rsid w:val="00563E34"/>
    <w:rsid w:val="0056523A"/>
    <w:rsid w:val="00565613"/>
    <w:rsid w:val="005656BB"/>
    <w:rsid w:val="0056577E"/>
    <w:rsid w:val="005658B4"/>
    <w:rsid w:val="00565E49"/>
    <w:rsid w:val="00566D88"/>
    <w:rsid w:val="00566F30"/>
    <w:rsid w:val="00567390"/>
    <w:rsid w:val="00567608"/>
    <w:rsid w:val="00567B83"/>
    <w:rsid w:val="00567D51"/>
    <w:rsid w:val="00567D7C"/>
    <w:rsid w:val="00567EBF"/>
    <w:rsid w:val="005702F9"/>
    <w:rsid w:val="0057040E"/>
    <w:rsid w:val="00570948"/>
    <w:rsid w:val="00570C10"/>
    <w:rsid w:val="0057130F"/>
    <w:rsid w:val="00571A16"/>
    <w:rsid w:val="00571BEE"/>
    <w:rsid w:val="00571FE7"/>
    <w:rsid w:val="0057213F"/>
    <w:rsid w:val="0057265F"/>
    <w:rsid w:val="00572894"/>
    <w:rsid w:val="00572E14"/>
    <w:rsid w:val="00573314"/>
    <w:rsid w:val="0057342C"/>
    <w:rsid w:val="005737A8"/>
    <w:rsid w:val="00573904"/>
    <w:rsid w:val="005748BF"/>
    <w:rsid w:val="00574CDC"/>
    <w:rsid w:val="00574DB8"/>
    <w:rsid w:val="005750A9"/>
    <w:rsid w:val="005755DD"/>
    <w:rsid w:val="00575DF5"/>
    <w:rsid w:val="00576376"/>
    <w:rsid w:val="00576B36"/>
    <w:rsid w:val="00577AE4"/>
    <w:rsid w:val="00580A12"/>
    <w:rsid w:val="00580C93"/>
    <w:rsid w:val="0058115D"/>
    <w:rsid w:val="00581235"/>
    <w:rsid w:val="00581348"/>
    <w:rsid w:val="00581B82"/>
    <w:rsid w:val="00582329"/>
    <w:rsid w:val="005824F3"/>
    <w:rsid w:val="00582B46"/>
    <w:rsid w:val="00582CE0"/>
    <w:rsid w:val="00582E81"/>
    <w:rsid w:val="005831E2"/>
    <w:rsid w:val="00583411"/>
    <w:rsid w:val="005836CF"/>
    <w:rsid w:val="00583A1B"/>
    <w:rsid w:val="00583C74"/>
    <w:rsid w:val="0058471C"/>
    <w:rsid w:val="00584ACB"/>
    <w:rsid w:val="00584BE6"/>
    <w:rsid w:val="00584E30"/>
    <w:rsid w:val="0058633F"/>
    <w:rsid w:val="00586394"/>
    <w:rsid w:val="00586677"/>
    <w:rsid w:val="005868FA"/>
    <w:rsid w:val="0058698A"/>
    <w:rsid w:val="00586A1A"/>
    <w:rsid w:val="00586AB4"/>
    <w:rsid w:val="00586B5D"/>
    <w:rsid w:val="00586B80"/>
    <w:rsid w:val="00586D46"/>
    <w:rsid w:val="00587095"/>
    <w:rsid w:val="00587223"/>
    <w:rsid w:val="00587D58"/>
    <w:rsid w:val="00587F97"/>
    <w:rsid w:val="00590323"/>
    <w:rsid w:val="005909B4"/>
    <w:rsid w:val="005909C6"/>
    <w:rsid w:val="00590F33"/>
    <w:rsid w:val="005911DA"/>
    <w:rsid w:val="00591316"/>
    <w:rsid w:val="0059149B"/>
    <w:rsid w:val="005916CB"/>
    <w:rsid w:val="0059190F"/>
    <w:rsid w:val="00591A2F"/>
    <w:rsid w:val="00591DD6"/>
    <w:rsid w:val="00592025"/>
    <w:rsid w:val="005921F7"/>
    <w:rsid w:val="0059242D"/>
    <w:rsid w:val="005927AF"/>
    <w:rsid w:val="00592BA6"/>
    <w:rsid w:val="00593202"/>
    <w:rsid w:val="00593368"/>
    <w:rsid w:val="005933D8"/>
    <w:rsid w:val="0059356B"/>
    <w:rsid w:val="00593B23"/>
    <w:rsid w:val="0059402E"/>
    <w:rsid w:val="0059451C"/>
    <w:rsid w:val="00594807"/>
    <w:rsid w:val="00594A46"/>
    <w:rsid w:val="00595676"/>
    <w:rsid w:val="005956E8"/>
    <w:rsid w:val="0059690D"/>
    <w:rsid w:val="005969B5"/>
    <w:rsid w:val="00597004"/>
    <w:rsid w:val="0059706F"/>
    <w:rsid w:val="005974ED"/>
    <w:rsid w:val="00597685"/>
    <w:rsid w:val="005978FD"/>
    <w:rsid w:val="00597F64"/>
    <w:rsid w:val="005A0BD0"/>
    <w:rsid w:val="005A0C0E"/>
    <w:rsid w:val="005A0E0F"/>
    <w:rsid w:val="005A0E48"/>
    <w:rsid w:val="005A142F"/>
    <w:rsid w:val="005A168C"/>
    <w:rsid w:val="005A19D6"/>
    <w:rsid w:val="005A1AE8"/>
    <w:rsid w:val="005A1B2C"/>
    <w:rsid w:val="005A1CF8"/>
    <w:rsid w:val="005A23FF"/>
    <w:rsid w:val="005A2FA9"/>
    <w:rsid w:val="005A307D"/>
    <w:rsid w:val="005A30A0"/>
    <w:rsid w:val="005A32AF"/>
    <w:rsid w:val="005A3AC1"/>
    <w:rsid w:val="005A3E0E"/>
    <w:rsid w:val="005A47E8"/>
    <w:rsid w:val="005A480A"/>
    <w:rsid w:val="005A4D2E"/>
    <w:rsid w:val="005A5A50"/>
    <w:rsid w:val="005A6AA1"/>
    <w:rsid w:val="005A7057"/>
    <w:rsid w:val="005A714E"/>
    <w:rsid w:val="005A794F"/>
    <w:rsid w:val="005A79DD"/>
    <w:rsid w:val="005B018B"/>
    <w:rsid w:val="005B0253"/>
    <w:rsid w:val="005B0A06"/>
    <w:rsid w:val="005B1088"/>
    <w:rsid w:val="005B13F4"/>
    <w:rsid w:val="005B14BE"/>
    <w:rsid w:val="005B173A"/>
    <w:rsid w:val="005B18B2"/>
    <w:rsid w:val="005B1C3C"/>
    <w:rsid w:val="005B242E"/>
    <w:rsid w:val="005B24EF"/>
    <w:rsid w:val="005B270F"/>
    <w:rsid w:val="005B2BBC"/>
    <w:rsid w:val="005B31C7"/>
    <w:rsid w:val="005B32B5"/>
    <w:rsid w:val="005B3479"/>
    <w:rsid w:val="005B3B71"/>
    <w:rsid w:val="005B41B7"/>
    <w:rsid w:val="005B4325"/>
    <w:rsid w:val="005B46AC"/>
    <w:rsid w:val="005B4A8D"/>
    <w:rsid w:val="005B4F1E"/>
    <w:rsid w:val="005B5414"/>
    <w:rsid w:val="005B5EFC"/>
    <w:rsid w:val="005B657C"/>
    <w:rsid w:val="005B681D"/>
    <w:rsid w:val="005B68C8"/>
    <w:rsid w:val="005B6A32"/>
    <w:rsid w:val="005B6C80"/>
    <w:rsid w:val="005B6E55"/>
    <w:rsid w:val="005B73D2"/>
    <w:rsid w:val="005B7EDB"/>
    <w:rsid w:val="005C0465"/>
    <w:rsid w:val="005C08E9"/>
    <w:rsid w:val="005C0B2A"/>
    <w:rsid w:val="005C0D34"/>
    <w:rsid w:val="005C10A0"/>
    <w:rsid w:val="005C128F"/>
    <w:rsid w:val="005C12A6"/>
    <w:rsid w:val="005C15B2"/>
    <w:rsid w:val="005C195D"/>
    <w:rsid w:val="005C1EA2"/>
    <w:rsid w:val="005C257D"/>
    <w:rsid w:val="005C2590"/>
    <w:rsid w:val="005C2C8B"/>
    <w:rsid w:val="005C3612"/>
    <w:rsid w:val="005C37C8"/>
    <w:rsid w:val="005C3ABF"/>
    <w:rsid w:val="005C3AE2"/>
    <w:rsid w:val="005C438C"/>
    <w:rsid w:val="005C4D86"/>
    <w:rsid w:val="005C4FD7"/>
    <w:rsid w:val="005C518F"/>
    <w:rsid w:val="005C5B35"/>
    <w:rsid w:val="005C5EF7"/>
    <w:rsid w:val="005C5FC3"/>
    <w:rsid w:val="005C60BE"/>
    <w:rsid w:val="005C60DC"/>
    <w:rsid w:val="005C6F1A"/>
    <w:rsid w:val="005C73F7"/>
    <w:rsid w:val="005D01B7"/>
    <w:rsid w:val="005D0214"/>
    <w:rsid w:val="005D036B"/>
    <w:rsid w:val="005D18BE"/>
    <w:rsid w:val="005D19B7"/>
    <w:rsid w:val="005D19F2"/>
    <w:rsid w:val="005D1A6B"/>
    <w:rsid w:val="005D1BB5"/>
    <w:rsid w:val="005D1E49"/>
    <w:rsid w:val="005D23B5"/>
    <w:rsid w:val="005D2BDA"/>
    <w:rsid w:val="005D2ED9"/>
    <w:rsid w:val="005D37CE"/>
    <w:rsid w:val="005D37EA"/>
    <w:rsid w:val="005D3C4E"/>
    <w:rsid w:val="005D3EEC"/>
    <w:rsid w:val="005D4ACE"/>
    <w:rsid w:val="005D5B27"/>
    <w:rsid w:val="005D5E02"/>
    <w:rsid w:val="005D61DE"/>
    <w:rsid w:val="005D6245"/>
    <w:rsid w:val="005D68DE"/>
    <w:rsid w:val="005D6A66"/>
    <w:rsid w:val="005D6EEB"/>
    <w:rsid w:val="005D7431"/>
    <w:rsid w:val="005D750E"/>
    <w:rsid w:val="005D7A2C"/>
    <w:rsid w:val="005E0045"/>
    <w:rsid w:val="005E02A2"/>
    <w:rsid w:val="005E09A9"/>
    <w:rsid w:val="005E0BB2"/>
    <w:rsid w:val="005E0BD4"/>
    <w:rsid w:val="005E11CC"/>
    <w:rsid w:val="005E1D26"/>
    <w:rsid w:val="005E1E4F"/>
    <w:rsid w:val="005E2AC2"/>
    <w:rsid w:val="005E2F17"/>
    <w:rsid w:val="005E2FAB"/>
    <w:rsid w:val="005E353C"/>
    <w:rsid w:val="005E38BE"/>
    <w:rsid w:val="005E39DC"/>
    <w:rsid w:val="005E430A"/>
    <w:rsid w:val="005E487B"/>
    <w:rsid w:val="005E5154"/>
    <w:rsid w:val="005E52DC"/>
    <w:rsid w:val="005E53F8"/>
    <w:rsid w:val="005E54F0"/>
    <w:rsid w:val="005E58AB"/>
    <w:rsid w:val="005E5F7F"/>
    <w:rsid w:val="005E686D"/>
    <w:rsid w:val="005E6E68"/>
    <w:rsid w:val="005E6E93"/>
    <w:rsid w:val="005E77D7"/>
    <w:rsid w:val="005E789D"/>
    <w:rsid w:val="005E7BDA"/>
    <w:rsid w:val="005E7E6A"/>
    <w:rsid w:val="005F08FB"/>
    <w:rsid w:val="005F12AD"/>
    <w:rsid w:val="005F1577"/>
    <w:rsid w:val="005F1B35"/>
    <w:rsid w:val="005F1C8E"/>
    <w:rsid w:val="005F1F64"/>
    <w:rsid w:val="005F22EC"/>
    <w:rsid w:val="005F2418"/>
    <w:rsid w:val="005F25DA"/>
    <w:rsid w:val="005F2976"/>
    <w:rsid w:val="005F2AFC"/>
    <w:rsid w:val="005F309E"/>
    <w:rsid w:val="005F3334"/>
    <w:rsid w:val="005F34C6"/>
    <w:rsid w:val="005F3598"/>
    <w:rsid w:val="005F3682"/>
    <w:rsid w:val="005F3B4E"/>
    <w:rsid w:val="005F3C83"/>
    <w:rsid w:val="005F3DCA"/>
    <w:rsid w:val="005F4363"/>
    <w:rsid w:val="005F4448"/>
    <w:rsid w:val="005F4CA9"/>
    <w:rsid w:val="005F503A"/>
    <w:rsid w:val="005F53D7"/>
    <w:rsid w:val="005F5DBA"/>
    <w:rsid w:val="005F5E0C"/>
    <w:rsid w:val="005F6291"/>
    <w:rsid w:val="005F649A"/>
    <w:rsid w:val="005F6614"/>
    <w:rsid w:val="005F6732"/>
    <w:rsid w:val="005F67A1"/>
    <w:rsid w:val="005F6A83"/>
    <w:rsid w:val="005F6D34"/>
    <w:rsid w:val="005F7117"/>
    <w:rsid w:val="005F7530"/>
    <w:rsid w:val="005F7684"/>
    <w:rsid w:val="005F7AD1"/>
    <w:rsid w:val="005F7CE5"/>
    <w:rsid w:val="005F7E9B"/>
    <w:rsid w:val="00600168"/>
    <w:rsid w:val="006001F8"/>
    <w:rsid w:val="00600980"/>
    <w:rsid w:val="00601448"/>
    <w:rsid w:val="00602308"/>
    <w:rsid w:val="00602563"/>
    <w:rsid w:val="0060293F"/>
    <w:rsid w:val="00602E21"/>
    <w:rsid w:val="00602F3D"/>
    <w:rsid w:val="00603C4C"/>
    <w:rsid w:val="00604EFE"/>
    <w:rsid w:val="006056BF"/>
    <w:rsid w:val="00605780"/>
    <w:rsid w:val="006058CF"/>
    <w:rsid w:val="00605A7F"/>
    <w:rsid w:val="00605BAF"/>
    <w:rsid w:val="00605D55"/>
    <w:rsid w:val="006068B4"/>
    <w:rsid w:val="0060699A"/>
    <w:rsid w:val="00606B9D"/>
    <w:rsid w:val="00606F26"/>
    <w:rsid w:val="00607081"/>
    <w:rsid w:val="006075BC"/>
    <w:rsid w:val="006078FD"/>
    <w:rsid w:val="0060797B"/>
    <w:rsid w:val="0061041C"/>
    <w:rsid w:val="00610965"/>
    <w:rsid w:val="00610F84"/>
    <w:rsid w:val="00610FD4"/>
    <w:rsid w:val="00610FF9"/>
    <w:rsid w:val="006114A5"/>
    <w:rsid w:val="006118AD"/>
    <w:rsid w:val="00611A27"/>
    <w:rsid w:val="00611CAE"/>
    <w:rsid w:val="00611EFA"/>
    <w:rsid w:val="00612519"/>
    <w:rsid w:val="00613122"/>
    <w:rsid w:val="006131FA"/>
    <w:rsid w:val="00613770"/>
    <w:rsid w:val="00613FE7"/>
    <w:rsid w:val="00614681"/>
    <w:rsid w:val="00614A62"/>
    <w:rsid w:val="00615181"/>
    <w:rsid w:val="0061578F"/>
    <w:rsid w:val="006158E7"/>
    <w:rsid w:val="00615D18"/>
    <w:rsid w:val="00615D99"/>
    <w:rsid w:val="00615E81"/>
    <w:rsid w:val="00616001"/>
    <w:rsid w:val="006160A4"/>
    <w:rsid w:val="006164C9"/>
    <w:rsid w:val="00616575"/>
    <w:rsid w:val="0061684C"/>
    <w:rsid w:val="0061698D"/>
    <w:rsid w:val="00617137"/>
    <w:rsid w:val="0061719C"/>
    <w:rsid w:val="00617F8B"/>
    <w:rsid w:val="00617F8E"/>
    <w:rsid w:val="006202A7"/>
    <w:rsid w:val="00620333"/>
    <w:rsid w:val="006204A8"/>
    <w:rsid w:val="00620EA5"/>
    <w:rsid w:val="00621525"/>
    <w:rsid w:val="00621580"/>
    <w:rsid w:val="00621612"/>
    <w:rsid w:val="00621C5D"/>
    <w:rsid w:val="00621CB0"/>
    <w:rsid w:val="00622477"/>
    <w:rsid w:val="0062250F"/>
    <w:rsid w:val="0062388D"/>
    <w:rsid w:val="00624959"/>
    <w:rsid w:val="00624C1D"/>
    <w:rsid w:val="00625675"/>
    <w:rsid w:val="00626039"/>
    <w:rsid w:val="00626368"/>
    <w:rsid w:val="00626749"/>
    <w:rsid w:val="0062682B"/>
    <w:rsid w:val="006278A8"/>
    <w:rsid w:val="006279C2"/>
    <w:rsid w:val="00627B33"/>
    <w:rsid w:val="006309E9"/>
    <w:rsid w:val="00630C65"/>
    <w:rsid w:val="00630D1A"/>
    <w:rsid w:val="00631274"/>
    <w:rsid w:val="00631B1D"/>
    <w:rsid w:val="00631F48"/>
    <w:rsid w:val="00632131"/>
    <w:rsid w:val="00632269"/>
    <w:rsid w:val="00632924"/>
    <w:rsid w:val="00633F5F"/>
    <w:rsid w:val="006341F7"/>
    <w:rsid w:val="00634330"/>
    <w:rsid w:val="00634336"/>
    <w:rsid w:val="006343A5"/>
    <w:rsid w:val="00634485"/>
    <w:rsid w:val="00634D72"/>
    <w:rsid w:val="00635108"/>
    <w:rsid w:val="00636140"/>
    <w:rsid w:val="00636A19"/>
    <w:rsid w:val="00636E70"/>
    <w:rsid w:val="00637046"/>
    <w:rsid w:val="0063742E"/>
    <w:rsid w:val="006376A0"/>
    <w:rsid w:val="00637BFE"/>
    <w:rsid w:val="006401F8"/>
    <w:rsid w:val="006403F7"/>
    <w:rsid w:val="0064057C"/>
    <w:rsid w:val="00640B01"/>
    <w:rsid w:val="00640EF0"/>
    <w:rsid w:val="00641129"/>
    <w:rsid w:val="00641169"/>
    <w:rsid w:val="006413E6"/>
    <w:rsid w:val="006414F2"/>
    <w:rsid w:val="006416EB"/>
    <w:rsid w:val="006418DE"/>
    <w:rsid w:val="00641A23"/>
    <w:rsid w:val="0064206A"/>
    <w:rsid w:val="0064292B"/>
    <w:rsid w:val="0064326E"/>
    <w:rsid w:val="00643ECB"/>
    <w:rsid w:val="006441A2"/>
    <w:rsid w:val="006441B2"/>
    <w:rsid w:val="006444A3"/>
    <w:rsid w:val="00644C72"/>
    <w:rsid w:val="00645459"/>
    <w:rsid w:val="00645B7A"/>
    <w:rsid w:val="00645F34"/>
    <w:rsid w:val="00646132"/>
    <w:rsid w:val="0064623C"/>
    <w:rsid w:val="006463FC"/>
    <w:rsid w:val="00646538"/>
    <w:rsid w:val="006465D8"/>
    <w:rsid w:val="006467FA"/>
    <w:rsid w:val="00646953"/>
    <w:rsid w:val="00646A65"/>
    <w:rsid w:val="006471D0"/>
    <w:rsid w:val="00647652"/>
    <w:rsid w:val="00647EDE"/>
    <w:rsid w:val="00650299"/>
    <w:rsid w:val="006508E6"/>
    <w:rsid w:val="006515DC"/>
    <w:rsid w:val="0065184A"/>
    <w:rsid w:val="00651C4E"/>
    <w:rsid w:val="00651D9C"/>
    <w:rsid w:val="00652635"/>
    <w:rsid w:val="006527EA"/>
    <w:rsid w:val="00652870"/>
    <w:rsid w:val="00652D14"/>
    <w:rsid w:val="00653108"/>
    <w:rsid w:val="0065321E"/>
    <w:rsid w:val="006533DE"/>
    <w:rsid w:val="006536B5"/>
    <w:rsid w:val="0065422F"/>
    <w:rsid w:val="00654781"/>
    <w:rsid w:val="00654CA9"/>
    <w:rsid w:val="00654E19"/>
    <w:rsid w:val="00654FF2"/>
    <w:rsid w:val="006554EB"/>
    <w:rsid w:val="006556E0"/>
    <w:rsid w:val="00655981"/>
    <w:rsid w:val="00655BF0"/>
    <w:rsid w:val="006563E3"/>
    <w:rsid w:val="006564A1"/>
    <w:rsid w:val="00656980"/>
    <w:rsid w:val="006569E8"/>
    <w:rsid w:val="00656EFE"/>
    <w:rsid w:val="006575E9"/>
    <w:rsid w:val="00657AC3"/>
    <w:rsid w:val="00661376"/>
    <w:rsid w:val="00661846"/>
    <w:rsid w:val="006618A7"/>
    <w:rsid w:val="00661BBD"/>
    <w:rsid w:val="00662849"/>
    <w:rsid w:val="0066293A"/>
    <w:rsid w:val="00662B37"/>
    <w:rsid w:val="00662E1B"/>
    <w:rsid w:val="0066345A"/>
    <w:rsid w:val="00663882"/>
    <w:rsid w:val="006643F6"/>
    <w:rsid w:val="006644F4"/>
    <w:rsid w:val="0066463E"/>
    <w:rsid w:val="0066495C"/>
    <w:rsid w:val="00664AFF"/>
    <w:rsid w:val="00664F67"/>
    <w:rsid w:val="00665872"/>
    <w:rsid w:val="00665AF0"/>
    <w:rsid w:val="00665B00"/>
    <w:rsid w:val="00665BED"/>
    <w:rsid w:val="00666182"/>
    <w:rsid w:val="0066671E"/>
    <w:rsid w:val="0066796D"/>
    <w:rsid w:val="00667A4C"/>
    <w:rsid w:val="00667ED2"/>
    <w:rsid w:val="0067032D"/>
    <w:rsid w:val="00670361"/>
    <w:rsid w:val="006710C6"/>
    <w:rsid w:val="006718D5"/>
    <w:rsid w:val="006726C4"/>
    <w:rsid w:val="006728C6"/>
    <w:rsid w:val="006736AE"/>
    <w:rsid w:val="00673720"/>
    <w:rsid w:val="00673C35"/>
    <w:rsid w:val="00673F17"/>
    <w:rsid w:val="00673F35"/>
    <w:rsid w:val="00674143"/>
    <w:rsid w:val="0067428B"/>
    <w:rsid w:val="00674486"/>
    <w:rsid w:val="0067462A"/>
    <w:rsid w:val="006748BC"/>
    <w:rsid w:val="00674A36"/>
    <w:rsid w:val="00675105"/>
    <w:rsid w:val="0067529C"/>
    <w:rsid w:val="006758D0"/>
    <w:rsid w:val="00675999"/>
    <w:rsid w:val="006759C7"/>
    <w:rsid w:val="00675D2C"/>
    <w:rsid w:val="00675D81"/>
    <w:rsid w:val="00675DBC"/>
    <w:rsid w:val="006762EE"/>
    <w:rsid w:val="006765FA"/>
    <w:rsid w:val="0067682E"/>
    <w:rsid w:val="00676D2A"/>
    <w:rsid w:val="006779A1"/>
    <w:rsid w:val="006800B3"/>
    <w:rsid w:val="006801BC"/>
    <w:rsid w:val="006805FC"/>
    <w:rsid w:val="0068079D"/>
    <w:rsid w:val="006809B6"/>
    <w:rsid w:val="00680E9C"/>
    <w:rsid w:val="006810AD"/>
    <w:rsid w:val="00681319"/>
    <w:rsid w:val="00681338"/>
    <w:rsid w:val="006813CE"/>
    <w:rsid w:val="0068164A"/>
    <w:rsid w:val="00681D41"/>
    <w:rsid w:val="00681E36"/>
    <w:rsid w:val="006824EF"/>
    <w:rsid w:val="0068292F"/>
    <w:rsid w:val="00682B77"/>
    <w:rsid w:val="00682F59"/>
    <w:rsid w:val="00683287"/>
    <w:rsid w:val="006834C9"/>
    <w:rsid w:val="006835AE"/>
    <w:rsid w:val="0068379B"/>
    <w:rsid w:val="006839CA"/>
    <w:rsid w:val="00683C85"/>
    <w:rsid w:val="00683ED2"/>
    <w:rsid w:val="00684A18"/>
    <w:rsid w:val="006861AE"/>
    <w:rsid w:val="00686DDB"/>
    <w:rsid w:val="00687119"/>
    <w:rsid w:val="006872FE"/>
    <w:rsid w:val="00687491"/>
    <w:rsid w:val="00687592"/>
    <w:rsid w:val="00687829"/>
    <w:rsid w:val="006878E2"/>
    <w:rsid w:val="00690188"/>
    <w:rsid w:val="0069024A"/>
    <w:rsid w:val="00690756"/>
    <w:rsid w:val="00690AAD"/>
    <w:rsid w:val="0069113C"/>
    <w:rsid w:val="0069138F"/>
    <w:rsid w:val="00691D20"/>
    <w:rsid w:val="00691FE5"/>
    <w:rsid w:val="0069209D"/>
    <w:rsid w:val="00692344"/>
    <w:rsid w:val="00692498"/>
    <w:rsid w:val="00692773"/>
    <w:rsid w:val="006937D2"/>
    <w:rsid w:val="00693FBB"/>
    <w:rsid w:val="00694250"/>
    <w:rsid w:val="00694C60"/>
    <w:rsid w:val="00695065"/>
    <w:rsid w:val="006951E8"/>
    <w:rsid w:val="006954E8"/>
    <w:rsid w:val="006955D9"/>
    <w:rsid w:val="00695AEC"/>
    <w:rsid w:val="00695DB9"/>
    <w:rsid w:val="00695E10"/>
    <w:rsid w:val="006960CC"/>
    <w:rsid w:val="006960E3"/>
    <w:rsid w:val="00696598"/>
    <w:rsid w:val="0069661A"/>
    <w:rsid w:val="006969A7"/>
    <w:rsid w:val="00696A44"/>
    <w:rsid w:val="00696C7E"/>
    <w:rsid w:val="00696CC1"/>
    <w:rsid w:val="00696CE8"/>
    <w:rsid w:val="00696CF0"/>
    <w:rsid w:val="00696DAE"/>
    <w:rsid w:val="00696E33"/>
    <w:rsid w:val="006971C7"/>
    <w:rsid w:val="00697215"/>
    <w:rsid w:val="006975EE"/>
    <w:rsid w:val="00697624"/>
    <w:rsid w:val="00697811"/>
    <w:rsid w:val="006978FB"/>
    <w:rsid w:val="006A0480"/>
    <w:rsid w:val="006A05D0"/>
    <w:rsid w:val="006A0A1E"/>
    <w:rsid w:val="006A0A35"/>
    <w:rsid w:val="006A11D9"/>
    <w:rsid w:val="006A1815"/>
    <w:rsid w:val="006A1C18"/>
    <w:rsid w:val="006A1C65"/>
    <w:rsid w:val="006A1D8C"/>
    <w:rsid w:val="006A1FF4"/>
    <w:rsid w:val="006A20B9"/>
    <w:rsid w:val="006A2261"/>
    <w:rsid w:val="006A2A1F"/>
    <w:rsid w:val="006A2B27"/>
    <w:rsid w:val="006A2CE7"/>
    <w:rsid w:val="006A2D8E"/>
    <w:rsid w:val="006A2EC5"/>
    <w:rsid w:val="006A323B"/>
    <w:rsid w:val="006A3244"/>
    <w:rsid w:val="006A3450"/>
    <w:rsid w:val="006A38E6"/>
    <w:rsid w:val="006A3E6E"/>
    <w:rsid w:val="006A4F5C"/>
    <w:rsid w:val="006A58AD"/>
    <w:rsid w:val="006A5B9E"/>
    <w:rsid w:val="006A6758"/>
    <w:rsid w:val="006A69BF"/>
    <w:rsid w:val="006A7151"/>
    <w:rsid w:val="006A75DB"/>
    <w:rsid w:val="006A75F8"/>
    <w:rsid w:val="006A776F"/>
    <w:rsid w:val="006A7875"/>
    <w:rsid w:val="006A79BB"/>
    <w:rsid w:val="006A7AD0"/>
    <w:rsid w:val="006A7AFB"/>
    <w:rsid w:val="006A7D20"/>
    <w:rsid w:val="006A7F03"/>
    <w:rsid w:val="006B099A"/>
    <w:rsid w:val="006B0E41"/>
    <w:rsid w:val="006B0F54"/>
    <w:rsid w:val="006B167F"/>
    <w:rsid w:val="006B16A1"/>
    <w:rsid w:val="006B17E9"/>
    <w:rsid w:val="006B1AD4"/>
    <w:rsid w:val="006B2174"/>
    <w:rsid w:val="006B24C6"/>
    <w:rsid w:val="006B2F59"/>
    <w:rsid w:val="006B378E"/>
    <w:rsid w:val="006B37FD"/>
    <w:rsid w:val="006B391C"/>
    <w:rsid w:val="006B392F"/>
    <w:rsid w:val="006B39E1"/>
    <w:rsid w:val="006B3EFE"/>
    <w:rsid w:val="006B43A5"/>
    <w:rsid w:val="006B4750"/>
    <w:rsid w:val="006B4A1A"/>
    <w:rsid w:val="006B4CF8"/>
    <w:rsid w:val="006B51B2"/>
    <w:rsid w:val="006B521E"/>
    <w:rsid w:val="006B5544"/>
    <w:rsid w:val="006B5AA6"/>
    <w:rsid w:val="006B5D5A"/>
    <w:rsid w:val="006B6238"/>
    <w:rsid w:val="006B6583"/>
    <w:rsid w:val="006B6B96"/>
    <w:rsid w:val="006B6C3E"/>
    <w:rsid w:val="006B6CE6"/>
    <w:rsid w:val="006B6F18"/>
    <w:rsid w:val="006B7A36"/>
    <w:rsid w:val="006C00E2"/>
    <w:rsid w:val="006C028A"/>
    <w:rsid w:val="006C04FB"/>
    <w:rsid w:val="006C0677"/>
    <w:rsid w:val="006C0CD1"/>
    <w:rsid w:val="006C0CDA"/>
    <w:rsid w:val="006C0F2F"/>
    <w:rsid w:val="006C16F1"/>
    <w:rsid w:val="006C1900"/>
    <w:rsid w:val="006C19A5"/>
    <w:rsid w:val="006C1B19"/>
    <w:rsid w:val="006C1D78"/>
    <w:rsid w:val="006C1F63"/>
    <w:rsid w:val="006C22BA"/>
    <w:rsid w:val="006C3139"/>
    <w:rsid w:val="006C32EC"/>
    <w:rsid w:val="006C34EB"/>
    <w:rsid w:val="006C34FD"/>
    <w:rsid w:val="006C3ACD"/>
    <w:rsid w:val="006C3E9B"/>
    <w:rsid w:val="006C440F"/>
    <w:rsid w:val="006C4559"/>
    <w:rsid w:val="006C4961"/>
    <w:rsid w:val="006C4A1B"/>
    <w:rsid w:val="006C4D6A"/>
    <w:rsid w:val="006C5192"/>
    <w:rsid w:val="006C55A2"/>
    <w:rsid w:val="006C55CB"/>
    <w:rsid w:val="006C55CF"/>
    <w:rsid w:val="006C566C"/>
    <w:rsid w:val="006C57B5"/>
    <w:rsid w:val="006C6492"/>
    <w:rsid w:val="006C652B"/>
    <w:rsid w:val="006C667A"/>
    <w:rsid w:val="006C67EF"/>
    <w:rsid w:val="006C6A48"/>
    <w:rsid w:val="006C6E27"/>
    <w:rsid w:val="006C6E93"/>
    <w:rsid w:val="006C7CBF"/>
    <w:rsid w:val="006D00AE"/>
    <w:rsid w:val="006D00BF"/>
    <w:rsid w:val="006D00EF"/>
    <w:rsid w:val="006D076B"/>
    <w:rsid w:val="006D089E"/>
    <w:rsid w:val="006D0EC0"/>
    <w:rsid w:val="006D16EA"/>
    <w:rsid w:val="006D184C"/>
    <w:rsid w:val="006D1E12"/>
    <w:rsid w:val="006D23A4"/>
    <w:rsid w:val="006D2558"/>
    <w:rsid w:val="006D31CD"/>
    <w:rsid w:val="006D3302"/>
    <w:rsid w:val="006D3381"/>
    <w:rsid w:val="006D3972"/>
    <w:rsid w:val="006D3E7F"/>
    <w:rsid w:val="006D44D4"/>
    <w:rsid w:val="006D4589"/>
    <w:rsid w:val="006D5029"/>
    <w:rsid w:val="006D5264"/>
    <w:rsid w:val="006D5329"/>
    <w:rsid w:val="006D553C"/>
    <w:rsid w:val="006D56E7"/>
    <w:rsid w:val="006D6A6C"/>
    <w:rsid w:val="006D6EB2"/>
    <w:rsid w:val="006D70FC"/>
    <w:rsid w:val="006D77A4"/>
    <w:rsid w:val="006D7843"/>
    <w:rsid w:val="006E004F"/>
    <w:rsid w:val="006E03D3"/>
    <w:rsid w:val="006E06CB"/>
    <w:rsid w:val="006E08DE"/>
    <w:rsid w:val="006E090D"/>
    <w:rsid w:val="006E0E0A"/>
    <w:rsid w:val="006E10A1"/>
    <w:rsid w:val="006E1A64"/>
    <w:rsid w:val="006E1A7C"/>
    <w:rsid w:val="006E1E99"/>
    <w:rsid w:val="006E237C"/>
    <w:rsid w:val="006E25E6"/>
    <w:rsid w:val="006E2ABE"/>
    <w:rsid w:val="006E2CD7"/>
    <w:rsid w:val="006E365E"/>
    <w:rsid w:val="006E3FE1"/>
    <w:rsid w:val="006E4283"/>
    <w:rsid w:val="006E44B0"/>
    <w:rsid w:val="006E51D4"/>
    <w:rsid w:val="006E524B"/>
    <w:rsid w:val="006E5570"/>
    <w:rsid w:val="006E5697"/>
    <w:rsid w:val="006E5A5B"/>
    <w:rsid w:val="006E5C69"/>
    <w:rsid w:val="006E5F89"/>
    <w:rsid w:val="006E63AF"/>
    <w:rsid w:val="006E67B4"/>
    <w:rsid w:val="006E6C46"/>
    <w:rsid w:val="006E6EBC"/>
    <w:rsid w:val="006E7B2E"/>
    <w:rsid w:val="006E7B87"/>
    <w:rsid w:val="006E7DD1"/>
    <w:rsid w:val="006E7DFB"/>
    <w:rsid w:val="006F0254"/>
    <w:rsid w:val="006F0791"/>
    <w:rsid w:val="006F0996"/>
    <w:rsid w:val="006F0BCE"/>
    <w:rsid w:val="006F0CC9"/>
    <w:rsid w:val="006F0E8B"/>
    <w:rsid w:val="006F108D"/>
    <w:rsid w:val="006F15D5"/>
    <w:rsid w:val="006F1F85"/>
    <w:rsid w:val="006F200B"/>
    <w:rsid w:val="006F210B"/>
    <w:rsid w:val="006F225A"/>
    <w:rsid w:val="006F24FB"/>
    <w:rsid w:val="006F2632"/>
    <w:rsid w:val="006F285A"/>
    <w:rsid w:val="006F2B2E"/>
    <w:rsid w:val="006F32CD"/>
    <w:rsid w:val="006F347E"/>
    <w:rsid w:val="006F36BE"/>
    <w:rsid w:val="006F3AEE"/>
    <w:rsid w:val="006F3B86"/>
    <w:rsid w:val="006F3BA7"/>
    <w:rsid w:val="006F47BD"/>
    <w:rsid w:val="006F4DD6"/>
    <w:rsid w:val="006F4EAD"/>
    <w:rsid w:val="006F6054"/>
    <w:rsid w:val="006F60CA"/>
    <w:rsid w:val="006F6F86"/>
    <w:rsid w:val="006F738C"/>
    <w:rsid w:val="006F74B3"/>
    <w:rsid w:val="006F7853"/>
    <w:rsid w:val="006F7D0E"/>
    <w:rsid w:val="006F7DFB"/>
    <w:rsid w:val="00700039"/>
    <w:rsid w:val="0070058F"/>
    <w:rsid w:val="00700628"/>
    <w:rsid w:val="00700C2D"/>
    <w:rsid w:val="00700C94"/>
    <w:rsid w:val="00701155"/>
    <w:rsid w:val="0070128A"/>
    <w:rsid w:val="00701290"/>
    <w:rsid w:val="00701350"/>
    <w:rsid w:val="007015EF"/>
    <w:rsid w:val="00701BBC"/>
    <w:rsid w:val="00702233"/>
    <w:rsid w:val="00702B32"/>
    <w:rsid w:val="007036E6"/>
    <w:rsid w:val="007037C7"/>
    <w:rsid w:val="007038E6"/>
    <w:rsid w:val="00703F77"/>
    <w:rsid w:val="00704B70"/>
    <w:rsid w:val="00704FCF"/>
    <w:rsid w:val="00705094"/>
    <w:rsid w:val="00705A68"/>
    <w:rsid w:val="00705D62"/>
    <w:rsid w:val="007060DF"/>
    <w:rsid w:val="00706574"/>
    <w:rsid w:val="00706EFF"/>
    <w:rsid w:val="00707500"/>
    <w:rsid w:val="007079DA"/>
    <w:rsid w:val="007079DE"/>
    <w:rsid w:val="00707E60"/>
    <w:rsid w:val="00707F67"/>
    <w:rsid w:val="00710098"/>
    <w:rsid w:val="007100B4"/>
    <w:rsid w:val="007102B0"/>
    <w:rsid w:val="007104DE"/>
    <w:rsid w:val="00710A9B"/>
    <w:rsid w:val="007111A9"/>
    <w:rsid w:val="00711BDF"/>
    <w:rsid w:val="00711C56"/>
    <w:rsid w:val="00711D4C"/>
    <w:rsid w:val="00711E42"/>
    <w:rsid w:val="00711F68"/>
    <w:rsid w:val="00712380"/>
    <w:rsid w:val="00712569"/>
    <w:rsid w:val="007126CE"/>
    <w:rsid w:val="00712BF0"/>
    <w:rsid w:val="007136E5"/>
    <w:rsid w:val="00713ADF"/>
    <w:rsid w:val="00713C37"/>
    <w:rsid w:val="0071415D"/>
    <w:rsid w:val="007145EC"/>
    <w:rsid w:val="007146F0"/>
    <w:rsid w:val="0071496C"/>
    <w:rsid w:val="00714BA3"/>
    <w:rsid w:val="007156E5"/>
    <w:rsid w:val="00715D5E"/>
    <w:rsid w:val="00716273"/>
    <w:rsid w:val="00717123"/>
    <w:rsid w:val="007175EE"/>
    <w:rsid w:val="00717703"/>
    <w:rsid w:val="00717CCD"/>
    <w:rsid w:val="00720148"/>
    <w:rsid w:val="00720229"/>
    <w:rsid w:val="007208B4"/>
    <w:rsid w:val="00721113"/>
    <w:rsid w:val="0072111E"/>
    <w:rsid w:val="007216EA"/>
    <w:rsid w:val="00721EBF"/>
    <w:rsid w:val="00722DB1"/>
    <w:rsid w:val="00722E78"/>
    <w:rsid w:val="00723A4C"/>
    <w:rsid w:val="00723C8C"/>
    <w:rsid w:val="007247C0"/>
    <w:rsid w:val="007249BD"/>
    <w:rsid w:val="00724A53"/>
    <w:rsid w:val="00725019"/>
    <w:rsid w:val="00725110"/>
    <w:rsid w:val="00725171"/>
    <w:rsid w:val="00725224"/>
    <w:rsid w:val="007261A6"/>
    <w:rsid w:val="00726446"/>
    <w:rsid w:val="00726736"/>
    <w:rsid w:val="0072696B"/>
    <w:rsid w:val="00726B6C"/>
    <w:rsid w:val="00727016"/>
    <w:rsid w:val="007270EA"/>
    <w:rsid w:val="007279C3"/>
    <w:rsid w:val="00727B79"/>
    <w:rsid w:val="0073060E"/>
    <w:rsid w:val="0073073F"/>
    <w:rsid w:val="007307B1"/>
    <w:rsid w:val="00730855"/>
    <w:rsid w:val="007308AC"/>
    <w:rsid w:val="0073126F"/>
    <w:rsid w:val="00731432"/>
    <w:rsid w:val="007315AD"/>
    <w:rsid w:val="00731E65"/>
    <w:rsid w:val="007327E3"/>
    <w:rsid w:val="00732CB1"/>
    <w:rsid w:val="00732DE7"/>
    <w:rsid w:val="00733179"/>
    <w:rsid w:val="00733439"/>
    <w:rsid w:val="00733C61"/>
    <w:rsid w:val="007340D3"/>
    <w:rsid w:val="00734158"/>
    <w:rsid w:val="007342F3"/>
    <w:rsid w:val="00734351"/>
    <w:rsid w:val="00734B1F"/>
    <w:rsid w:val="00734DE5"/>
    <w:rsid w:val="00735839"/>
    <w:rsid w:val="00735D5C"/>
    <w:rsid w:val="00735EB1"/>
    <w:rsid w:val="00736044"/>
    <w:rsid w:val="007360E7"/>
    <w:rsid w:val="0073613E"/>
    <w:rsid w:val="00736353"/>
    <w:rsid w:val="00736806"/>
    <w:rsid w:val="00736939"/>
    <w:rsid w:val="007369AE"/>
    <w:rsid w:val="0073704F"/>
    <w:rsid w:val="0073721F"/>
    <w:rsid w:val="007373EF"/>
    <w:rsid w:val="0073746D"/>
    <w:rsid w:val="0073789D"/>
    <w:rsid w:val="00737E40"/>
    <w:rsid w:val="007402C2"/>
    <w:rsid w:val="00740624"/>
    <w:rsid w:val="0074064F"/>
    <w:rsid w:val="00740BE6"/>
    <w:rsid w:val="00741E8E"/>
    <w:rsid w:val="007421F2"/>
    <w:rsid w:val="007422DC"/>
    <w:rsid w:val="007422F5"/>
    <w:rsid w:val="00742558"/>
    <w:rsid w:val="007425DF"/>
    <w:rsid w:val="0074262C"/>
    <w:rsid w:val="0074271C"/>
    <w:rsid w:val="00742937"/>
    <w:rsid w:val="00742F6C"/>
    <w:rsid w:val="007438D7"/>
    <w:rsid w:val="00743B5E"/>
    <w:rsid w:val="00743C85"/>
    <w:rsid w:val="00743E02"/>
    <w:rsid w:val="00743E5F"/>
    <w:rsid w:val="00744A38"/>
    <w:rsid w:val="00744B32"/>
    <w:rsid w:val="00744C18"/>
    <w:rsid w:val="00744CD5"/>
    <w:rsid w:val="00745005"/>
    <w:rsid w:val="007455F1"/>
    <w:rsid w:val="00745A8C"/>
    <w:rsid w:val="00745AB1"/>
    <w:rsid w:val="00745C38"/>
    <w:rsid w:val="007463BE"/>
    <w:rsid w:val="0074666B"/>
    <w:rsid w:val="0074688F"/>
    <w:rsid w:val="00746E79"/>
    <w:rsid w:val="00746F46"/>
    <w:rsid w:val="00747317"/>
    <w:rsid w:val="007476A6"/>
    <w:rsid w:val="00747799"/>
    <w:rsid w:val="0075017A"/>
    <w:rsid w:val="007502F2"/>
    <w:rsid w:val="00750D43"/>
    <w:rsid w:val="00750E6D"/>
    <w:rsid w:val="0075100E"/>
    <w:rsid w:val="00751A8F"/>
    <w:rsid w:val="00751BB0"/>
    <w:rsid w:val="00751DB6"/>
    <w:rsid w:val="0075250C"/>
    <w:rsid w:val="00752729"/>
    <w:rsid w:val="00752F06"/>
    <w:rsid w:val="00752FDD"/>
    <w:rsid w:val="0075300F"/>
    <w:rsid w:val="007530BD"/>
    <w:rsid w:val="00753D35"/>
    <w:rsid w:val="00753DA0"/>
    <w:rsid w:val="00753E9E"/>
    <w:rsid w:val="00754114"/>
    <w:rsid w:val="00754376"/>
    <w:rsid w:val="007548E2"/>
    <w:rsid w:val="007549B4"/>
    <w:rsid w:val="00754A2B"/>
    <w:rsid w:val="00754C02"/>
    <w:rsid w:val="00754CC1"/>
    <w:rsid w:val="0075516E"/>
    <w:rsid w:val="0075543A"/>
    <w:rsid w:val="00755793"/>
    <w:rsid w:val="007557AE"/>
    <w:rsid w:val="007558B1"/>
    <w:rsid w:val="007560FD"/>
    <w:rsid w:val="007565CD"/>
    <w:rsid w:val="0075706E"/>
    <w:rsid w:val="007571D4"/>
    <w:rsid w:val="007572DE"/>
    <w:rsid w:val="007578C2"/>
    <w:rsid w:val="00757A47"/>
    <w:rsid w:val="00757B29"/>
    <w:rsid w:val="00757BFB"/>
    <w:rsid w:val="0076011B"/>
    <w:rsid w:val="0076026D"/>
    <w:rsid w:val="007603DA"/>
    <w:rsid w:val="007603F5"/>
    <w:rsid w:val="00760786"/>
    <w:rsid w:val="00761004"/>
    <w:rsid w:val="007611B8"/>
    <w:rsid w:val="007612B8"/>
    <w:rsid w:val="00761533"/>
    <w:rsid w:val="00761B53"/>
    <w:rsid w:val="00761C71"/>
    <w:rsid w:val="00761ECC"/>
    <w:rsid w:val="00761F11"/>
    <w:rsid w:val="00761F57"/>
    <w:rsid w:val="007624EA"/>
    <w:rsid w:val="00762A09"/>
    <w:rsid w:val="00763071"/>
    <w:rsid w:val="007630C4"/>
    <w:rsid w:val="0076340D"/>
    <w:rsid w:val="0076349E"/>
    <w:rsid w:val="007638AD"/>
    <w:rsid w:val="00763F69"/>
    <w:rsid w:val="0076423D"/>
    <w:rsid w:val="00764582"/>
    <w:rsid w:val="00764EB0"/>
    <w:rsid w:val="00764ED2"/>
    <w:rsid w:val="00765512"/>
    <w:rsid w:val="0076587E"/>
    <w:rsid w:val="00765D93"/>
    <w:rsid w:val="007664DC"/>
    <w:rsid w:val="00766AE7"/>
    <w:rsid w:val="00766EE9"/>
    <w:rsid w:val="007679EE"/>
    <w:rsid w:val="00767A24"/>
    <w:rsid w:val="00767BEA"/>
    <w:rsid w:val="00767FE0"/>
    <w:rsid w:val="0077010B"/>
    <w:rsid w:val="00770326"/>
    <w:rsid w:val="0077041E"/>
    <w:rsid w:val="0077057C"/>
    <w:rsid w:val="007705E4"/>
    <w:rsid w:val="0077069A"/>
    <w:rsid w:val="007706B5"/>
    <w:rsid w:val="00770D2C"/>
    <w:rsid w:val="00770DB7"/>
    <w:rsid w:val="00770EF6"/>
    <w:rsid w:val="00771513"/>
    <w:rsid w:val="0077182A"/>
    <w:rsid w:val="00771DEE"/>
    <w:rsid w:val="00771FA6"/>
    <w:rsid w:val="007720EB"/>
    <w:rsid w:val="007722E4"/>
    <w:rsid w:val="0077239F"/>
    <w:rsid w:val="00772415"/>
    <w:rsid w:val="00772B10"/>
    <w:rsid w:val="00772B29"/>
    <w:rsid w:val="00772DAA"/>
    <w:rsid w:val="0077307B"/>
    <w:rsid w:val="007731B6"/>
    <w:rsid w:val="00773F33"/>
    <w:rsid w:val="007740A5"/>
    <w:rsid w:val="00774AA3"/>
    <w:rsid w:val="00774CD8"/>
    <w:rsid w:val="007754D0"/>
    <w:rsid w:val="00775D24"/>
    <w:rsid w:val="007764FC"/>
    <w:rsid w:val="00777260"/>
    <w:rsid w:val="0077726E"/>
    <w:rsid w:val="00780534"/>
    <w:rsid w:val="00780B2A"/>
    <w:rsid w:val="00781037"/>
    <w:rsid w:val="0078190A"/>
    <w:rsid w:val="007821A4"/>
    <w:rsid w:val="007824CD"/>
    <w:rsid w:val="007829EA"/>
    <w:rsid w:val="00782E28"/>
    <w:rsid w:val="00783113"/>
    <w:rsid w:val="00783DEC"/>
    <w:rsid w:val="007841E1"/>
    <w:rsid w:val="00784A75"/>
    <w:rsid w:val="0078574C"/>
    <w:rsid w:val="00785830"/>
    <w:rsid w:val="0078596D"/>
    <w:rsid w:val="0078599B"/>
    <w:rsid w:val="00786065"/>
    <w:rsid w:val="0078689D"/>
    <w:rsid w:val="007872B8"/>
    <w:rsid w:val="0078747F"/>
    <w:rsid w:val="0078776F"/>
    <w:rsid w:val="00787AB5"/>
    <w:rsid w:val="00787BBC"/>
    <w:rsid w:val="00787CDF"/>
    <w:rsid w:val="00787E99"/>
    <w:rsid w:val="00790CC1"/>
    <w:rsid w:val="00791399"/>
    <w:rsid w:val="00791421"/>
    <w:rsid w:val="007915E6"/>
    <w:rsid w:val="00791EFE"/>
    <w:rsid w:val="00792AFF"/>
    <w:rsid w:val="00793879"/>
    <w:rsid w:val="00793A73"/>
    <w:rsid w:val="0079488E"/>
    <w:rsid w:val="00794A4F"/>
    <w:rsid w:val="00794DC4"/>
    <w:rsid w:val="00794E61"/>
    <w:rsid w:val="007958A0"/>
    <w:rsid w:val="00795C41"/>
    <w:rsid w:val="007961B9"/>
    <w:rsid w:val="007961C9"/>
    <w:rsid w:val="0079672C"/>
    <w:rsid w:val="00796731"/>
    <w:rsid w:val="0079688F"/>
    <w:rsid w:val="00796C04"/>
    <w:rsid w:val="00796FA5"/>
    <w:rsid w:val="00797576"/>
    <w:rsid w:val="007A0149"/>
    <w:rsid w:val="007A0228"/>
    <w:rsid w:val="007A03E9"/>
    <w:rsid w:val="007A03EC"/>
    <w:rsid w:val="007A0760"/>
    <w:rsid w:val="007A07ED"/>
    <w:rsid w:val="007A1AB8"/>
    <w:rsid w:val="007A1C69"/>
    <w:rsid w:val="007A1CC6"/>
    <w:rsid w:val="007A2149"/>
    <w:rsid w:val="007A232D"/>
    <w:rsid w:val="007A25E0"/>
    <w:rsid w:val="007A2604"/>
    <w:rsid w:val="007A291A"/>
    <w:rsid w:val="007A291D"/>
    <w:rsid w:val="007A2C44"/>
    <w:rsid w:val="007A2F57"/>
    <w:rsid w:val="007A3E97"/>
    <w:rsid w:val="007A44D1"/>
    <w:rsid w:val="007A4764"/>
    <w:rsid w:val="007A49C6"/>
    <w:rsid w:val="007A4A62"/>
    <w:rsid w:val="007A4A78"/>
    <w:rsid w:val="007A4B3B"/>
    <w:rsid w:val="007A4D12"/>
    <w:rsid w:val="007A5637"/>
    <w:rsid w:val="007A5DDC"/>
    <w:rsid w:val="007A5EA2"/>
    <w:rsid w:val="007A6179"/>
    <w:rsid w:val="007A6904"/>
    <w:rsid w:val="007A6AC3"/>
    <w:rsid w:val="007A6B0E"/>
    <w:rsid w:val="007A6FE7"/>
    <w:rsid w:val="007A735D"/>
    <w:rsid w:val="007A741B"/>
    <w:rsid w:val="007A77F3"/>
    <w:rsid w:val="007A7D07"/>
    <w:rsid w:val="007B01A1"/>
    <w:rsid w:val="007B0269"/>
    <w:rsid w:val="007B034B"/>
    <w:rsid w:val="007B0632"/>
    <w:rsid w:val="007B0A96"/>
    <w:rsid w:val="007B1822"/>
    <w:rsid w:val="007B1B51"/>
    <w:rsid w:val="007B2230"/>
    <w:rsid w:val="007B3140"/>
    <w:rsid w:val="007B332B"/>
    <w:rsid w:val="007B3539"/>
    <w:rsid w:val="007B3C69"/>
    <w:rsid w:val="007B3D4E"/>
    <w:rsid w:val="007B3EF3"/>
    <w:rsid w:val="007B4069"/>
    <w:rsid w:val="007B42EB"/>
    <w:rsid w:val="007B43C0"/>
    <w:rsid w:val="007B4485"/>
    <w:rsid w:val="007B4972"/>
    <w:rsid w:val="007B4CF6"/>
    <w:rsid w:val="007B53EA"/>
    <w:rsid w:val="007B5620"/>
    <w:rsid w:val="007B587E"/>
    <w:rsid w:val="007B65BF"/>
    <w:rsid w:val="007B6929"/>
    <w:rsid w:val="007B6DE9"/>
    <w:rsid w:val="007B6EFB"/>
    <w:rsid w:val="007B7778"/>
    <w:rsid w:val="007B78B8"/>
    <w:rsid w:val="007B7B97"/>
    <w:rsid w:val="007B7E84"/>
    <w:rsid w:val="007C065D"/>
    <w:rsid w:val="007C06EC"/>
    <w:rsid w:val="007C0893"/>
    <w:rsid w:val="007C0A20"/>
    <w:rsid w:val="007C0B77"/>
    <w:rsid w:val="007C181C"/>
    <w:rsid w:val="007C1903"/>
    <w:rsid w:val="007C1A42"/>
    <w:rsid w:val="007C1AEB"/>
    <w:rsid w:val="007C2354"/>
    <w:rsid w:val="007C252B"/>
    <w:rsid w:val="007C26C7"/>
    <w:rsid w:val="007C2A6C"/>
    <w:rsid w:val="007C342B"/>
    <w:rsid w:val="007C3666"/>
    <w:rsid w:val="007C3855"/>
    <w:rsid w:val="007C472A"/>
    <w:rsid w:val="007C48E3"/>
    <w:rsid w:val="007C5378"/>
    <w:rsid w:val="007C5486"/>
    <w:rsid w:val="007C5624"/>
    <w:rsid w:val="007C5757"/>
    <w:rsid w:val="007C5BC2"/>
    <w:rsid w:val="007C5EA8"/>
    <w:rsid w:val="007C5F67"/>
    <w:rsid w:val="007C626F"/>
    <w:rsid w:val="007C6446"/>
    <w:rsid w:val="007C6460"/>
    <w:rsid w:val="007C64E2"/>
    <w:rsid w:val="007C6924"/>
    <w:rsid w:val="007C6BAD"/>
    <w:rsid w:val="007C733C"/>
    <w:rsid w:val="007C751F"/>
    <w:rsid w:val="007C78A4"/>
    <w:rsid w:val="007C79FB"/>
    <w:rsid w:val="007C7B2D"/>
    <w:rsid w:val="007C7CB6"/>
    <w:rsid w:val="007D0409"/>
    <w:rsid w:val="007D06C4"/>
    <w:rsid w:val="007D0929"/>
    <w:rsid w:val="007D0AD0"/>
    <w:rsid w:val="007D1706"/>
    <w:rsid w:val="007D1ED3"/>
    <w:rsid w:val="007D221E"/>
    <w:rsid w:val="007D25D0"/>
    <w:rsid w:val="007D27EF"/>
    <w:rsid w:val="007D2E1A"/>
    <w:rsid w:val="007D2F9B"/>
    <w:rsid w:val="007D30E0"/>
    <w:rsid w:val="007D3357"/>
    <w:rsid w:val="007D36B3"/>
    <w:rsid w:val="007D3A3B"/>
    <w:rsid w:val="007D3AC8"/>
    <w:rsid w:val="007D427B"/>
    <w:rsid w:val="007D439A"/>
    <w:rsid w:val="007D46BE"/>
    <w:rsid w:val="007D4834"/>
    <w:rsid w:val="007D4890"/>
    <w:rsid w:val="007D4A4B"/>
    <w:rsid w:val="007D4C1A"/>
    <w:rsid w:val="007D4E38"/>
    <w:rsid w:val="007D5039"/>
    <w:rsid w:val="007D53A4"/>
    <w:rsid w:val="007D573C"/>
    <w:rsid w:val="007D5E66"/>
    <w:rsid w:val="007D6354"/>
    <w:rsid w:val="007D6A3D"/>
    <w:rsid w:val="007D6C17"/>
    <w:rsid w:val="007D70C6"/>
    <w:rsid w:val="007D74A9"/>
    <w:rsid w:val="007D76BA"/>
    <w:rsid w:val="007D7C81"/>
    <w:rsid w:val="007E0203"/>
    <w:rsid w:val="007E072E"/>
    <w:rsid w:val="007E0747"/>
    <w:rsid w:val="007E0CD6"/>
    <w:rsid w:val="007E0DA6"/>
    <w:rsid w:val="007E118B"/>
    <w:rsid w:val="007E135D"/>
    <w:rsid w:val="007E1972"/>
    <w:rsid w:val="007E1D60"/>
    <w:rsid w:val="007E1E37"/>
    <w:rsid w:val="007E20E7"/>
    <w:rsid w:val="007E215D"/>
    <w:rsid w:val="007E2263"/>
    <w:rsid w:val="007E2F91"/>
    <w:rsid w:val="007E34DB"/>
    <w:rsid w:val="007E3680"/>
    <w:rsid w:val="007E376F"/>
    <w:rsid w:val="007E3899"/>
    <w:rsid w:val="007E3C00"/>
    <w:rsid w:val="007E4000"/>
    <w:rsid w:val="007E403B"/>
    <w:rsid w:val="007E4507"/>
    <w:rsid w:val="007E472B"/>
    <w:rsid w:val="007E47DB"/>
    <w:rsid w:val="007E47F3"/>
    <w:rsid w:val="007E4CB6"/>
    <w:rsid w:val="007E4CFF"/>
    <w:rsid w:val="007E5717"/>
    <w:rsid w:val="007E5A3E"/>
    <w:rsid w:val="007E5C22"/>
    <w:rsid w:val="007E5C57"/>
    <w:rsid w:val="007E5DF9"/>
    <w:rsid w:val="007E631C"/>
    <w:rsid w:val="007E6531"/>
    <w:rsid w:val="007E661A"/>
    <w:rsid w:val="007E661E"/>
    <w:rsid w:val="007E6665"/>
    <w:rsid w:val="007E6689"/>
    <w:rsid w:val="007E69E6"/>
    <w:rsid w:val="007E6DB5"/>
    <w:rsid w:val="007E7063"/>
    <w:rsid w:val="007E7833"/>
    <w:rsid w:val="007E788A"/>
    <w:rsid w:val="007E793D"/>
    <w:rsid w:val="007E7E14"/>
    <w:rsid w:val="007F01AC"/>
    <w:rsid w:val="007F041B"/>
    <w:rsid w:val="007F0B25"/>
    <w:rsid w:val="007F16AE"/>
    <w:rsid w:val="007F1C7C"/>
    <w:rsid w:val="007F20BB"/>
    <w:rsid w:val="007F2469"/>
    <w:rsid w:val="007F27F7"/>
    <w:rsid w:val="007F2919"/>
    <w:rsid w:val="007F2C69"/>
    <w:rsid w:val="007F3E3D"/>
    <w:rsid w:val="007F4111"/>
    <w:rsid w:val="007F47FD"/>
    <w:rsid w:val="007F5E26"/>
    <w:rsid w:val="007F5E5A"/>
    <w:rsid w:val="007F5F3E"/>
    <w:rsid w:val="007F635D"/>
    <w:rsid w:val="007F6619"/>
    <w:rsid w:val="007F6CC4"/>
    <w:rsid w:val="007F70B6"/>
    <w:rsid w:val="007F7AA2"/>
    <w:rsid w:val="007F7BF1"/>
    <w:rsid w:val="008001D7"/>
    <w:rsid w:val="008005DB"/>
    <w:rsid w:val="00800B15"/>
    <w:rsid w:val="00801032"/>
    <w:rsid w:val="0080129F"/>
    <w:rsid w:val="008015CC"/>
    <w:rsid w:val="00801799"/>
    <w:rsid w:val="00801F92"/>
    <w:rsid w:val="0080211C"/>
    <w:rsid w:val="00802339"/>
    <w:rsid w:val="0080262E"/>
    <w:rsid w:val="00802706"/>
    <w:rsid w:val="00802A87"/>
    <w:rsid w:val="00802D00"/>
    <w:rsid w:val="0080361D"/>
    <w:rsid w:val="00803746"/>
    <w:rsid w:val="008037FC"/>
    <w:rsid w:val="00803860"/>
    <w:rsid w:val="00803AD6"/>
    <w:rsid w:val="00803AE7"/>
    <w:rsid w:val="0080448D"/>
    <w:rsid w:val="008045FB"/>
    <w:rsid w:val="0080472E"/>
    <w:rsid w:val="008051C6"/>
    <w:rsid w:val="008059A5"/>
    <w:rsid w:val="00805F2B"/>
    <w:rsid w:val="00806263"/>
    <w:rsid w:val="008063AA"/>
    <w:rsid w:val="00806741"/>
    <w:rsid w:val="00806939"/>
    <w:rsid w:val="0080698D"/>
    <w:rsid w:val="00806F94"/>
    <w:rsid w:val="00807283"/>
    <w:rsid w:val="00807507"/>
    <w:rsid w:val="00807873"/>
    <w:rsid w:val="0080799C"/>
    <w:rsid w:val="00807A94"/>
    <w:rsid w:val="00807B69"/>
    <w:rsid w:val="008101FD"/>
    <w:rsid w:val="0081026C"/>
    <w:rsid w:val="008106C2"/>
    <w:rsid w:val="00810A0C"/>
    <w:rsid w:val="00810B26"/>
    <w:rsid w:val="0081139D"/>
    <w:rsid w:val="00811603"/>
    <w:rsid w:val="00811747"/>
    <w:rsid w:val="00811B77"/>
    <w:rsid w:val="00811BB8"/>
    <w:rsid w:val="00811FBF"/>
    <w:rsid w:val="0081218B"/>
    <w:rsid w:val="008124AD"/>
    <w:rsid w:val="008132CF"/>
    <w:rsid w:val="00813301"/>
    <w:rsid w:val="00813467"/>
    <w:rsid w:val="008135EE"/>
    <w:rsid w:val="00813DDA"/>
    <w:rsid w:val="00814005"/>
    <w:rsid w:val="008149E6"/>
    <w:rsid w:val="00814A4A"/>
    <w:rsid w:val="00814F08"/>
    <w:rsid w:val="00815213"/>
    <w:rsid w:val="008152A4"/>
    <w:rsid w:val="008157F1"/>
    <w:rsid w:val="008159F1"/>
    <w:rsid w:val="00815C85"/>
    <w:rsid w:val="008161DD"/>
    <w:rsid w:val="00816348"/>
    <w:rsid w:val="00816512"/>
    <w:rsid w:val="00816541"/>
    <w:rsid w:val="008179C2"/>
    <w:rsid w:val="00817B2A"/>
    <w:rsid w:val="00820022"/>
    <w:rsid w:val="00820891"/>
    <w:rsid w:val="00820B38"/>
    <w:rsid w:val="00820D3E"/>
    <w:rsid w:val="00820F10"/>
    <w:rsid w:val="00821203"/>
    <w:rsid w:val="00821520"/>
    <w:rsid w:val="00821B3D"/>
    <w:rsid w:val="00821DFB"/>
    <w:rsid w:val="00822505"/>
    <w:rsid w:val="00822751"/>
    <w:rsid w:val="00822B53"/>
    <w:rsid w:val="00822C08"/>
    <w:rsid w:val="00822DD9"/>
    <w:rsid w:val="00823131"/>
    <w:rsid w:val="008234E3"/>
    <w:rsid w:val="00823928"/>
    <w:rsid w:val="00823CFA"/>
    <w:rsid w:val="00823D3D"/>
    <w:rsid w:val="00823DE9"/>
    <w:rsid w:val="00823E24"/>
    <w:rsid w:val="0082435D"/>
    <w:rsid w:val="00824556"/>
    <w:rsid w:val="00824571"/>
    <w:rsid w:val="0082470B"/>
    <w:rsid w:val="00824914"/>
    <w:rsid w:val="008256AC"/>
    <w:rsid w:val="0082578F"/>
    <w:rsid w:val="00825CF6"/>
    <w:rsid w:val="008260F4"/>
    <w:rsid w:val="008268C8"/>
    <w:rsid w:val="00826967"/>
    <w:rsid w:val="008273AC"/>
    <w:rsid w:val="00827E44"/>
    <w:rsid w:val="00827E5F"/>
    <w:rsid w:val="0083000E"/>
    <w:rsid w:val="00830200"/>
    <w:rsid w:val="00830F73"/>
    <w:rsid w:val="008313E3"/>
    <w:rsid w:val="00831659"/>
    <w:rsid w:val="00831670"/>
    <w:rsid w:val="008317C4"/>
    <w:rsid w:val="00831871"/>
    <w:rsid w:val="00831B29"/>
    <w:rsid w:val="00831B84"/>
    <w:rsid w:val="00831C6B"/>
    <w:rsid w:val="00831EF1"/>
    <w:rsid w:val="00832003"/>
    <w:rsid w:val="008321A1"/>
    <w:rsid w:val="0083238D"/>
    <w:rsid w:val="00832AE9"/>
    <w:rsid w:val="00832B4E"/>
    <w:rsid w:val="00832FAC"/>
    <w:rsid w:val="00833D4E"/>
    <w:rsid w:val="00833D7D"/>
    <w:rsid w:val="008340A8"/>
    <w:rsid w:val="008342EE"/>
    <w:rsid w:val="0083458B"/>
    <w:rsid w:val="00835342"/>
    <w:rsid w:val="008354E6"/>
    <w:rsid w:val="008369B2"/>
    <w:rsid w:val="00836A03"/>
    <w:rsid w:val="00836B23"/>
    <w:rsid w:val="00836CA0"/>
    <w:rsid w:val="00837198"/>
    <w:rsid w:val="008375EB"/>
    <w:rsid w:val="008379CF"/>
    <w:rsid w:val="00837A17"/>
    <w:rsid w:val="00837BE6"/>
    <w:rsid w:val="00837CB3"/>
    <w:rsid w:val="00837D2D"/>
    <w:rsid w:val="00837F89"/>
    <w:rsid w:val="00840847"/>
    <w:rsid w:val="00840D5D"/>
    <w:rsid w:val="008414F3"/>
    <w:rsid w:val="0084185E"/>
    <w:rsid w:val="00841910"/>
    <w:rsid w:val="00841C12"/>
    <w:rsid w:val="00842217"/>
    <w:rsid w:val="008422E1"/>
    <w:rsid w:val="008423E6"/>
    <w:rsid w:val="008427D2"/>
    <w:rsid w:val="008435C7"/>
    <w:rsid w:val="00843FB2"/>
    <w:rsid w:val="008443B2"/>
    <w:rsid w:val="0084445F"/>
    <w:rsid w:val="008444E1"/>
    <w:rsid w:val="008446AF"/>
    <w:rsid w:val="00844C0F"/>
    <w:rsid w:val="00844DFF"/>
    <w:rsid w:val="008451A4"/>
    <w:rsid w:val="00845262"/>
    <w:rsid w:val="00845376"/>
    <w:rsid w:val="008458F8"/>
    <w:rsid w:val="00845C68"/>
    <w:rsid w:val="008462BA"/>
    <w:rsid w:val="00846529"/>
    <w:rsid w:val="0084652D"/>
    <w:rsid w:val="008465AC"/>
    <w:rsid w:val="008472C1"/>
    <w:rsid w:val="0084788B"/>
    <w:rsid w:val="00847898"/>
    <w:rsid w:val="00847ABC"/>
    <w:rsid w:val="00847D43"/>
    <w:rsid w:val="00850097"/>
    <w:rsid w:val="00850249"/>
    <w:rsid w:val="00850C6D"/>
    <w:rsid w:val="00850FB3"/>
    <w:rsid w:val="00851D6E"/>
    <w:rsid w:val="00851D92"/>
    <w:rsid w:val="008520DB"/>
    <w:rsid w:val="00852410"/>
    <w:rsid w:val="00852532"/>
    <w:rsid w:val="008527F3"/>
    <w:rsid w:val="00852D65"/>
    <w:rsid w:val="00852DB1"/>
    <w:rsid w:val="00852E6D"/>
    <w:rsid w:val="00852FC3"/>
    <w:rsid w:val="00853677"/>
    <w:rsid w:val="00854D14"/>
    <w:rsid w:val="0085507E"/>
    <w:rsid w:val="00855293"/>
    <w:rsid w:val="0085531B"/>
    <w:rsid w:val="00855BF5"/>
    <w:rsid w:val="008565C7"/>
    <w:rsid w:val="00856CA9"/>
    <w:rsid w:val="00856D02"/>
    <w:rsid w:val="00856F92"/>
    <w:rsid w:val="00857716"/>
    <w:rsid w:val="0085790F"/>
    <w:rsid w:val="00857A8C"/>
    <w:rsid w:val="00857DA6"/>
    <w:rsid w:val="0086016A"/>
    <w:rsid w:val="008606B1"/>
    <w:rsid w:val="00860D36"/>
    <w:rsid w:val="00860FE1"/>
    <w:rsid w:val="008613A0"/>
    <w:rsid w:val="00861728"/>
    <w:rsid w:val="00861907"/>
    <w:rsid w:val="008629E7"/>
    <w:rsid w:val="008630EC"/>
    <w:rsid w:val="0086312B"/>
    <w:rsid w:val="008634B2"/>
    <w:rsid w:val="00863767"/>
    <w:rsid w:val="00863BD1"/>
    <w:rsid w:val="0086445E"/>
    <w:rsid w:val="0086482D"/>
    <w:rsid w:val="0086486C"/>
    <w:rsid w:val="00864A0D"/>
    <w:rsid w:val="00865E31"/>
    <w:rsid w:val="00866D88"/>
    <w:rsid w:val="00866E3C"/>
    <w:rsid w:val="00866ED4"/>
    <w:rsid w:val="008677AE"/>
    <w:rsid w:val="00867ABA"/>
    <w:rsid w:val="00867F5B"/>
    <w:rsid w:val="008705B9"/>
    <w:rsid w:val="00870916"/>
    <w:rsid w:val="00870B0D"/>
    <w:rsid w:val="00870C0D"/>
    <w:rsid w:val="00870E09"/>
    <w:rsid w:val="00870E3A"/>
    <w:rsid w:val="00870F09"/>
    <w:rsid w:val="0087141E"/>
    <w:rsid w:val="00871C94"/>
    <w:rsid w:val="00871FEA"/>
    <w:rsid w:val="0087210E"/>
    <w:rsid w:val="00872EFA"/>
    <w:rsid w:val="0087355D"/>
    <w:rsid w:val="00873CF3"/>
    <w:rsid w:val="00873EED"/>
    <w:rsid w:val="00874299"/>
    <w:rsid w:val="00874498"/>
    <w:rsid w:val="00874C12"/>
    <w:rsid w:val="0087516B"/>
    <w:rsid w:val="00875798"/>
    <w:rsid w:val="008757B2"/>
    <w:rsid w:val="008758D7"/>
    <w:rsid w:val="00875B0A"/>
    <w:rsid w:val="00876394"/>
    <w:rsid w:val="00876447"/>
    <w:rsid w:val="008768CB"/>
    <w:rsid w:val="00877596"/>
    <w:rsid w:val="00877A91"/>
    <w:rsid w:val="00877AEB"/>
    <w:rsid w:val="00880A41"/>
    <w:rsid w:val="00880AA2"/>
    <w:rsid w:val="00880C4D"/>
    <w:rsid w:val="0088134E"/>
    <w:rsid w:val="008816CF"/>
    <w:rsid w:val="00882070"/>
    <w:rsid w:val="008821EC"/>
    <w:rsid w:val="0088220D"/>
    <w:rsid w:val="00882943"/>
    <w:rsid w:val="00882CBC"/>
    <w:rsid w:val="00883264"/>
    <w:rsid w:val="0088331B"/>
    <w:rsid w:val="00883357"/>
    <w:rsid w:val="008835DC"/>
    <w:rsid w:val="00883BA8"/>
    <w:rsid w:val="00883C6E"/>
    <w:rsid w:val="008844F5"/>
    <w:rsid w:val="008846BD"/>
    <w:rsid w:val="008855A6"/>
    <w:rsid w:val="00886064"/>
    <w:rsid w:val="008866D9"/>
    <w:rsid w:val="008869A8"/>
    <w:rsid w:val="00886E7F"/>
    <w:rsid w:val="0088726C"/>
    <w:rsid w:val="00887990"/>
    <w:rsid w:val="00887A4D"/>
    <w:rsid w:val="00887C55"/>
    <w:rsid w:val="00887C68"/>
    <w:rsid w:val="00887EA4"/>
    <w:rsid w:val="00890298"/>
    <w:rsid w:val="008904EB"/>
    <w:rsid w:val="008907F5"/>
    <w:rsid w:val="00890AFF"/>
    <w:rsid w:val="00890E13"/>
    <w:rsid w:val="008911C7"/>
    <w:rsid w:val="00891212"/>
    <w:rsid w:val="0089150D"/>
    <w:rsid w:val="008915C5"/>
    <w:rsid w:val="00891A79"/>
    <w:rsid w:val="008920EB"/>
    <w:rsid w:val="008926C2"/>
    <w:rsid w:val="008927F0"/>
    <w:rsid w:val="00892968"/>
    <w:rsid w:val="00892BC6"/>
    <w:rsid w:val="00892EC0"/>
    <w:rsid w:val="00892F05"/>
    <w:rsid w:val="0089328D"/>
    <w:rsid w:val="0089368A"/>
    <w:rsid w:val="008939E5"/>
    <w:rsid w:val="00893E7E"/>
    <w:rsid w:val="00894157"/>
    <w:rsid w:val="008942A2"/>
    <w:rsid w:val="008943AF"/>
    <w:rsid w:val="008943BC"/>
    <w:rsid w:val="0089480E"/>
    <w:rsid w:val="00894CD2"/>
    <w:rsid w:val="008950F6"/>
    <w:rsid w:val="008962FD"/>
    <w:rsid w:val="00896553"/>
    <w:rsid w:val="00896E62"/>
    <w:rsid w:val="00897176"/>
    <w:rsid w:val="00897255"/>
    <w:rsid w:val="0089745C"/>
    <w:rsid w:val="008977C5"/>
    <w:rsid w:val="00897FD6"/>
    <w:rsid w:val="008A0096"/>
    <w:rsid w:val="008A038A"/>
    <w:rsid w:val="008A0C07"/>
    <w:rsid w:val="008A0C57"/>
    <w:rsid w:val="008A0FA2"/>
    <w:rsid w:val="008A0FB2"/>
    <w:rsid w:val="008A1431"/>
    <w:rsid w:val="008A20DA"/>
    <w:rsid w:val="008A25AE"/>
    <w:rsid w:val="008A2F3F"/>
    <w:rsid w:val="008A3203"/>
    <w:rsid w:val="008A3ED1"/>
    <w:rsid w:val="008A3FFD"/>
    <w:rsid w:val="008A40DB"/>
    <w:rsid w:val="008A4585"/>
    <w:rsid w:val="008A477C"/>
    <w:rsid w:val="008A4CC1"/>
    <w:rsid w:val="008A534E"/>
    <w:rsid w:val="008A5DCD"/>
    <w:rsid w:val="008A642F"/>
    <w:rsid w:val="008A73C1"/>
    <w:rsid w:val="008A7515"/>
    <w:rsid w:val="008B06D7"/>
    <w:rsid w:val="008B08F1"/>
    <w:rsid w:val="008B09E1"/>
    <w:rsid w:val="008B1611"/>
    <w:rsid w:val="008B2193"/>
    <w:rsid w:val="008B248D"/>
    <w:rsid w:val="008B2E62"/>
    <w:rsid w:val="008B3040"/>
    <w:rsid w:val="008B3091"/>
    <w:rsid w:val="008B354E"/>
    <w:rsid w:val="008B4129"/>
    <w:rsid w:val="008B4296"/>
    <w:rsid w:val="008B44D9"/>
    <w:rsid w:val="008B4B5B"/>
    <w:rsid w:val="008B4FF7"/>
    <w:rsid w:val="008B5524"/>
    <w:rsid w:val="008B58DA"/>
    <w:rsid w:val="008B5EBD"/>
    <w:rsid w:val="008B5F7E"/>
    <w:rsid w:val="008B5FFE"/>
    <w:rsid w:val="008B628B"/>
    <w:rsid w:val="008B652D"/>
    <w:rsid w:val="008B681E"/>
    <w:rsid w:val="008B690D"/>
    <w:rsid w:val="008B702F"/>
    <w:rsid w:val="008B735C"/>
    <w:rsid w:val="008B783E"/>
    <w:rsid w:val="008B79B8"/>
    <w:rsid w:val="008B7AC2"/>
    <w:rsid w:val="008B7CE8"/>
    <w:rsid w:val="008B7D7F"/>
    <w:rsid w:val="008B7EF5"/>
    <w:rsid w:val="008C03D4"/>
    <w:rsid w:val="008C03FC"/>
    <w:rsid w:val="008C0829"/>
    <w:rsid w:val="008C1170"/>
    <w:rsid w:val="008C1516"/>
    <w:rsid w:val="008C15C2"/>
    <w:rsid w:val="008C1FCF"/>
    <w:rsid w:val="008C219F"/>
    <w:rsid w:val="008C237B"/>
    <w:rsid w:val="008C2527"/>
    <w:rsid w:val="008C26DD"/>
    <w:rsid w:val="008C2848"/>
    <w:rsid w:val="008C2FBD"/>
    <w:rsid w:val="008C33A8"/>
    <w:rsid w:val="008C37E1"/>
    <w:rsid w:val="008C3FFA"/>
    <w:rsid w:val="008C4027"/>
    <w:rsid w:val="008C4329"/>
    <w:rsid w:val="008C54BE"/>
    <w:rsid w:val="008C6114"/>
    <w:rsid w:val="008C6533"/>
    <w:rsid w:val="008C6CE1"/>
    <w:rsid w:val="008C7033"/>
    <w:rsid w:val="008C74A9"/>
    <w:rsid w:val="008C75AA"/>
    <w:rsid w:val="008C7B62"/>
    <w:rsid w:val="008D00AE"/>
    <w:rsid w:val="008D012A"/>
    <w:rsid w:val="008D01E6"/>
    <w:rsid w:val="008D04EC"/>
    <w:rsid w:val="008D05F7"/>
    <w:rsid w:val="008D063D"/>
    <w:rsid w:val="008D1261"/>
    <w:rsid w:val="008D1E7A"/>
    <w:rsid w:val="008D20F6"/>
    <w:rsid w:val="008D21BB"/>
    <w:rsid w:val="008D24CA"/>
    <w:rsid w:val="008D378E"/>
    <w:rsid w:val="008D3864"/>
    <w:rsid w:val="008D38DD"/>
    <w:rsid w:val="008D396A"/>
    <w:rsid w:val="008D4272"/>
    <w:rsid w:val="008D42F8"/>
    <w:rsid w:val="008D4F37"/>
    <w:rsid w:val="008D5177"/>
    <w:rsid w:val="008D52AE"/>
    <w:rsid w:val="008D536C"/>
    <w:rsid w:val="008D558C"/>
    <w:rsid w:val="008D5A96"/>
    <w:rsid w:val="008D66E8"/>
    <w:rsid w:val="008D67E7"/>
    <w:rsid w:val="008D6991"/>
    <w:rsid w:val="008D6A0F"/>
    <w:rsid w:val="008D73FA"/>
    <w:rsid w:val="008D74C7"/>
    <w:rsid w:val="008D7698"/>
    <w:rsid w:val="008D782F"/>
    <w:rsid w:val="008D7985"/>
    <w:rsid w:val="008E0810"/>
    <w:rsid w:val="008E1270"/>
    <w:rsid w:val="008E1B60"/>
    <w:rsid w:val="008E2082"/>
    <w:rsid w:val="008E2629"/>
    <w:rsid w:val="008E273E"/>
    <w:rsid w:val="008E28F1"/>
    <w:rsid w:val="008E2F0D"/>
    <w:rsid w:val="008E4957"/>
    <w:rsid w:val="008E4D48"/>
    <w:rsid w:val="008E51EB"/>
    <w:rsid w:val="008E5316"/>
    <w:rsid w:val="008E54B1"/>
    <w:rsid w:val="008E5A3D"/>
    <w:rsid w:val="008E5A52"/>
    <w:rsid w:val="008E5DEE"/>
    <w:rsid w:val="008E5DF6"/>
    <w:rsid w:val="008E63FE"/>
    <w:rsid w:val="008E66AC"/>
    <w:rsid w:val="008E6AE4"/>
    <w:rsid w:val="008E6C5B"/>
    <w:rsid w:val="008E6F3C"/>
    <w:rsid w:val="008E7680"/>
    <w:rsid w:val="008E7DB9"/>
    <w:rsid w:val="008F00AE"/>
    <w:rsid w:val="008F0998"/>
    <w:rsid w:val="008F1ABB"/>
    <w:rsid w:val="008F25CC"/>
    <w:rsid w:val="008F275E"/>
    <w:rsid w:val="008F2ADE"/>
    <w:rsid w:val="008F2E4B"/>
    <w:rsid w:val="008F2F8E"/>
    <w:rsid w:val="008F3063"/>
    <w:rsid w:val="008F333F"/>
    <w:rsid w:val="008F3746"/>
    <w:rsid w:val="008F37A8"/>
    <w:rsid w:val="008F3E74"/>
    <w:rsid w:val="008F4016"/>
    <w:rsid w:val="008F4106"/>
    <w:rsid w:val="008F43B7"/>
    <w:rsid w:val="008F4E71"/>
    <w:rsid w:val="008F516C"/>
    <w:rsid w:val="008F54C3"/>
    <w:rsid w:val="008F580E"/>
    <w:rsid w:val="008F63DE"/>
    <w:rsid w:val="008F65EF"/>
    <w:rsid w:val="008F6CEB"/>
    <w:rsid w:val="008F7374"/>
    <w:rsid w:val="008F763F"/>
    <w:rsid w:val="008F77D7"/>
    <w:rsid w:val="008F78D7"/>
    <w:rsid w:val="008F791B"/>
    <w:rsid w:val="008F7B42"/>
    <w:rsid w:val="008F7BBE"/>
    <w:rsid w:val="0090003F"/>
    <w:rsid w:val="0090012C"/>
    <w:rsid w:val="009001E8"/>
    <w:rsid w:val="009003F6"/>
    <w:rsid w:val="00900864"/>
    <w:rsid w:val="00900B30"/>
    <w:rsid w:val="00901383"/>
    <w:rsid w:val="00902342"/>
    <w:rsid w:val="00902669"/>
    <w:rsid w:val="00903E02"/>
    <w:rsid w:val="00903E20"/>
    <w:rsid w:val="009045A0"/>
    <w:rsid w:val="009051D7"/>
    <w:rsid w:val="0090535F"/>
    <w:rsid w:val="009053C7"/>
    <w:rsid w:val="00905E45"/>
    <w:rsid w:val="00905F57"/>
    <w:rsid w:val="009060EE"/>
    <w:rsid w:val="0090618C"/>
    <w:rsid w:val="00906519"/>
    <w:rsid w:val="00906603"/>
    <w:rsid w:val="00906D0B"/>
    <w:rsid w:val="00906DFF"/>
    <w:rsid w:val="00907151"/>
    <w:rsid w:val="00907167"/>
    <w:rsid w:val="00907532"/>
    <w:rsid w:val="00907F04"/>
    <w:rsid w:val="009102E0"/>
    <w:rsid w:val="00910603"/>
    <w:rsid w:val="009106AE"/>
    <w:rsid w:val="00910DB9"/>
    <w:rsid w:val="00910DFF"/>
    <w:rsid w:val="00910ED8"/>
    <w:rsid w:val="009111FC"/>
    <w:rsid w:val="00911ABB"/>
    <w:rsid w:val="00911C49"/>
    <w:rsid w:val="00911D55"/>
    <w:rsid w:val="0091227D"/>
    <w:rsid w:val="009126B1"/>
    <w:rsid w:val="0091285C"/>
    <w:rsid w:val="00912B72"/>
    <w:rsid w:val="00912DE7"/>
    <w:rsid w:val="00913E5A"/>
    <w:rsid w:val="00914020"/>
    <w:rsid w:val="0091468E"/>
    <w:rsid w:val="00914CB1"/>
    <w:rsid w:val="0091562E"/>
    <w:rsid w:val="00915A5E"/>
    <w:rsid w:val="00915AA5"/>
    <w:rsid w:val="00915C7F"/>
    <w:rsid w:val="00915E5D"/>
    <w:rsid w:val="00915F4A"/>
    <w:rsid w:val="0091666F"/>
    <w:rsid w:val="00916939"/>
    <w:rsid w:val="00916D06"/>
    <w:rsid w:val="009174ED"/>
    <w:rsid w:val="009177F2"/>
    <w:rsid w:val="00917AC3"/>
    <w:rsid w:val="00917C1E"/>
    <w:rsid w:val="00917F97"/>
    <w:rsid w:val="009201B4"/>
    <w:rsid w:val="00920425"/>
    <w:rsid w:val="009204F7"/>
    <w:rsid w:val="00920C38"/>
    <w:rsid w:val="009214DD"/>
    <w:rsid w:val="00921B38"/>
    <w:rsid w:val="00921ED8"/>
    <w:rsid w:val="0092215E"/>
    <w:rsid w:val="009222F7"/>
    <w:rsid w:val="00922BA8"/>
    <w:rsid w:val="00922C64"/>
    <w:rsid w:val="0092355C"/>
    <w:rsid w:val="00923B2D"/>
    <w:rsid w:val="0092421C"/>
    <w:rsid w:val="009242D8"/>
    <w:rsid w:val="009248A9"/>
    <w:rsid w:val="009256D2"/>
    <w:rsid w:val="00925921"/>
    <w:rsid w:val="009259B9"/>
    <w:rsid w:val="00925B1A"/>
    <w:rsid w:val="00926061"/>
    <w:rsid w:val="00926209"/>
    <w:rsid w:val="00926314"/>
    <w:rsid w:val="0092640E"/>
    <w:rsid w:val="0092664F"/>
    <w:rsid w:val="0092666A"/>
    <w:rsid w:val="00926DDB"/>
    <w:rsid w:val="00927A63"/>
    <w:rsid w:val="00927AC2"/>
    <w:rsid w:val="00927BB5"/>
    <w:rsid w:val="00927BCF"/>
    <w:rsid w:val="00927D17"/>
    <w:rsid w:val="00927E53"/>
    <w:rsid w:val="00927F34"/>
    <w:rsid w:val="00930135"/>
    <w:rsid w:val="00930288"/>
    <w:rsid w:val="009307CA"/>
    <w:rsid w:val="00930B27"/>
    <w:rsid w:val="00930E28"/>
    <w:rsid w:val="0093105D"/>
    <w:rsid w:val="009314A2"/>
    <w:rsid w:val="00931C1C"/>
    <w:rsid w:val="0093236A"/>
    <w:rsid w:val="009324F6"/>
    <w:rsid w:val="00932514"/>
    <w:rsid w:val="009327A4"/>
    <w:rsid w:val="00932B00"/>
    <w:rsid w:val="00932BC0"/>
    <w:rsid w:val="00932E0D"/>
    <w:rsid w:val="00933129"/>
    <w:rsid w:val="00933669"/>
    <w:rsid w:val="0093366D"/>
    <w:rsid w:val="009339C4"/>
    <w:rsid w:val="00933A37"/>
    <w:rsid w:val="00933BFD"/>
    <w:rsid w:val="00933DCA"/>
    <w:rsid w:val="0093408B"/>
    <w:rsid w:val="00934271"/>
    <w:rsid w:val="00934471"/>
    <w:rsid w:val="0093470A"/>
    <w:rsid w:val="00934B42"/>
    <w:rsid w:val="00934D4D"/>
    <w:rsid w:val="00935803"/>
    <w:rsid w:val="00935ABE"/>
    <w:rsid w:val="00935BEE"/>
    <w:rsid w:val="00935D65"/>
    <w:rsid w:val="00935DE0"/>
    <w:rsid w:val="00935DFA"/>
    <w:rsid w:val="0093646A"/>
    <w:rsid w:val="00936A92"/>
    <w:rsid w:val="00936C90"/>
    <w:rsid w:val="00937136"/>
    <w:rsid w:val="00937493"/>
    <w:rsid w:val="00937889"/>
    <w:rsid w:val="00937E39"/>
    <w:rsid w:val="009400A0"/>
    <w:rsid w:val="00940162"/>
    <w:rsid w:val="00940266"/>
    <w:rsid w:val="00940309"/>
    <w:rsid w:val="00940423"/>
    <w:rsid w:val="00940959"/>
    <w:rsid w:val="00941714"/>
    <w:rsid w:val="009423B4"/>
    <w:rsid w:val="00942E99"/>
    <w:rsid w:val="00943004"/>
    <w:rsid w:val="00943332"/>
    <w:rsid w:val="009437C9"/>
    <w:rsid w:val="00944B44"/>
    <w:rsid w:val="00945611"/>
    <w:rsid w:val="009459FB"/>
    <w:rsid w:val="00945D50"/>
    <w:rsid w:val="00946881"/>
    <w:rsid w:val="00946B5D"/>
    <w:rsid w:val="00946E4C"/>
    <w:rsid w:val="00946EA7"/>
    <w:rsid w:val="009470FF"/>
    <w:rsid w:val="009501F0"/>
    <w:rsid w:val="009509C9"/>
    <w:rsid w:val="00950BCA"/>
    <w:rsid w:val="00950C50"/>
    <w:rsid w:val="00950D4C"/>
    <w:rsid w:val="00950E93"/>
    <w:rsid w:val="009516E3"/>
    <w:rsid w:val="0095249E"/>
    <w:rsid w:val="009527C8"/>
    <w:rsid w:val="00952B25"/>
    <w:rsid w:val="00952CF9"/>
    <w:rsid w:val="00952DBE"/>
    <w:rsid w:val="009532D4"/>
    <w:rsid w:val="009539CE"/>
    <w:rsid w:val="009543B9"/>
    <w:rsid w:val="00954EA9"/>
    <w:rsid w:val="00955412"/>
    <w:rsid w:val="00955524"/>
    <w:rsid w:val="00956067"/>
    <w:rsid w:val="00956788"/>
    <w:rsid w:val="0095696B"/>
    <w:rsid w:val="0095742E"/>
    <w:rsid w:val="0095744E"/>
    <w:rsid w:val="009575F5"/>
    <w:rsid w:val="0095773A"/>
    <w:rsid w:val="00957B4F"/>
    <w:rsid w:val="00957FD7"/>
    <w:rsid w:val="0096027A"/>
    <w:rsid w:val="00960594"/>
    <w:rsid w:val="009606E6"/>
    <w:rsid w:val="00960FE7"/>
    <w:rsid w:val="00961098"/>
    <w:rsid w:val="009612FD"/>
    <w:rsid w:val="009616AC"/>
    <w:rsid w:val="00961ADE"/>
    <w:rsid w:val="00961E43"/>
    <w:rsid w:val="0096206A"/>
    <w:rsid w:val="009620AD"/>
    <w:rsid w:val="009626AA"/>
    <w:rsid w:val="009626E2"/>
    <w:rsid w:val="00962846"/>
    <w:rsid w:val="00962A60"/>
    <w:rsid w:val="00962BB9"/>
    <w:rsid w:val="0096378F"/>
    <w:rsid w:val="00963E94"/>
    <w:rsid w:val="00963F32"/>
    <w:rsid w:val="00964190"/>
    <w:rsid w:val="0096430C"/>
    <w:rsid w:val="00964658"/>
    <w:rsid w:val="00964713"/>
    <w:rsid w:val="0096487B"/>
    <w:rsid w:val="00964995"/>
    <w:rsid w:val="00966345"/>
    <w:rsid w:val="00966457"/>
    <w:rsid w:val="00966C82"/>
    <w:rsid w:val="00966F44"/>
    <w:rsid w:val="00966F9D"/>
    <w:rsid w:val="0096730B"/>
    <w:rsid w:val="00967A96"/>
    <w:rsid w:val="00967C07"/>
    <w:rsid w:val="00970D8C"/>
    <w:rsid w:val="009713CE"/>
    <w:rsid w:val="00971441"/>
    <w:rsid w:val="00971705"/>
    <w:rsid w:val="00972275"/>
    <w:rsid w:val="00972E46"/>
    <w:rsid w:val="00973575"/>
    <w:rsid w:val="009738A9"/>
    <w:rsid w:val="00973A27"/>
    <w:rsid w:val="00974039"/>
    <w:rsid w:val="009740E2"/>
    <w:rsid w:val="00974507"/>
    <w:rsid w:val="00974557"/>
    <w:rsid w:val="00974908"/>
    <w:rsid w:val="00974B28"/>
    <w:rsid w:val="0097529C"/>
    <w:rsid w:val="00975B03"/>
    <w:rsid w:val="009762E0"/>
    <w:rsid w:val="009763B6"/>
    <w:rsid w:val="00976473"/>
    <w:rsid w:val="00976610"/>
    <w:rsid w:val="009766EA"/>
    <w:rsid w:val="00976AD6"/>
    <w:rsid w:val="00976CDE"/>
    <w:rsid w:val="0097728A"/>
    <w:rsid w:val="00977B81"/>
    <w:rsid w:val="00977C6E"/>
    <w:rsid w:val="009801C3"/>
    <w:rsid w:val="00980736"/>
    <w:rsid w:val="00980961"/>
    <w:rsid w:val="00980A59"/>
    <w:rsid w:val="00980CD4"/>
    <w:rsid w:val="00980D6E"/>
    <w:rsid w:val="009814DE"/>
    <w:rsid w:val="00981585"/>
    <w:rsid w:val="00981679"/>
    <w:rsid w:val="00981F1F"/>
    <w:rsid w:val="0098222E"/>
    <w:rsid w:val="00982A64"/>
    <w:rsid w:val="00982C8F"/>
    <w:rsid w:val="00982FB3"/>
    <w:rsid w:val="009830CD"/>
    <w:rsid w:val="0098330A"/>
    <w:rsid w:val="00983521"/>
    <w:rsid w:val="0098383D"/>
    <w:rsid w:val="0098384F"/>
    <w:rsid w:val="00983B78"/>
    <w:rsid w:val="00983CBE"/>
    <w:rsid w:val="00983D1F"/>
    <w:rsid w:val="0098419D"/>
    <w:rsid w:val="009845CA"/>
    <w:rsid w:val="009845F1"/>
    <w:rsid w:val="00984EA6"/>
    <w:rsid w:val="00984FE7"/>
    <w:rsid w:val="00985087"/>
    <w:rsid w:val="00985147"/>
    <w:rsid w:val="00985938"/>
    <w:rsid w:val="00985E7A"/>
    <w:rsid w:val="00986B69"/>
    <w:rsid w:val="00986F6E"/>
    <w:rsid w:val="00987079"/>
    <w:rsid w:val="00987318"/>
    <w:rsid w:val="0098747F"/>
    <w:rsid w:val="00987554"/>
    <w:rsid w:val="00990030"/>
    <w:rsid w:val="00990853"/>
    <w:rsid w:val="00990A69"/>
    <w:rsid w:val="00990BFD"/>
    <w:rsid w:val="00990F2B"/>
    <w:rsid w:val="00991546"/>
    <w:rsid w:val="009919CE"/>
    <w:rsid w:val="00991F48"/>
    <w:rsid w:val="00993906"/>
    <w:rsid w:val="00993952"/>
    <w:rsid w:val="00993BAB"/>
    <w:rsid w:val="009941D8"/>
    <w:rsid w:val="009942D7"/>
    <w:rsid w:val="00994674"/>
    <w:rsid w:val="00994690"/>
    <w:rsid w:val="00994837"/>
    <w:rsid w:val="00994861"/>
    <w:rsid w:val="0099588B"/>
    <w:rsid w:val="00996867"/>
    <w:rsid w:val="00996BC0"/>
    <w:rsid w:val="00996F65"/>
    <w:rsid w:val="009973D2"/>
    <w:rsid w:val="0099744A"/>
    <w:rsid w:val="00997585"/>
    <w:rsid w:val="009976FA"/>
    <w:rsid w:val="0099778C"/>
    <w:rsid w:val="009977EA"/>
    <w:rsid w:val="00997EDF"/>
    <w:rsid w:val="009A000F"/>
    <w:rsid w:val="009A0100"/>
    <w:rsid w:val="009A07A3"/>
    <w:rsid w:val="009A0B39"/>
    <w:rsid w:val="009A19A7"/>
    <w:rsid w:val="009A1BDB"/>
    <w:rsid w:val="009A1EDA"/>
    <w:rsid w:val="009A1FF3"/>
    <w:rsid w:val="009A2A05"/>
    <w:rsid w:val="009A2B49"/>
    <w:rsid w:val="009A2CB2"/>
    <w:rsid w:val="009A329D"/>
    <w:rsid w:val="009A34EA"/>
    <w:rsid w:val="009A3A83"/>
    <w:rsid w:val="009A3B66"/>
    <w:rsid w:val="009A4892"/>
    <w:rsid w:val="009A4CA1"/>
    <w:rsid w:val="009A4FA4"/>
    <w:rsid w:val="009A5182"/>
    <w:rsid w:val="009A5769"/>
    <w:rsid w:val="009A5CDA"/>
    <w:rsid w:val="009A6255"/>
    <w:rsid w:val="009A66A8"/>
    <w:rsid w:val="009A6896"/>
    <w:rsid w:val="009A6A96"/>
    <w:rsid w:val="009A6AEB"/>
    <w:rsid w:val="009A7053"/>
    <w:rsid w:val="009A71AC"/>
    <w:rsid w:val="009A72FF"/>
    <w:rsid w:val="009A7355"/>
    <w:rsid w:val="009A75C4"/>
    <w:rsid w:val="009A7987"/>
    <w:rsid w:val="009A79A0"/>
    <w:rsid w:val="009B008B"/>
    <w:rsid w:val="009B0257"/>
    <w:rsid w:val="009B0BAE"/>
    <w:rsid w:val="009B0F27"/>
    <w:rsid w:val="009B144A"/>
    <w:rsid w:val="009B214D"/>
    <w:rsid w:val="009B34C2"/>
    <w:rsid w:val="009B35B5"/>
    <w:rsid w:val="009B35C6"/>
    <w:rsid w:val="009B382A"/>
    <w:rsid w:val="009B3A4D"/>
    <w:rsid w:val="009B3E33"/>
    <w:rsid w:val="009B3EF1"/>
    <w:rsid w:val="009B44AE"/>
    <w:rsid w:val="009B44EB"/>
    <w:rsid w:val="009B4A83"/>
    <w:rsid w:val="009B4D79"/>
    <w:rsid w:val="009B537F"/>
    <w:rsid w:val="009B53C7"/>
    <w:rsid w:val="009B5455"/>
    <w:rsid w:val="009B5462"/>
    <w:rsid w:val="009B5B3F"/>
    <w:rsid w:val="009B5E9C"/>
    <w:rsid w:val="009B66A9"/>
    <w:rsid w:val="009B68CD"/>
    <w:rsid w:val="009B6A7D"/>
    <w:rsid w:val="009B7327"/>
    <w:rsid w:val="009B76AE"/>
    <w:rsid w:val="009B78BB"/>
    <w:rsid w:val="009B7A21"/>
    <w:rsid w:val="009B7BCA"/>
    <w:rsid w:val="009C0A65"/>
    <w:rsid w:val="009C0B8C"/>
    <w:rsid w:val="009C147A"/>
    <w:rsid w:val="009C1C22"/>
    <w:rsid w:val="009C2545"/>
    <w:rsid w:val="009C296C"/>
    <w:rsid w:val="009C2C90"/>
    <w:rsid w:val="009C2D56"/>
    <w:rsid w:val="009C3115"/>
    <w:rsid w:val="009C3141"/>
    <w:rsid w:val="009C3484"/>
    <w:rsid w:val="009C3508"/>
    <w:rsid w:val="009C3621"/>
    <w:rsid w:val="009C3755"/>
    <w:rsid w:val="009C3D12"/>
    <w:rsid w:val="009C4DDA"/>
    <w:rsid w:val="009C4F83"/>
    <w:rsid w:val="009C4F91"/>
    <w:rsid w:val="009C52A4"/>
    <w:rsid w:val="009C52FA"/>
    <w:rsid w:val="009C573E"/>
    <w:rsid w:val="009C5810"/>
    <w:rsid w:val="009C6181"/>
    <w:rsid w:val="009C66E7"/>
    <w:rsid w:val="009C69D1"/>
    <w:rsid w:val="009C6CD8"/>
    <w:rsid w:val="009C76F1"/>
    <w:rsid w:val="009C7903"/>
    <w:rsid w:val="009C79E2"/>
    <w:rsid w:val="009D000B"/>
    <w:rsid w:val="009D0917"/>
    <w:rsid w:val="009D0966"/>
    <w:rsid w:val="009D0A09"/>
    <w:rsid w:val="009D0BC6"/>
    <w:rsid w:val="009D0BE6"/>
    <w:rsid w:val="009D17E5"/>
    <w:rsid w:val="009D1851"/>
    <w:rsid w:val="009D18B7"/>
    <w:rsid w:val="009D1C1D"/>
    <w:rsid w:val="009D1F67"/>
    <w:rsid w:val="009D2235"/>
    <w:rsid w:val="009D223C"/>
    <w:rsid w:val="009D2BAB"/>
    <w:rsid w:val="009D2BD1"/>
    <w:rsid w:val="009D349D"/>
    <w:rsid w:val="009D3764"/>
    <w:rsid w:val="009D4044"/>
    <w:rsid w:val="009D4232"/>
    <w:rsid w:val="009D470E"/>
    <w:rsid w:val="009D4B38"/>
    <w:rsid w:val="009D4BF1"/>
    <w:rsid w:val="009D4CCA"/>
    <w:rsid w:val="009D4CD0"/>
    <w:rsid w:val="009D4F41"/>
    <w:rsid w:val="009D53F6"/>
    <w:rsid w:val="009D5480"/>
    <w:rsid w:val="009D5515"/>
    <w:rsid w:val="009D57E1"/>
    <w:rsid w:val="009D58BB"/>
    <w:rsid w:val="009D5D32"/>
    <w:rsid w:val="009D680C"/>
    <w:rsid w:val="009D6B14"/>
    <w:rsid w:val="009D72D6"/>
    <w:rsid w:val="009D7379"/>
    <w:rsid w:val="009D73B8"/>
    <w:rsid w:val="009D7798"/>
    <w:rsid w:val="009D7EB3"/>
    <w:rsid w:val="009E098F"/>
    <w:rsid w:val="009E0E47"/>
    <w:rsid w:val="009E15DB"/>
    <w:rsid w:val="009E1A12"/>
    <w:rsid w:val="009E1CCE"/>
    <w:rsid w:val="009E20F4"/>
    <w:rsid w:val="009E26C7"/>
    <w:rsid w:val="009E2D72"/>
    <w:rsid w:val="009E2D7B"/>
    <w:rsid w:val="009E2DE7"/>
    <w:rsid w:val="009E314F"/>
    <w:rsid w:val="009E3556"/>
    <w:rsid w:val="009E3710"/>
    <w:rsid w:val="009E38DB"/>
    <w:rsid w:val="009E39C3"/>
    <w:rsid w:val="009E3C0E"/>
    <w:rsid w:val="009E3C85"/>
    <w:rsid w:val="009E5488"/>
    <w:rsid w:val="009E56BE"/>
    <w:rsid w:val="009E57F8"/>
    <w:rsid w:val="009E5A0C"/>
    <w:rsid w:val="009E5C39"/>
    <w:rsid w:val="009E63ED"/>
    <w:rsid w:val="009E6418"/>
    <w:rsid w:val="009E67EA"/>
    <w:rsid w:val="009E68D6"/>
    <w:rsid w:val="009E6B6D"/>
    <w:rsid w:val="009E79F2"/>
    <w:rsid w:val="009F0E49"/>
    <w:rsid w:val="009F10B6"/>
    <w:rsid w:val="009F178D"/>
    <w:rsid w:val="009F2122"/>
    <w:rsid w:val="009F2406"/>
    <w:rsid w:val="009F25ED"/>
    <w:rsid w:val="009F2638"/>
    <w:rsid w:val="009F28CC"/>
    <w:rsid w:val="009F3063"/>
    <w:rsid w:val="009F30CA"/>
    <w:rsid w:val="009F3109"/>
    <w:rsid w:val="009F3328"/>
    <w:rsid w:val="009F3645"/>
    <w:rsid w:val="009F3AA6"/>
    <w:rsid w:val="009F466F"/>
    <w:rsid w:val="009F47B0"/>
    <w:rsid w:val="009F4911"/>
    <w:rsid w:val="009F4AE7"/>
    <w:rsid w:val="009F4B0A"/>
    <w:rsid w:val="009F4C1B"/>
    <w:rsid w:val="009F4FD6"/>
    <w:rsid w:val="009F51AF"/>
    <w:rsid w:val="009F545F"/>
    <w:rsid w:val="009F55F6"/>
    <w:rsid w:val="009F67EB"/>
    <w:rsid w:val="009F6886"/>
    <w:rsid w:val="009F6CB9"/>
    <w:rsid w:val="009F70DA"/>
    <w:rsid w:val="009F77B3"/>
    <w:rsid w:val="009F7C39"/>
    <w:rsid w:val="009F7E84"/>
    <w:rsid w:val="00A00016"/>
    <w:rsid w:val="00A003F5"/>
    <w:rsid w:val="00A008B1"/>
    <w:rsid w:val="00A00969"/>
    <w:rsid w:val="00A00EE8"/>
    <w:rsid w:val="00A00F02"/>
    <w:rsid w:val="00A01204"/>
    <w:rsid w:val="00A01211"/>
    <w:rsid w:val="00A0152E"/>
    <w:rsid w:val="00A0160D"/>
    <w:rsid w:val="00A02241"/>
    <w:rsid w:val="00A02A45"/>
    <w:rsid w:val="00A0387A"/>
    <w:rsid w:val="00A0387C"/>
    <w:rsid w:val="00A04072"/>
    <w:rsid w:val="00A04682"/>
    <w:rsid w:val="00A0491B"/>
    <w:rsid w:val="00A05522"/>
    <w:rsid w:val="00A05F0B"/>
    <w:rsid w:val="00A06535"/>
    <w:rsid w:val="00A065B5"/>
    <w:rsid w:val="00A06A68"/>
    <w:rsid w:val="00A07457"/>
    <w:rsid w:val="00A07A61"/>
    <w:rsid w:val="00A10C37"/>
    <w:rsid w:val="00A114F6"/>
    <w:rsid w:val="00A11701"/>
    <w:rsid w:val="00A11A77"/>
    <w:rsid w:val="00A11A8F"/>
    <w:rsid w:val="00A11BD0"/>
    <w:rsid w:val="00A138B3"/>
    <w:rsid w:val="00A13B39"/>
    <w:rsid w:val="00A13B67"/>
    <w:rsid w:val="00A13BF2"/>
    <w:rsid w:val="00A1411A"/>
    <w:rsid w:val="00A14819"/>
    <w:rsid w:val="00A14828"/>
    <w:rsid w:val="00A14997"/>
    <w:rsid w:val="00A15680"/>
    <w:rsid w:val="00A15B10"/>
    <w:rsid w:val="00A15E89"/>
    <w:rsid w:val="00A160F2"/>
    <w:rsid w:val="00A168DE"/>
    <w:rsid w:val="00A1695C"/>
    <w:rsid w:val="00A16B08"/>
    <w:rsid w:val="00A16D39"/>
    <w:rsid w:val="00A16E19"/>
    <w:rsid w:val="00A17728"/>
    <w:rsid w:val="00A1774B"/>
    <w:rsid w:val="00A17875"/>
    <w:rsid w:val="00A17DF3"/>
    <w:rsid w:val="00A206D1"/>
    <w:rsid w:val="00A20832"/>
    <w:rsid w:val="00A20BF6"/>
    <w:rsid w:val="00A21530"/>
    <w:rsid w:val="00A219C2"/>
    <w:rsid w:val="00A21AB5"/>
    <w:rsid w:val="00A22500"/>
    <w:rsid w:val="00A225FF"/>
    <w:rsid w:val="00A2277F"/>
    <w:rsid w:val="00A22783"/>
    <w:rsid w:val="00A227D1"/>
    <w:rsid w:val="00A227E1"/>
    <w:rsid w:val="00A22ACA"/>
    <w:rsid w:val="00A2309A"/>
    <w:rsid w:val="00A23266"/>
    <w:rsid w:val="00A239C1"/>
    <w:rsid w:val="00A23DB9"/>
    <w:rsid w:val="00A250A5"/>
    <w:rsid w:val="00A2529F"/>
    <w:rsid w:val="00A253E2"/>
    <w:rsid w:val="00A25532"/>
    <w:rsid w:val="00A2570D"/>
    <w:rsid w:val="00A2596A"/>
    <w:rsid w:val="00A25B79"/>
    <w:rsid w:val="00A25DFF"/>
    <w:rsid w:val="00A25E10"/>
    <w:rsid w:val="00A26A4C"/>
    <w:rsid w:val="00A26D6C"/>
    <w:rsid w:val="00A26E50"/>
    <w:rsid w:val="00A273BE"/>
    <w:rsid w:val="00A278E9"/>
    <w:rsid w:val="00A27EEE"/>
    <w:rsid w:val="00A30393"/>
    <w:rsid w:val="00A30640"/>
    <w:rsid w:val="00A30B6D"/>
    <w:rsid w:val="00A31168"/>
    <w:rsid w:val="00A311AA"/>
    <w:rsid w:val="00A31AC7"/>
    <w:rsid w:val="00A31C80"/>
    <w:rsid w:val="00A321AE"/>
    <w:rsid w:val="00A32664"/>
    <w:rsid w:val="00A327DB"/>
    <w:rsid w:val="00A32C82"/>
    <w:rsid w:val="00A32E1A"/>
    <w:rsid w:val="00A330EC"/>
    <w:rsid w:val="00A33801"/>
    <w:rsid w:val="00A338D0"/>
    <w:rsid w:val="00A33A27"/>
    <w:rsid w:val="00A3409F"/>
    <w:rsid w:val="00A341C6"/>
    <w:rsid w:val="00A3454D"/>
    <w:rsid w:val="00A34650"/>
    <w:rsid w:val="00A34DD7"/>
    <w:rsid w:val="00A34E83"/>
    <w:rsid w:val="00A34E93"/>
    <w:rsid w:val="00A34F02"/>
    <w:rsid w:val="00A3594A"/>
    <w:rsid w:val="00A35A2D"/>
    <w:rsid w:val="00A35F04"/>
    <w:rsid w:val="00A360B9"/>
    <w:rsid w:val="00A361C6"/>
    <w:rsid w:val="00A362D6"/>
    <w:rsid w:val="00A36742"/>
    <w:rsid w:val="00A36BF9"/>
    <w:rsid w:val="00A36E00"/>
    <w:rsid w:val="00A370A0"/>
    <w:rsid w:val="00A373AD"/>
    <w:rsid w:val="00A37C3E"/>
    <w:rsid w:val="00A400BA"/>
    <w:rsid w:val="00A4049E"/>
    <w:rsid w:val="00A40621"/>
    <w:rsid w:val="00A40800"/>
    <w:rsid w:val="00A408BA"/>
    <w:rsid w:val="00A4099C"/>
    <w:rsid w:val="00A40AA6"/>
    <w:rsid w:val="00A40D8F"/>
    <w:rsid w:val="00A41089"/>
    <w:rsid w:val="00A411F7"/>
    <w:rsid w:val="00A41458"/>
    <w:rsid w:val="00A41699"/>
    <w:rsid w:val="00A41A38"/>
    <w:rsid w:val="00A41CC1"/>
    <w:rsid w:val="00A4218E"/>
    <w:rsid w:val="00A4223D"/>
    <w:rsid w:val="00A42E11"/>
    <w:rsid w:val="00A42E88"/>
    <w:rsid w:val="00A42F50"/>
    <w:rsid w:val="00A43ACD"/>
    <w:rsid w:val="00A441ED"/>
    <w:rsid w:val="00A44781"/>
    <w:rsid w:val="00A447E1"/>
    <w:rsid w:val="00A448FD"/>
    <w:rsid w:val="00A45536"/>
    <w:rsid w:val="00A45BD9"/>
    <w:rsid w:val="00A45CAF"/>
    <w:rsid w:val="00A46436"/>
    <w:rsid w:val="00A464B1"/>
    <w:rsid w:val="00A464E5"/>
    <w:rsid w:val="00A46992"/>
    <w:rsid w:val="00A46BBA"/>
    <w:rsid w:val="00A47092"/>
    <w:rsid w:val="00A4710E"/>
    <w:rsid w:val="00A473D3"/>
    <w:rsid w:val="00A47533"/>
    <w:rsid w:val="00A47702"/>
    <w:rsid w:val="00A47AE3"/>
    <w:rsid w:val="00A47B88"/>
    <w:rsid w:val="00A50289"/>
    <w:rsid w:val="00A5067D"/>
    <w:rsid w:val="00A50BBB"/>
    <w:rsid w:val="00A50D92"/>
    <w:rsid w:val="00A50F50"/>
    <w:rsid w:val="00A512E8"/>
    <w:rsid w:val="00A51580"/>
    <w:rsid w:val="00A51637"/>
    <w:rsid w:val="00A516C9"/>
    <w:rsid w:val="00A52161"/>
    <w:rsid w:val="00A522B1"/>
    <w:rsid w:val="00A5266D"/>
    <w:rsid w:val="00A52989"/>
    <w:rsid w:val="00A52ADA"/>
    <w:rsid w:val="00A52BFD"/>
    <w:rsid w:val="00A52F32"/>
    <w:rsid w:val="00A5360E"/>
    <w:rsid w:val="00A536E3"/>
    <w:rsid w:val="00A5375B"/>
    <w:rsid w:val="00A5381A"/>
    <w:rsid w:val="00A53F7E"/>
    <w:rsid w:val="00A54885"/>
    <w:rsid w:val="00A54A61"/>
    <w:rsid w:val="00A54CEC"/>
    <w:rsid w:val="00A54DFF"/>
    <w:rsid w:val="00A54FEE"/>
    <w:rsid w:val="00A55014"/>
    <w:rsid w:val="00A556E6"/>
    <w:rsid w:val="00A568CE"/>
    <w:rsid w:val="00A56988"/>
    <w:rsid w:val="00A56B58"/>
    <w:rsid w:val="00A56BFC"/>
    <w:rsid w:val="00A56CF7"/>
    <w:rsid w:val="00A56D51"/>
    <w:rsid w:val="00A56FA0"/>
    <w:rsid w:val="00A570ED"/>
    <w:rsid w:val="00A57430"/>
    <w:rsid w:val="00A5750E"/>
    <w:rsid w:val="00A575C3"/>
    <w:rsid w:val="00A57BF3"/>
    <w:rsid w:val="00A57E37"/>
    <w:rsid w:val="00A57E6E"/>
    <w:rsid w:val="00A57FDF"/>
    <w:rsid w:val="00A60050"/>
    <w:rsid w:val="00A60D41"/>
    <w:rsid w:val="00A61964"/>
    <w:rsid w:val="00A61B57"/>
    <w:rsid w:val="00A6212B"/>
    <w:rsid w:val="00A62844"/>
    <w:rsid w:val="00A629AE"/>
    <w:rsid w:val="00A62F87"/>
    <w:rsid w:val="00A6339A"/>
    <w:rsid w:val="00A63926"/>
    <w:rsid w:val="00A63FA8"/>
    <w:rsid w:val="00A641C0"/>
    <w:rsid w:val="00A659A6"/>
    <w:rsid w:val="00A65C9C"/>
    <w:rsid w:val="00A65CA3"/>
    <w:rsid w:val="00A661BD"/>
    <w:rsid w:val="00A66C20"/>
    <w:rsid w:val="00A66F46"/>
    <w:rsid w:val="00A6728B"/>
    <w:rsid w:val="00A672E3"/>
    <w:rsid w:val="00A674CB"/>
    <w:rsid w:val="00A674D0"/>
    <w:rsid w:val="00A67A2E"/>
    <w:rsid w:val="00A7024D"/>
    <w:rsid w:val="00A71273"/>
    <w:rsid w:val="00A715D7"/>
    <w:rsid w:val="00A71778"/>
    <w:rsid w:val="00A71795"/>
    <w:rsid w:val="00A72ECA"/>
    <w:rsid w:val="00A72FC5"/>
    <w:rsid w:val="00A733A1"/>
    <w:rsid w:val="00A7362A"/>
    <w:rsid w:val="00A73755"/>
    <w:rsid w:val="00A73985"/>
    <w:rsid w:val="00A73E7A"/>
    <w:rsid w:val="00A73EF2"/>
    <w:rsid w:val="00A7457B"/>
    <w:rsid w:val="00A74AAE"/>
    <w:rsid w:val="00A74CF8"/>
    <w:rsid w:val="00A752F7"/>
    <w:rsid w:val="00A75569"/>
    <w:rsid w:val="00A75739"/>
    <w:rsid w:val="00A7578F"/>
    <w:rsid w:val="00A757BF"/>
    <w:rsid w:val="00A75B24"/>
    <w:rsid w:val="00A75E5F"/>
    <w:rsid w:val="00A76093"/>
    <w:rsid w:val="00A76107"/>
    <w:rsid w:val="00A763A8"/>
    <w:rsid w:val="00A76D6B"/>
    <w:rsid w:val="00A76EC5"/>
    <w:rsid w:val="00A76FEA"/>
    <w:rsid w:val="00A772BA"/>
    <w:rsid w:val="00A778F5"/>
    <w:rsid w:val="00A77B18"/>
    <w:rsid w:val="00A80054"/>
    <w:rsid w:val="00A80540"/>
    <w:rsid w:val="00A80711"/>
    <w:rsid w:val="00A80DA2"/>
    <w:rsid w:val="00A81307"/>
    <w:rsid w:val="00A81361"/>
    <w:rsid w:val="00A81AA5"/>
    <w:rsid w:val="00A81F8A"/>
    <w:rsid w:val="00A820C2"/>
    <w:rsid w:val="00A82112"/>
    <w:rsid w:val="00A824F8"/>
    <w:rsid w:val="00A825A8"/>
    <w:rsid w:val="00A829A6"/>
    <w:rsid w:val="00A82A1D"/>
    <w:rsid w:val="00A83057"/>
    <w:rsid w:val="00A830F1"/>
    <w:rsid w:val="00A83405"/>
    <w:rsid w:val="00A83687"/>
    <w:rsid w:val="00A84A6E"/>
    <w:rsid w:val="00A84F73"/>
    <w:rsid w:val="00A8558F"/>
    <w:rsid w:val="00A8585E"/>
    <w:rsid w:val="00A863DE"/>
    <w:rsid w:val="00A8668C"/>
    <w:rsid w:val="00A869DC"/>
    <w:rsid w:val="00A86E36"/>
    <w:rsid w:val="00A87030"/>
    <w:rsid w:val="00A8718A"/>
    <w:rsid w:val="00A879AF"/>
    <w:rsid w:val="00A87B26"/>
    <w:rsid w:val="00A902CF"/>
    <w:rsid w:val="00A907CF"/>
    <w:rsid w:val="00A90EE2"/>
    <w:rsid w:val="00A9137B"/>
    <w:rsid w:val="00A914F4"/>
    <w:rsid w:val="00A91884"/>
    <w:rsid w:val="00A91C63"/>
    <w:rsid w:val="00A91E39"/>
    <w:rsid w:val="00A9205B"/>
    <w:rsid w:val="00A9211A"/>
    <w:rsid w:val="00A92AA8"/>
    <w:rsid w:val="00A92D7E"/>
    <w:rsid w:val="00A92E90"/>
    <w:rsid w:val="00A92F16"/>
    <w:rsid w:val="00A940FF"/>
    <w:rsid w:val="00A9414C"/>
    <w:rsid w:val="00A94261"/>
    <w:rsid w:val="00A942C2"/>
    <w:rsid w:val="00A95047"/>
    <w:rsid w:val="00A9578B"/>
    <w:rsid w:val="00A962DD"/>
    <w:rsid w:val="00A964B1"/>
    <w:rsid w:val="00A965CB"/>
    <w:rsid w:val="00A967D3"/>
    <w:rsid w:val="00A96DEA"/>
    <w:rsid w:val="00A96F85"/>
    <w:rsid w:val="00A9742E"/>
    <w:rsid w:val="00A976FE"/>
    <w:rsid w:val="00A978BA"/>
    <w:rsid w:val="00AA0818"/>
    <w:rsid w:val="00AA0B85"/>
    <w:rsid w:val="00AA0D70"/>
    <w:rsid w:val="00AA1467"/>
    <w:rsid w:val="00AA1EB6"/>
    <w:rsid w:val="00AA2108"/>
    <w:rsid w:val="00AA26BD"/>
    <w:rsid w:val="00AA28A7"/>
    <w:rsid w:val="00AA2903"/>
    <w:rsid w:val="00AA2AB9"/>
    <w:rsid w:val="00AA2D29"/>
    <w:rsid w:val="00AA2EC8"/>
    <w:rsid w:val="00AA3745"/>
    <w:rsid w:val="00AA3A03"/>
    <w:rsid w:val="00AA3DFC"/>
    <w:rsid w:val="00AA402D"/>
    <w:rsid w:val="00AA4A85"/>
    <w:rsid w:val="00AA4EF9"/>
    <w:rsid w:val="00AA51C8"/>
    <w:rsid w:val="00AA5532"/>
    <w:rsid w:val="00AA55BA"/>
    <w:rsid w:val="00AA56DE"/>
    <w:rsid w:val="00AA5F30"/>
    <w:rsid w:val="00AA63B6"/>
    <w:rsid w:val="00AA6BCC"/>
    <w:rsid w:val="00AA7B23"/>
    <w:rsid w:val="00AB0246"/>
    <w:rsid w:val="00AB025A"/>
    <w:rsid w:val="00AB078F"/>
    <w:rsid w:val="00AB09A1"/>
    <w:rsid w:val="00AB0BAA"/>
    <w:rsid w:val="00AB0F51"/>
    <w:rsid w:val="00AB1853"/>
    <w:rsid w:val="00AB1CA4"/>
    <w:rsid w:val="00AB2617"/>
    <w:rsid w:val="00AB261C"/>
    <w:rsid w:val="00AB2856"/>
    <w:rsid w:val="00AB28B2"/>
    <w:rsid w:val="00AB3829"/>
    <w:rsid w:val="00AB3887"/>
    <w:rsid w:val="00AB3CEA"/>
    <w:rsid w:val="00AB426C"/>
    <w:rsid w:val="00AB45C2"/>
    <w:rsid w:val="00AB4700"/>
    <w:rsid w:val="00AB4C89"/>
    <w:rsid w:val="00AB4CED"/>
    <w:rsid w:val="00AB4DFB"/>
    <w:rsid w:val="00AB5059"/>
    <w:rsid w:val="00AB518A"/>
    <w:rsid w:val="00AB5A32"/>
    <w:rsid w:val="00AB60DE"/>
    <w:rsid w:val="00AB65F9"/>
    <w:rsid w:val="00AB6613"/>
    <w:rsid w:val="00AB6F0B"/>
    <w:rsid w:val="00AB7196"/>
    <w:rsid w:val="00AB7319"/>
    <w:rsid w:val="00AB73A1"/>
    <w:rsid w:val="00AB75B5"/>
    <w:rsid w:val="00AB76AD"/>
    <w:rsid w:val="00AB79C3"/>
    <w:rsid w:val="00AB79F5"/>
    <w:rsid w:val="00AB7BCE"/>
    <w:rsid w:val="00AB7DA8"/>
    <w:rsid w:val="00AC02D4"/>
    <w:rsid w:val="00AC06B1"/>
    <w:rsid w:val="00AC0A70"/>
    <w:rsid w:val="00AC1196"/>
    <w:rsid w:val="00AC19AB"/>
    <w:rsid w:val="00AC1B97"/>
    <w:rsid w:val="00AC227D"/>
    <w:rsid w:val="00AC2892"/>
    <w:rsid w:val="00AC31D2"/>
    <w:rsid w:val="00AC3BC2"/>
    <w:rsid w:val="00AC4381"/>
    <w:rsid w:val="00AC4466"/>
    <w:rsid w:val="00AC4EF3"/>
    <w:rsid w:val="00AC537A"/>
    <w:rsid w:val="00AC537D"/>
    <w:rsid w:val="00AC5727"/>
    <w:rsid w:val="00AC5766"/>
    <w:rsid w:val="00AC5C55"/>
    <w:rsid w:val="00AC5D20"/>
    <w:rsid w:val="00AC5F21"/>
    <w:rsid w:val="00AC5FCF"/>
    <w:rsid w:val="00AC61A3"/>
    <w:rsid w:val="00AC6268"/>
    <w:rsid w:val="00AC6289"/>
    <w:rsid w:val="00AC6632"/>
    <w:rsid w:val="00AC6863"/>
    <w:rsid w:val="00AC6BE8"/>
    <w:rsid w:val="00AC7962"/>
    <w:rsid w:val="00AC79A8"/>
    <w:rsid w:val="00AC7CFC"/>
    <w:rsid w:val="00AC7D7E"/>
    <w:rsid w:val="00AD0355"/>
    <w:rsid w:val="00AD08D7"/>
    <w:rsid w:val="00AD09F3"/>
    <w:rsid w:val="00AD0B3A"/>
    <w:rsid w:val="00AD1416"/>
    <w:rsid w:val="00AD163A"/>
    <w:rsid w:val="00AD1A7A"/>
    <w:rsid w:val="00AD292F"/>
    <w:rsid w:val="00AD2E0B"/>
    <w:rsid w:val="00AD3EC2"/>
    <w:rsid w:val="00AD4711"/>
    <w:rsid w:val="00AD4A07"/>
    <w:rsid w:val="00AD4DD2"/>
    <w:rsid w:val="00AD4F2C"/>
    <w:rsid w:val="00AD54B8"/>
    <w:rsid w:val="00AD5819"/>
    <w:rsid w:val="00AD5A09"/>
    <w:rsid w:val="00AD5B34"/>
    <w:rsid w:val="00AD5C22"/>
    <w:rsid w:val="00AD5D5B"/>
    <w:rsid w:val="00AD5F2A"/>
    <w:rsid w:val="00AD644D"/>
    <w:rsid w:val="00AD64E8"/>
    <w:rsid w:val="00AD764B"/>
    <w:rsid w:val="00AD7C95"/>
    <w:rsid w:val="00AD7EBD"/>
    <w:rsid w:val="00AE0343"/>
    <w:rsid w:val="00AE1A3A"/>
    <w:rsid w:val="00AE1A51"/>
    <w:rsid w:val="00AE1D5C"/>
    <w:rsid w:val="00AE2470"/>
    <w:rsid w:val="00AE283A"/>
    <w:rsid w:val="00AE2F2E"/>
    <w:rsid w:val="00AE32B7"/>
    <w:rsid w:val="00AE3FCE"/>
    <w:rsid w:val="00AE45A2"/>
    <w:rsid w:val="00AE46BC"/>
    <w:rsid w:val="00AE5C61"/>
    <w:rsid w:val="00AE5DA3"/>
    <w:rsid w:val="00AE5F65"/>
    <w:rsid w:val="00AE5F7C"/>
    <w:rsid w:val="00AE624F"/>
    <w:rsid w:val="00AE6A2E"/>
    <w:rsid w:val="00AE6A94"/>
    <w:rsid w:val="00AE6ABD"/>
    <w:rsid w:val="00AE6F08"/>
    <w:rsid w:val="00AE707A"/>
    <w:rsid w:val="00AE717C"/>
    <w:rsid w:val="00AE71F8"/>
    <w:rsid w:val="00AE72F9"/>
    <w:rsid w:val="00AE7923"/>
    <w:rsid w:val="00AE7C9D"/>
    <w:rsid w:val="00AE7D85"/>
    <w:rsid w:val="00AF0144"/>
    <w:rsid w:val="00AF02C7"/>
    <w:rsid w:val="00AF0429"/>
    <w:rsid w:val="00AF0CF0"/>
    <w:rsid w:val="00AF1130"/>
    <w:rsid w:val="00AF1D0D"/>
    <w:rsid w:val="00AF1E4D"/>
    <w:rsid w:val="00AF21B0"/>
    <w:rsid w:val="00AF220D"/>
    <w:rsid w:val="00AF224B"/>
    <w:rsid w:val="00AF3276"/>
    <w:rsid w:val="00AF32FD"/>
    <w:rsid w:val="00AF3328"/>
    <w:rsid w:val="00AF35EA"/>
    <w:rsid w:val="00AF3C86"/>
    <w:rsid w:val="00AF3D5C"/>
    <w:rsid w:val="00AF3E23"/>
    <w:rsid w:val="00AF421B"/>
    <w:rsid w:val="00AF4473"/>
    <w:rsid w:val="00AF44F2"/>
    <w:rsid w:val="00AF4799"/>
    <w:rsid w:val="00AF4800"/>
    <w:rsid w:val="00AF4A3F"/>
    <w:rsid w:val="00AF5D26"/>
    <w:rsid w:val="00AF5D70"/>
    <w:rsid w:val="00AF5F3F"/>
    <w:rsid w:val="00AF6784"/>
    <w:rsid w:val="00AF69FB"/>
    <w:rsid w:val="00AF6C93"/>
    <w:rsid w:val="00AF70CC"/>
    <w:rsid w:val="00AF792A"/>
    <w:rsid w:val="00AF7E4B"/>
    <w:rsid w:val="00AF7F41"/>
    <w:rsid w:val="00B00006"/>
    <w:rsid w:val="00B005BC"/>
    <w:rsid w:val="00B00998"/>
    <w:rsid w:val="00B00AC0"/>
    <w:rsid w:val="00B00AD4"/>
    <w:rsid w:val="00B00FD5"/>
    <w:rsid w:val="00B0169D"/>
    <w:rsid w:val="00B01C87"/>
    <w:rsid w:val="00B01E1F"/>
    <w:rsid w:val="00B02104"/>
    <w:rsid w:val="00B02368"/>
    <w:rsid w:val="00B027B5"/>
    <w:rsid w:val="00B02940"/>
    <w:rsid w:val="00B029B5"/>
    <w:rsid w:val="00B02A97"/>
    <w:rsid w:val="00B02D92"/>
    <w:rsid w:val="00B0308F"/>
    <w:rsid w:val="00B032D8"/>
    <w:rsid w:val="00B03373"/>
    <w:rsid w:val="00B03564"/>
    <w:rsid w:val="00B036C9"/>
    <w:rsid w:val="00B03F8C"/>
    <w:rsid w:val="00B04031"/>
    <w:rsid w:val="00B043A7"/>
    <w:rsid w:val="00B04924"/>
    <w:rsid w:val="00B04999"/>
    <w:rsid w:val="00B05096"/>
    <w:rsid w:val="00B05A5F"/>
    <w:rsid w:val="00B05B40"/>
    <w:rsid w:val="00B05E3F"/>
    <w:rsid w:val="00B05E4D"/>
    <w:rsid w:val="00B0605D"/>
    <w:rsid w:val="00B06D79"/>
    <w:rsid w:val="00B06F0F"/>
    <w:rsid w:val="00B07046"/>
    <w:rsid w:val="00B07461"/>
    <w:rsid w:val="00B07E23"/>
    <w:rsid w:val="00B10213"/>
    <w:rsid w:val="00B104C1"/>
    <w:rsid w:val="00B107D9"/>
    <w:rsid w:val="00B10B2D"/>
    <w:rsid w:val="00B10F72"/>
    <w:rsid w:val="00B115A8"/>
    <w:rsid w:val="00B11BC8"/>
    <w:rsid w:val="00B12017"/>
    <w:rsid w:val="00B12166"/>
    <w:rsid w:val="00B126A6"/>
    <w:rsid w:val="00B1291C"/>
    <w:rsid w:val="00B12A40"/>
    <w:rsid w:val="00B12B1D"/>
    <w:rsid w:val="00B12EEE"/>
    <w:rsid w:val="00B12FCD"/>
    <w:rsid w:val="00B130B2"/>
    <w:rsid w:val="00B13824"/>
    <w:rsid w:val="00B13C43"/>
    <w:rsid w:val="00B14335"/>
    <w:rsid w:val="00B143B9"/>
    <w:rsid w:val="00B148AF"/>
    <w:rsid w:val="00B14A7C"/>
    <w:rsid w:val="00B14A9C"/>
    <w:rsid w:val="00B14CE5"/>
    <w:rsid w:val="00B14D7E"/>
    <w:rsid w:val="00B15496"/>
    <w:rsid w:val="00B15848"/>
    <w:rsid w:val="00B15932"/>
    <w:rsid w:val="00B15DF8"/>
    <w:rsid w:val="00B1658C"/>
    <w:rsid w:val="00B169AF"/>
    <w:rsid w:val="00B16A96"/>
    <w:rsid w:val="00B16C9E"/>
    <w:rsid w:val="00B171F8"/>
    <w:rsid w:val="00B172CA"/>
    <w:rsid w:val="00B172E3"/>
    <w:rsid w:val="00B17492"/>
    <w:rsid w:val="00B17B24"/>
    <w:rsid w:val="00B2025E"/>
    <w:rsid w:val="00B202BB"/>
    <w:rsid w:val="00B21266"/>
    <w:rsid w:val="00B218B4"/>
    <w:rsid w:val="00B21BCC"/>
    <w:rsid w:val="00B21C71"/>
    <w:rsid w:val="00B21D6F"/>
    <w:rsid w:val="00B21DFC"/>
    <w:rsid w:val="00B2244A"/>
    <w:rsid w:val="00B2266C"/>
    <w:rsid w:val="00B22866"/>
    <w:rsid w:val="00B22B9F"/>
    <w:rsid w:val="00B23326"/>
    <w:rsid w:val="00B2357F"/>
    <w:rsid w:val="00B235DD"/>
    <w:rsid w:val="00B2392D"/>
    <w:rsid w:val="00B23F21"/>
    <w:rsid w:val="00B2402C"/>
    <w:rsid w:val="00B24205"/>
    <w:rsid w:val="00B2432F"/>
    <w:rsid w:val="00B243DF"/>
    <w:rsid w:val="00B24A73"/>
    <w:rsid w:val="00B24A87"/>
    <w:rsid w:val="00B24AA3"/>
    <w:rsid w:val="00B24D43"/>
    <w:rsid w:val="00B24E90"/>
    <w:rsid w:val="00B2503C"/>
    <w:rsid w:val="00B260C7"/>
    <w:rsid w:val="00B262F9"/>
    <w:rsid w:val="00B26A23"/>
    <w:rsid w:val="00B26A87"/>
    <w:rsid w:val="00B26D50"/>
    <w:rsid w:val="00B26DCA"/>
    <w:rsid w:val="00B27019"/>
    <w:rsid w:val="00B27237"/>
    <w:rsid w:val="00B27951"/>
    <w:rsid w:val="00B27A54"/>
    <w:rsid w:val="00B27D3B"/>
    <w:rsid w:val="00B27F89"/>
    <w:rsid w:val="00B27FF6"/>
    <w:rsid w:val="00B3029B"/>
    <w:rsid w:val="00B30C30"/>
    <w:rsid w:val="00B30C4F"/>
    <w:rsid w:val="00B30FA8"/>
    <w:rsid w:val="00B3167D"/>
    <w:rsid w:val="00B32191"/>
    <w:rsid w:val="00B32679"/>
    <w:rsid w:val="00B328B1"/>
    <w:rsid w:val="00B329E0"/>
    <w:rsid w:val="00B32D6F"/>
    <w:rsid w:val="00B333C2"/>
    <w:rsid w:val="00B33421"/>
    <w:rsid w:val="00B33679"/>
    <w:rsid w:val="00B336C9"/>
    <w:rsid w:val="00B3382C"/>
    <w:rsid w:val="00B33D2D"/>
    <w:rsid w:val="00B34BFC"/>
    <w:rsid w:val="00B34C73"/>
    <w:rsid w:val="00B3528C"/>
    <w:rsid w:val="00B35640"/>
    <w:rsid w:val="00B35DC6"/>
    <w:rsid w:val="00B360B5"/>
    <w:rsid w:val="00B36272"/>
    <w:rsid w:val="00B36C56"/>
    <w:rsid w:val="00B36CE3"/>
    <w:rsid w:val="00B36E76"/>
    <w:rsid w:val="00B36F36"/>
    <w:rsid w:val="00B36F6A"/>
    <w:rsid w:val="00B3703A"/>
    <w:rsid w:val="00B37402"/>
    <w:rsid w:val="00B37642"/>
    <w:rsid w:val="00B37863"/>
    <w:rsid w:val="00B378BF"/>
    <w:rsid w:val="00B37BE2"/>
    <w:rsid w:val="00B37F33"/>
    <w:rsid w:val="00B40AC2"/>
    <w:rsid w:val="00B40AD0"/>
    <w:rsid w:val="00B40FBF"/>
    <w:rsid w:val="00B4117D"/>
    <w:rsid w:val="00B415A1"/>
    <w:rsid w:val="00B41DE4"/>
    <w:rsid w:val="00B420CF"/>
    <w:rsid w:val="00B420FC"/>
    <w:rsid w:val="00B42604"/>
    <w:rsid w:val="00B4278A"/>
    <w:rsid w:val="00B427A7"/>
    <w:rsid w:val="00B429F6"/>
    <w:rsid w:val="00B42EAF"/>
    <w:rsid w:val="00B43020"/>
    <w:rsid w:val="00B43C32"/>
    <w:rsid w:val="00B43E07"/>
    <w:rsid w:val="00B44177"/>
    <w:rsid w:val="00B4527D"/>
    <w:rsid w:val="00B45A11"/>
    <w:rsid w:val="00B45CDA"/>
    <w:rsid w:val="00B45E3F"/>
    <w:rsid w:val="00B467C0"/>
    <w:rsid w:val="00B46829"/>
    <w:rsid w:val="00B46AEE"/>
    <w:rsid w:val="00B46BB8"/>
    <w:rsid w:val="00B46EF9"/>
    <w:rsid w:val="00B4721C"/>
    <w:rsid w:val="00B477B0"/>
    <w:rsid w:val="00B47852"/>
    <w:rsid w:val="00B5005E"/>
    <w:rsid w:val="00B50124"/>
    <w:rsid w:val="00B50953"/>
    <w:rsid w:val="00B50BDB"/>
    <w:rsid w:val="00B50CDF"/>
    <w:rsid w:val="00B51603"/>
    <w:rsid w:val="00B5171C"/>
    <w:rsid w:val="00B51931"/>
    <w:rsid w:val="00B51B5C"/>
    <w:rsid w:val="00B51B7A"/>
    <w:rsid w:val="00B51F44"/>
    <w:rsid w:val="00B5207E"/>
    <w:rsid w:val="00B520F6"/>
    <w:rsid w:val="00B52DB8"/>
    <w:rsid w:val="00B533DC"/>
    <w:rsid w:val="00B5345B"/>
    <w:rsid w:val="00B53AFF"/>
    <w:rsid w:val="00B54233"/>
    <w:rsid w:val="00B549EF"/>
    <w:rsid w:val="00B54EAF"/>
    <w:rsid w:val="00B55276"/>
    <w:rsid w:val="00B55397"/>
    <w:rsid w:val="00B55A88"/>
    <w:rsid w:val="00B55E5C"/>
    <w:rsid w:val="00B56634"/>
    <w:rsid w:val="00B567CD"/>
    <w:rsid w:val="00B56A55"/>
    <w:rsid w:val="00B56B77"/>
    <w:rsid w:val="00B5749D"/>
    <w:rsid w:val="00B5759C"/>
    <w:rsid w:val="00B575B2"/>
    <w:rsid w:val="00B577EE"/>
    <w:rsid w:val="00B57961"/>
    <w:rsid w:val="00B57986"/>
    <w:rsid w:val="00B57A39"/>
    <w:rsid w:val="00B60AF0"/>
    <w:rsid w:val="00B60E66"/>
    <w:rsid w:val="00B6106B"/>
    <w:rsid w:val="00B6129A"/>
    <w:rsid w:val="00B613A7"/>
    <w:rsid w:val="00B613CF"/>
    <w:rsid w:val="00B615CA"/>
    <w:rsid w:val="00B61CE4"/>
    <w:rsid w:val="00B6204E"/>
    <w:rsid w:val="00B62092"/>
    <w:rsid w:val="00B62474"/>
    <w:rsid w:val="00B6279C"/>
    <w:rsid w:val="00B6298D"/>
    <w:rsid w:val="00B631E5"/>
    <w:rsid w:val="00B636CE"/>
    <w:rsid w:val="00B6371D"/>
    <w:rsid w:val="00B63B96"/>
    <w:rsid w:val="00B63E66"/>
    <w:rsid w:val="00B63ED3"/>
    <w:rsid w:val="00B63EF8"/>
    <w:rsid w:val="00B64361"/>
    <w:rsid w:val="00B645D9"/>
    <w:rsid w:val="00B64999"/>
    <w:rsid w:val="00B649B9"/>
    <w:rsid w:val="00B649E5"/>
    <w:rsid w:val="00B64E9D"/>
    <w:rsid w:val="00B64ED8"/>
    <w:rsid w:val="00B6545C"/>
    <w:rsid w:val="00B656AC"/>
    <w:rsid w:val="00B6599B"/>
    <w:rsid w:val="00B65C40"/>
    <w:rsid w:val="00B6634F"/>
    <w:rsid w:val="00B6649C"/>
    <w:rsid w:val="00B665B2"/>
    <w:rsid w:val="00B67A69"/>
    <w:rsid w:val="00B67EB7"/>
    <w:rsid w:val="00B67F8C"/>
    <w:rsid w:val="00B70220"/>
    <w:rsid w:val="00B70497"/>
    <w:rsid w:val="00B70CF8"/>
    <w:rsid w:val="00B7130C"/>
    <w:rsid w:val="00B71314"/>
    <w:rsid w:val="00B714F7"/>
    <w:rsid w:val="00B71CFF"/>
    <w:rsid w:val="00B71E3F"/>
    <w:rsid w:val="00B72039"/>
    <w:rsid w:val="00B72322"/>
    <w:rsid w:val="00B7233D"/>
    <w:rsid w:val="00B72B1A"/>
    <w:rsid w:val="00B72C5D"/>
    <w:rsid w:val="00B72CF2"/>
    <w:rsid w:val="00B7327C"/>
    <w:rsid w:val="00B74269"/>
    <w:rsid w:val="00B74994"/>
    <w:rsid w:val="00B74E39"/>
    <w:rsid w:val="00B74FF7"/>
    <w:rsid w:val="00B7518F"/>
    <w:rsid w:val="00B751AE"/>
    <w:rsid w:val="00B753FE"/>
    <w:rsid w:val="00B75809"/>
    <w:rsid w:val="00B7597D"/>
    <w:rsid w:val="00B76441"/>
    <w:rsid w:val="00B76A7B"/>
    <w:rsid w:val="00B771A6"/>
    <w:rsid w:val="00B7761E"/>
    <w:rsid w:val="00B7780F"/>
    <w:rsid w:val="00B7781B"/>
    <w:rsid w:val="00B779AD"/>
    <w:rsid w:val="00B77DA1"/>
    <w:rsid w:val="00B77F07"/>
    <w:rsid w:val="00B802FA"/>
    <w:rsid w:val="00B804C8"/>
    <w:rsid w:val="00B81044"/>
    <w:rsid w:val="00B814BB"/>
    <w:rsid w:val="00B8223F"/>
    <w:rsid w:val="00B822E0"/>
    <w:rsid w:val="00B82ED6"/>
    <w:rsid w:val="00B82F95"/>
    <w:rsid w:val="00B830ED"/>
    <w:rsid w:val="00B8318D"/>
    <w:rsid w:val="00B838D4"/>
    <w:rsid w:val="00B84001"/>
    <w:rsid w:val="00B84334"/>
    <w:rsid w:val="00B84682"/>
    <w:rsid w:val="00B84BBB"/>
    <w:rsid w:val="00B84CEC"/>
    <w:rsid w:val="00B84D53"/>
    <w:rsid w:val="00B84D96"/>
    <w:rsid w:val="00B84EEA"/>
    <w:rsid w:val="00B85087"/>
    <w:rsid w:val="00B85277"/>
    <w:rsid w:val="00B85717"/>
    <w:rsid w:val="00B85F97"/>
    <w:rsid w:val="00B8611C"/>
    <w:rsid w:val="00B863B4"/>
    <w:rsid w:val="00B86D24"/>
    <w:rsid w:val="00B8714F"/>
    <w:rsid w:val="00B871E1"/>
    <w:rsid w:val="00B872D8"/>
    <w:rsid w:val="00B87E87"/>
    <w:rsid w:val="00B87EA0"/>
    <w:rsid w:val="00B9005F"/>
    <w:rsid w:val="00B9061C"/>
    <w:rsid w:val="00B909A2"/>
    <w:rsid w:val="00B90B83"/>
    <w:rsid w:val="00B90C99"/>
    <w:rsid w:val="00B9137E"/>
    <w:rsid w:val="00B914F5"/>
    <w:rsid w:val="00B91C25"/>
    <w:rsid w:val="00B91CFE"/>
    <w:rsid w:val="00B91F3B"/>
    <w:rsid w:val="00B92436"/>
    <w:rsid w:val="00B92A88"/>
    <w:rsid w:val="00B92AB4"/>
    <w:rsid w:val="00B934F3"/>
    <w:rsid w:val="00B9351C"/>
    <w:rsid w:val="00B9354F"/>
    <w:rsid w:val="00B93AEF"/>
    <w:rsid w:val="00B945EC"/>
    <w:rsid w:val="00B9465A"/>
    <w:rsid w:val="00B94AD6"/>
    <w:rsid w:val="00B94BAA"/>
    <w:rsid w:val="00B958AC"/>
    <w:rsid w:val="00B95ADF"/>
    <w:rsid w:val="00B95E48"/>
    <w:rsid w:val="00B95EDB"/>
    <w:rsid w:val="00B96249"/>
    <w:rsid w:val="00B967BA"/>
    <w:rsid w:val="00B96C25"/>
    <w:rsid w:val="00B96C5E"/>
    <w:rsid w:val="00B96DA2"/>
    <w:rsid w:val="00B9706C"/>
    <w:rsid w:val="00B972EC"/>
    <w:rsid w:val="00B974B8"/>
    <w:rsid w:val="00B97663"/>
    <w:rsid w:val="00B97753"/>
    <w:rsid w:val="00BA071F"/>
    <w:rsid w:val="00BA086F"/>
    <w:rsid w:val="00BA1177"/>
    <w:rsid w:val="00BA117F"/>
    <w:rsid w:val="00BA1271"/>
    <w:rsid w:val="00BA14F1"/>
    <w:rsid w:val="00BA1D74"/>
    <w:rsid w:val="00BA2113"/>
    <w:rsid w:val="00BA24ED"/>
    <w:rsid w:val="00BA2867"/>
    <w:rsid w:val="00BA28DE"/>
    <w:rsid w:val="00BA2904"/>
    <w:rsid w:val="00BA2A81"/>
    <w:rsid w:val="00BA2B81"/>
    <w:rsid w:val="00BA2C83"/>
    <w:rsid w:val="00BA30EE"/>
    <w:rsid w:val="00BA3373"/>
    <w:rsid w:val="00BA38D6"/>
    <w:rsid w:val="00BA446D"/>
    <w:rsid w:val="00BA4AD4"/>
    <w:rsid w:val="00BA4B2E"/>
    <w:rsid w:val="00BA4CD1"/>
    <w:rsid w:val="00BA57FA"/>
    <w:rsid w:val="00BA67FF"/>
    <w:rsid w:val="00BA76A5"/>
    <w:rsid w:val="00BA76CD"/>
    <w:rsid w:val="00BA7937"/>
    <w:rsid w:val="00BB04E6"/>
    <w:rsid w:val="00BB0960"/>
    <w:rsid w:val="00BB0A50"/>
    <w:rsid w:val="00BB0C8C"/>
    <w:rsid w:val="00BB0CF2"/>
    <w:rsid w:val="00BB0D83"/>
    <w:rsid w:val="00BB1100"/>
    <w:rsid w:val="00BB13BF"/>
    <w:rsid w:val="00BB1E9C"/>
    <w:rsid w:val="00BB2461"/>
    <w:rsid w:val="00BB25E1"/>
    <w:rsid w:val="00BB262D"/>
    <w:rsid w:val="00BB2BA2"/>
    <w:rsid w:val="00BB2E9B"/>
    <w:rsid w:val="00BB344A"/>
    <w:rsid w:val="00BB3D8A"/>
    <w:rsid w:val="00BB40A8"/>
    <w:rsid w:val="00BB42A5"/>
    <w:rsid w:val="00BB4506"/>
    <w:rsid w:val="00BB46A8"/>
    <w:rsid w:val="00BB4DA6"/>
    <w:rsid w:val="00BB54F3"/>
    <w:rsid w:val="00BB5628"/>
    <w:rsid w:val="00BB573D"/>
    <w:rsid w:val="00BB586A"/>
    <w:rsid w:val="00BB58D7"/>
    <w:rsid w:val="00BB5B2E"/>
    <w:rsid w:val="00BB5E7F"/>
    <w:rsid w:val="00BB5EE7"/>
    <w:rsid w:val="00BB62A9"/>
    <w:rsid w:val="00BB6A4D"/>
    <w:rsid w:val="00BB6E39"/>
    <w:rsid w:val="00BB6E6B"/>
    <w:rsid w:val="00BB7E7E"/>
    <w:rsid w:val="00BC0130"/>
    <w:rsid w:val="00BC03F5"/>
    <w:rsid w:val="00BC13AB"/>
    <w:rsid w:val="00BC1A08"/>
    <w:rsid w:val="00BC1B08"/>
    <w:rsid w:val="00BC1D10"/>
    <w:rsid w:val="00BC1FC7"/>
    <w:rsid w:val="00BC2233"/>
    <w:rsid w:val="00BC2F8B"/>
    <w:rsid w:val="00BC3018"/>
    <w:rsid w:val="00BC30BB"/>
    <w:rsid w:val="00BC315E"/>
    <w:rsid w:val="00BC34FB"/>
    <w:rsid w:val="00BC3882"/>
    <w:rsid w:val="00BC39EC"/>
    <w:rsid w:val="00BC4A2F"/>
    <w:rsid w:val="00BC4ABE"/>
    <w:rsid w:val="00BC514E"/>
    <w:rsid w:val="00BC540A"/>
    <w:rsid w:val="00BC5541"/>
    <w:rsid w:val="00BC58EF"/>
    <w:rsid w:val="00BC5CAD"/>
    <w:rsid w:val="00BC6594"/>
    <w:rsid w:val="00BC6A06"/>
    <w:rsid w:val="00BD01B8"/>
    <w:rsid w:val="00BD0664"/>
    <w:rsid w:val="00BD0A37"/>
    <w:rsid w:val="00BD0CB0"/>
    <w:rsid w:val="00BD16E3"/>
    <w:rsid w:val="00BD18B1"/>
    <w:rsid w:val="00BD1F22"/>
    <w:rsid w:val="00BD21FD"/>
    <w:rsid w:val="00BD22D4"/>
    <w:rsid w:val="00BD2332"/>
    <w:rsid w:val="00BD239C"/>
    <w:rsid w:val="00BD28B5"/>
    <w:rsid w:val="00BD307D"/>
    <w:rsid w:val="00BD3E74"/>
    <w:rsid w:val="00BD4E10"/>
    <w:rsid w:val="00BD4ECF"/>
    <w:rsid w:val="00BD552D"/>
    <w:rsid w:val="00BD59C5"/>
    <w:rsid w:val="00BD5A4A"/>
    <w:rsid w:val="00BD5A9D"/>
    <w:rsid w:val="00BD5AF8"/>
    <w:rsid w:val="00BD5CE8"/>
    <w:rsid w:val="00BD6094"/>
    <w:rsid w:val="00BD6410"/>
    <w:rsid w:val="00BD649F"/>
    <w:rsid w:val="00BD6BB3"/>
    <w:rsid w:val="00BD6E83"/>
    <w:rsid w:val="00BD6F0F"/>
    <w:rsid w:val="00BD723A"/>
    <w:rsid w:val="00BD72E0"/>
    <w:rsid w:val="00BD75A6"/>
    <w:rsid w:val="00BD77E9"/>
    <w:rsid w:val="00BE0163"/>
    <w:rsid w:val="00BE1809"/>
    <w:rsid w:val="00BE18CF"/>
    <w:rsid w:val="00BE1D9D"/>
    <w:rsid w:val="00BE1F17"/>
    <w:rsid w:val="00BE2738"/>
    <w:rsid w:val="00BE2981"/>
    <w:rsid w:val="00BE2B6B"/>
    <w:rsid w:val="00BE2BAC"/>
    <w:rsid w:val="00BE2CC4"/>
    <w:rsid w:val="00BE2EC4"/>
    <w:rsid w:val="00BE328E"/>
    <w:rsid w:val="00BE3BCE"/>
    <w:rsid w:val="00BE4184"/>
    <w:rsid w:val="00BE428C"/>
    <w:rsid w:val="00BE452F"/>
    <w:rsid w:val="00BE46A5"/>
    <w:rsid w:val="00BE47F1"/>
    <w:rsid w:val="00BE4A01"/>
    <w:rsid w:val="00BE4CBD"/>
    <w:rsid w:val="00BE4CF8"/>
    <w:rsid w:val="00BE4E25"/>
    <w:rsid w:val="00BE5383"/>
    <w:rsid w:val="00BE56CD"/>
    <w:rsid w:val="00BE6824"/>
    <w:rsid w:val="00BE71E8"/>
    <w:rsid w:val="00BE72EC"/>
    <w:rsid w:val="00BE7635"/>
    <w:rsid w:val="00BE7A48"/>
    <w:rsid w:val="00BE7C40"/>
    <w:rsid w:val="00BF015D"/>
    <w:rsid w:val="00BF028C"/>
    <w:rsid w:val="00BF050F"/>
    <w:rsid w:val="00BF0622"/>
    <w:rsid w:val="00BF0F06"/>
    <w:rsid w:val="00BF11D2"/>
    <w:rsid w:val="00BF1262"/>
    <w:rsid w:val="00BF12E6"/>
    <w:rsid w:val="00BF1AA7"/>
    <w:rsid w:val="00BF1D19"/>
    <w:rsid w:val="00BF1D68"/>
    <w:rsid w:val="00BF1D83"/>
    <w:rsid w:val="00BF2756"/>
    <w:rsid w:val="00BF2A77"/>
    <w:rsid w:val="00BF3228"/>
    <w:rsid w:val="00BF34FC"/>
    <w:rsid w:val="00BF3651"/>
    <w:rsid w:val="00BF3865"/>
    <w:rsid w:val="00BF42AC"/>
    <w:rsid w:val="00BF43F5"/>
    <w:rsid w:val="00BF4579"/>
    <w:rsid w:val="00BF52F5"/>
    <w:rsid w:val="00BF5469"/>
    <w:rsid w:val="00BF5632"/>
    <w:rsid w:val="00BF58DF"/>
    <w:rsid w:val="00BF5EC5"/>
    <w:rsid w:val="00BF6410"/>
    <w:rsid w:val="00BF683A"/>
    <w:rsid w:val="00BF688F"/>
    <w:rsid w:val="00BF6DEE"/>
    <w:rsid w:val="00BF73E6"/>
    <w:rsid w:val="00BF75A2"/>
    <w:rsid w:val="00BF796C"/>
    <w:rsid w:val="00BF797A"/>
    <w:rsid w:val="00BF7D5E"/>
    <w:rsid w:val="00BF7E33"/>
    <w:rsid w:val="00C004CE"/>
    <w:rsid w:val="00C005D0"/>
    <w:rsid w:val="00C005F4"/>
    <w:rsid w:val="00C007CE"/>
    <w:rsid w:val="00C00931"/>
    <w:rsid w:val="00C00AD6"/>
    <w:rsid w:val="00C0106E"/>
    <w:rsid w:val="00C011BD"/>
    <w:rsid w:val="00C01269"/>
    <w:rsid w:val="00C015A0"/>
    <w:rsid w:val="00C017B7"/>
    <w:rsid w:val="00C018EB"/>
    <w:rsid w:val="00C0190C"/>
    <w:rsid w:val="00C0266F"/>
    <w:rsid w:val="00C028DE"/>
    <w:rsid w:val="00C0319A"/>
    <w:rsid w:val="00C03B7C"/>
    <w:rsid w:val="00C03C00"/>
    <w:rsid w:val="00C03F52"/>
    <w:rsid w:val="00C04082"/>
    <w:rsid w:val="00C04651"/>
    <w:rsid w:val="00C04A48"/>
    <w:rsid w:val="00C04A8B"/>
    <w:rsid w:val="00C04B97"/>
    <w:rsid w:val="00C04F31"/>
    <w:rsid w:val="00C04F39"/>
    <w:rsid w:val="00C05609"/>
    <w:rsid w:val="00C05857"/>
    <w:rsid w:val="00C06070"/>
    <w:rsid w:val="00C067AF"/>
    <w:rsid w:val="00C06C06"/>
    <w:rsid w:val="00C06C07"/>
    <w:rsid w:val="00C06E9C"/>
    <w:rsid w:val="00C0707F"/>
    <w:rsid w:val="00C071FB"/>
    <w:rsid w:val="00C07653"/>
    <w:rsid w:val="00C07812"/>
    <w:rsid w:val="00C07951"/>
    <w:rsid w:val="00C07B8D"/>
    <w:rsid w:val="00C1015B"/>
    <w:rsid w:val="00C104FB"/>
    <w:rsid w:val="00C10931"/>
    <w:rsid w:val="00C10AF9"/>
    <w:rsid w:val="00C10BAC"/>
    <w:rsid w:val="00C10EFB"/>
    <w:rsid w:val="00C10F9E"/>
    <w:rsid w:val="00C11192"/>
    <w:rsid w:val="00C11994"/>
    <w:rsid w:val="00C11AE7"/>
    <w:rsid w:val="00C11AF9"/>
    <w:rsid w:val="00C12237"/>
    <w:rsid w:val="00C12BBE"/>
    <w:rsid w:val="00C12BD4"/>
    <w:rsid w:val="00C12BFA"/>
    <w:rsid w:val="00C130FB"/>
    <w:rsid w:val="00C13AA2"/>
    <w:rsid w:val="00C13C49"/>
    <w:rsid w:val="00C13D67"/>
    <w:rsid w:val="00C140F4"/>
    <w:rsid w:val="00C149A7"/>
    <w:rsid w:val="00C14FF6"/>
    <w:rsid w:val="00C155F0"/>
    <w:rsid w:val="00C15D58"/>
    <w:rsid w:val="00C15E0A"/>
    <w:rsid w:val="00C16328"/>
    <w:rsid w:val="00C168D0"/>
    <w:rsid w:val="00C16B62"/>
    <w:rsid w:val="00C16C0C"/>
    <w:rsid w:val="00C16DE9"/>
    <w:rsid w:val="00C17290"/>
    <w:rsid w:val="00C1750A"/>
    <w:rsid w:val="00C17619"/>
    <w:rsid w:val="00C176D0"/>
    <w:rsid w:val="00C17733"/>
    <w:rsid w:val="00C20001"/>
    <w:rsid w:val="00C209E7"/>
    <w:rsid w:val="00C20F62"/>
    <w:rsid w:val="00C212F0"/>
    <w:rsid w:val="00C21428"/>
    <w:rsid w:val="00C21C25"/>
    <w:rsid w:val="00C227B4"/>
    <w:rsid w:val="00C23128"/>
    <w:rsid w:val="00C2376E"/>
    <w:rsid w:val="00C237E5"/>
    <w:rsid w:val="00C23A1A"/>
    <w:rsid w:val="00C23ABE"/>
    <w:rsid w:val="00C23BD5"/>
    <w:rsid w:val="00C2417F"/>
    <w:rsid w:val="00C245FB"/>
    <w:rsid w:val="00C24B8A"/>
    <w:rsid w:val="00C24D0C"/>
    <w:rsid w:val="00C251CA"/>
    <w:rsid w:val="00C258FC"/>
    <w:rsid w:val="00C25E36"/>
    <w:rsid w:val="00C264C9"/>
    <w:rsid w:val="00C2688D"/>
    <w:rsid w:val="00C2698E"/>
    <w:rsid w:val="00C26D23"/>
    <w:rsid w:val="00C26DAF"/>
    <w:rsid w:val="00C26EBE"/>
    <w:rsid w:val="00C2705B"/>
    <w:rsid w:val="00C2771F"/>
    <w:rsid w:val="00C278EB"/>
    <w:rsid w:val="00C278FF"/>
    <w:rsid w:val="00C27A0F"/>
    <w:rsid w:val="00C3014B"/>
    <w:rsid w:val="00C30266"/>
    <w:rsid w:val="00C30410"/>
    <w:rsid w:val="00C30BD9"/>
    <w:rsid w:val="00C30F3A"/>
    <w:rsid w:val="00C3153E"/>
    <w:rsid w:val="00C315B8"/>
    <w:rsid w:val="00C317D2"/>
    <w:rsid w:val="00C319B0"/>
    <w:rsid w:val="00C31BD4"/>
    <w:rsid w:val="00C3202A"/>
    <w:rsid w:val="00C32423"/>
    <w:rsid w:val="00C32C3F"/>
    <w:rsid w:val="00C332B1"/>
    <w:rsid w:val="00C335C4"/>
    <w:rsid w:val="00C335E1"/>
    <w:rsid w:val="00C3370D"/>
    <w:rsid w:val="00C337FC"/>
    <w:rsid w:val="00C35437"/>
    <w:rsid w:val="00C3558E"/>
    <w:rsid w:val="00C35620"/>
    <w:rsid w:val="00C35750"/>
    <w:rsid w:val="00C3583B"/>
    <w:rsid w:val="00C360F7"/>
    <w:rsid w:val="00C36158"/>
    <w:rsid w:val="00C36853"/>
    <w:rsid w:val="00C36866"/>
    <w:rsid w:val="00C36B36"/>
    <w:rsid w:val="00C37EB1"/>
    <w:rsid w:val="00C402DF"/>
    <w:rsid w:val="00C40424"/>
    <w:rsid w:val="00C407BB"/>
    <w:rsid w:val="00C409BA"/>
    <w:rsid w:val="00C412A4"/>
    <w:rsid w:val="00C41556"/>
    <w:rsid w:val="00C416C6"/>
    <w:rsid w:val="00C41C24"/>
    <w:rsid w:val="00C41E6F"/>
    <w:rsid w:val="00C422BB"/>
    <w:rsid w:val="00C4255F"/>
    <w:rsid w:val="00C427B9"/>
    <w:rsid w:val="00C42BBA"/>
    <w:rsid w:val="00C42D2E"/>
    <w:rsid w:val="00C43663"/>
    <w:rsid w:val="00C43999"/>
    <w:rsid w:val="00C43CC7"/>
    <w:rsid w:val="00C458BB"/>
    <w:rsid w:val="00C45977"/>
    <w:rsid w:val="00C46A39"/>
    <w:rsid w:val="00C46D1F"/>
    <w:rsid w:val="00C46D34"/>
    <w:rsid w:val="00C47048"/>
    <w:rsid w:val="00C475C6"/>
    <w:rsid w:val="00C50D1F"/>
    <w:rsid w:val="00C50D37"/>
    <w:rsid w:val="00C50F6C"/>
    <w:rsid w:val="00C5100E"/>
    <w:rsid w:val="00C51202"/>
    <w:rsid w:val="00C51390"/>
    <w:rsid w:val="00C51DFA"/>
    <w:rsid w:val="00C51F96"/>
    <w:rsid w:val="00C5228C"/>
    <w:rsid w:val="00C524E4"/>
    <w:rsid w:val="00C52813"/>
    <w:rsid w:val="00C52B46"/>
    <w:rsid w:val="00C52B5D"/>
    <w:rsid w:val="00C52CE3"/>
    <w:rsid w:val="00C539B0"/>
    <w:rsid w:val="00C53FE7"/>
    <w:rsid w:val="00C54478"/>
    <w:rsid w:val="00C544AE"/>
    <w:rsid w:val="00C546CB"/>
    <w:rsid w:val="00C548A6"/>
    <w:rsid w:val="00C54B45"/>
    <w:rsid w:val="00C54F63"/>
    <w:rsid w:val="00C5509F"/>
    <w:rsid w:val="00C55108"/>
    <w:rsid w:val="00C557A1"/>
    <w:rsid w:val="00C55B95"/>
    <w:rsid w:val="00C5707B"/>
    <w:rsid w:val="00C57378"/>
    <w:rsid w:val="00C573AD"/>
    <w:rsid w:val="00C5779E"/>
    <w:rsid w:val="00C578D8"/>
    <w:rsid w:val="00C5797A"/>
    <w:rsid w:val="00C57F20"/>
    <w:rsid w:val="00C602EF"/>
    <w:rsid w:val="00C60A42"/>
    <w:rsid w:val="00C60C21"/>
    <w:rsid w:val="00C60CA4"/>
    <w:rsid w:val="00C61384"/>
    <w:rsid w:val="00C61AF1"/>
    <w:rsid w:val="00C61CE8"/>
    <w:rsid w:val="00C61D2D"/>
    <w:rsid w:val="00C61D86"/>
    <w:rsid w:val="00C61D93"/>
    <w:rsid w:val="00C61ECD"/>
    <w:rsid w:val="00C61F7C"/>
    <w:rsid w:val="00C6200A"/>
    <w:rsid w:val="00C6254B"/>
    <w:rsid w:val="00C62FFE"/>
    <w:rsid w:val="00C633E1"/>
    <w:rsid w:val="00C637C4"/>
    <w:rsid w:val="00C63A3C"/>
    <w:rsid w:val="00C64968"/>
    <w:rsid w:val="00C64C64"/>
    <w:rsid w:val="00C64DB0"/>
    <w:rsid w:val="00C64DDC"/>
    <w:rsid w:val="00C659AE"/>
    <w:rsid w:val="00C663E4"/>
    <w:rsid w:val="00C6648A"/>
    <w:rsid w:val="00C6670D"/>
    <w:rsid w:val="00C66B62"/>
    <w:rsid w:val="00C66C2D"/>
    <w:rsid w:val="00C66C4A"/>
    <w:rsid w:val="00C66D8B"/>
    <w:rsid w:val="00C6739B"/>
    <w:rsid w:val="00C67494"/>
    <w:rsid w:val="00C6763A"/>
    <w:rsid w:val="00C70BD6"/>
    <w:rsid w:val="00C71433"/>
    <w:rsid w:val="00C71625"/>
    <w:rsid w:val="00C7196A"/>
    <w:rsid w:val="00C71DC8"/>
    <w:rsid w:val="00C71E1E"/>
    <w:rsid w:val="00C725CF"/>
    <w:rsid w:val="00C72878"/>
    <w:rsid w:val="00C729FA"/>
    <w:rsid w:val="00C7339E"/>
    <w:rsid w:val="00C73610"/>
    <w:rsid w:val="00C73A8D"/>
    <w:rsid w:val="00C73B67"/>
    <w:rsid w:val="00C74B7A"/>
    <w:rsid w:val="00C74F9C"/>
    <w:rsid w:val="00C74FC7"/>
    <w:rsid w:val="00C75025"/>
    <w:rsid w:val="00C759CB"/>
    <w:rsid w:val="00C75F26"/>
    <w:rsid w:val="00C76910"/>
    <w:rsid w:val="00C769C7"/>
    <w:rsid w:val="00C76B34"/>
    <w:rsid w:val="00C76E4D"/>
    <w:rsid w:val="00C76EF1"/>
    <w:rsid w:val="00C76F2C"/>
    <w:rsid w:val="00C77199"/>
    <w:rsid w:val="00C772BB"/>
    <w:rsid w:val="00C779FF"/>
    <w:rsid w:val="00C80032"/>
    <w:rsid w:val="00C80AE6"/>
    <w:rsid w:val="00C81098"/>
    <w:rsid w:val="00C813D4"/>
    <w:rsid w:val="00C81702"/>
    <w:rsid w:val="00C820FB"/>
    <w:rsid w:val="00C8211D"/>
    <w:rsid w:val="00C827DC"/>
    <w:rsid w:val="00C82CC0"/>
    <w:rsid w:val="00C82FB3"/>
    <w:rsid w:val="00C83088"/>
    <w:rsid w:val="00C834B2"/>
    <w:rsid w:val="00C83AE3"/>
    <w:rsid w:val="00C83C64"/>
    <w:rsid w:val="00C83FAF"/>
    <w:rsid w:val="00C84424"/>
    <w:rsid w:val="00C844C3"/>
    <w:rsid w:val="00C84EC8"/>
    <w:rsid w:val="00C851DF"/>
    <w:rsid w:val="00C86437"/>
    <w:rsid w:val="00C86679"/>
    <w:rsid w:val="00C867DB"/>
    <w:rsid w:val="00C86C9C"/>
    <w:rsid w:val="00C87079"/>
    <w:rsid w:val="00C874A8"/>
    <w:rsid w:val="00C875D1"/>
    <w:rsid w:val="00C87FC7"/>
    <w:rsid w:val="00C9036F"/>
    <w:rsid w:val="00C90387"/>
    <w:rsid w:val="00C906C9"/>
    <w:rsid w:val="00C90811"/>
    <w:rsid w:val="00C90AFD"/>
    <w:rsid w:val="00C90E70"/>
    <w:rsid w:val="00C90EE3"/>
    <w:rsid w:val="00C91067"/>
    <w:rsid w:val="00C910A0"/>
    <w:rsid w:val="00C91357"/>
    <w:rsid w:val="00C91744"/>
    <w:rsid w:val="00C91D24"/>
    <w:rsid w:val="00C92610"/>
    <w:rsid w:val="00C92AE1"/>
    <w:rsid w:val="00C92E43"/>
    <w:rsid w:val="00C936B0"/>
    <w:rsid w:val="00C9391F"/>
    <w:rsid w:val="00C93F60"/>
    <w:rsid w:val="00C93F82"/>
    <w:rsid w:val="00C94581"/>
    <w:rsid w:val="00C945BF"/>
    <w:rsid w:val="00C946F0"/>
    <w:rsid w:val="00C9474F"/>
    <w:rsid w:val="00C947C6"/>
    <w:rsid w:val="00C948D4"/>
    <w:rsid w:val="00C949BA"/>
    <w:rsid w:val="00C94AD1"/>
    <w:rsid w:val="00C94F2C"/>
    <w:rsid w:val="00C9528C"/>
    <w:rsid w:val="00C95480"/>
    <w:rsid w:val="00C95717"/>
    <w:rsid w:val="00C95CA9"/>
    <w:rsid w:val="00C95D9A"/>
    <w:rsid w:val="00C95EE8"/>
    <w:rsid w:val="00C9625E"/>
    <w:rsid w:val="00C96469"/>
    <w:rsid w:val="00C966A3"/>
    <w:rsid w:val="00C968DD"/>
    <w:rsid w:val="00C96A13"/>
    <w:rsid w:val="00C96EE3"/>
    <w:rsid w:val="00C972D5"/>
    <w:rsid w:val="00C973A2"/>
    <w:rsid w:val="00C97451"/>
    <w:rsid w:val="00C9746A"/>
    <w:rsid w:val="00C979AA"/>
    <w:rsid w:val="00C97A8D"/>
    <w:rsid w:val="00C97CF6"/>
    <w:rsid w:val="00C97E40"/>
    <w:rsid w:val="00C97EDE"/>
    <w:rsid w:val="00CA00EE"/>
    <w:rsid w:val="00CA03C0"/>
    <w:rsid w:val="00CA08E6"/>
    <w:rsid w:val="00CA0D0A"/>
    <w:rsid w:val="00CA0E8A"/>
    <w:rsid w:val="00CA124A"/>
    <w:rsid w:val="00CA1A33"/>
    <w:rsid w:val="00CA1ACF"/>
    <w:rsid w:val="00CA1DCE"/>
    <w:rsid w:val="00CA27C7"/>
    <w:rsid w:val="00CA29D4"/>
    <w:rsid w:val="00CA2BE3"/>
    <w:rsid w:val="00CA3356"/>
    <w:rsid w:val="00CA393C"/>
    <w:rsid w:val="00CA3BC1"/>
    <w:rsid w:val="00CA482D"/>
    <w:rsid w:val="00CA4E79"/>
    <w:rsid w:val="00CA54FD"/>
    <w:rsid w:val="00CA57D2"/>
    <w:rsid w:val="00CA60E4"/>
    <w:rsid w:val="00CA66A4"/>
    <w:rsid w:val="00CA66F3"/>
    <w:rsid w:val="00CA6BA5"/>
    <w:rsid w:val="00CA6F91"/>
    <w:rsid w:val="00CB0012"/>
    <w:rsid w:val="00CB038E"/>
    <w:rsid w:val="00CB03A6"/>
    <w:rsid w:val="00CB0A0F"/>
    <w:rsid w:val="00CB0E98"/>
    <w:rsid w:val="00CB15DF"/>
    <w:rsid w:val="00CB1AA0"/>
    <w:rsid w:val="00CB1C0A"/>
    <w:rsid w:val="00CB1F8B"/>
    <w:rsid w:val="00CB225E"/>
    <w:rsid w:val="00CB22D6"/>
    <w:rsid w:val="00CB2CF2"/>
    <w:rsid w:val="00CB2F23"/>
    <w:rsid w:val="00CB3144"/>
    <w:rsid w:val="00CB32A0"/>
    <w:rsid w:val="00CB34A0"/>
    <w:rsid w:val="00CB40FA"/>
    <w:rsid w:val="00CB463C"/>
    <w:rsid w:val="00CB467B"/>
    <w:rsid w:val="00CB49EF"/>
    <w:rsid w:val="00CB4F24"/>
    <w:rsid w:val="00CB525C"/>
    <w:rsid w:val="00CB5361"/>
    <w:rsid w:val="00CB5461"/>
    <w:rsid w:val="00CB5C9C"/>
    <w:rsid w:val="00CB5E26"/>
    <w:rsid w:val="00CB5EB9"/>
    <w:rsid w:val="00CB6407"/>
    <w:rsid w:val="00CB6B8D"/>
    <w:rsid w:val="00CB6C77"/>
    <w:rsid w:val="00CB7458"/>
    <w:rsid w:val="00CB77C3"/>
    <w:rsid w:val="00CB78C2"/>
    <w:rsid w:val="00CB7EBF"/>
    <w:rsid w:val="00CC0B0F"/>
    <w:rsid w:val="00CC0CA5"/>
    <w:rsid w:val="00CC0E94"/>
    <w:rsid w:val="00CC1646"/>
    <w:rsid w:val="00CC19E9"/>
    <w:rsid w:val="00CC21C2"/>
    <w:rsid w:val="00CC23A8"/>
    <w:rsid w:val="00CC2550"/>
    <w:rsid w:val="00CC255E"/>
    <w:rsid w:val="00CC2A98"/>
    <w:rsid w:val="00CC2D39"/>
    <w:rsid w:val="00CC3257"/>
    <w:rsid w:val="00CC3718"/>
    <w:rsid w:val="00CC37EE"/>
    <w:rsid w:val="00CC3E74"/>
    <w:rsid w:val="00CC3FFD"/>
    <w:rsid w:val="00CC4926"/>
    <w:rsid w:val="00CC4E8B"/>
    <w:rsid w:val="00CC5239"/>
    <w:rsid w:val="00CC5369"/>
    <w:rsid w:val="00CC5C6D"/>
    <w:rsid w:val="00CC6024"/>
    <w:rsid w:val="00CC6486"/>
    <w:rsid w:val="00CC6535"/>
    <w:rsid w:val="00CC6731"/>
    <w:rsid w:val="00CC74D4"/>
    <w:rsid w:val="00CC7817"/>
    <w:rsid w:val="00CC7824"/>
    <w:rsid w:val="00CD0379"/>
    <w:rsid w:val="00CD03C4"/>
    <w:rsid w:val="00CD05AB"/>
    <w:rsid w:val="00CD0744"/>
    <w:rsid w:val="00CD1108"/>
    <w:rsid w:val="00CD120B"/>
    <w:rsid w:val="00CD193A"/>
    <w:rsid w:val="00CD1AA2"/>
    <w:rsid w:val="00CD1E7A"/>
    <w:rsid w:val="00CD37AC"/>
    <w:rsid w:val="00CD38B9"/>
    <w:rsid w:val="00CD38E3"/>
    <w:rsid w:val="00CD401B"/>
    <w:rsid w:val="00CD4CAD"/>
    <w:rsid w:val="00CD5851"/>
    <w:rsid w:val="00CD5C90"/>
    <w:rsid w:val="00CD68F3"/>
    <w:rsid w:val="00CD6A2C"/>
    <w:rsid w:val="00CD6A82"/>
    <w:rsid w:val="00CD6EE9"/>
    <w:rsid w:val="00CD7201"/>
    <w:rsid w:val="00CD745F"/>
    <w:rsid w:val="00CD783B"/>
    <w:rsid w:val="00CD78F5"/>
    <w:rsid w:val="00CD7971"/>
    <w:rsid w:val="00CD7C95"/>
    <w:rsid w:val="00CE000B"/>
    <w:rsid w:val="00CE0563"/>
    <w:rsid w:val="00CE0B69"/>
    <w:rsid w:val="00CE1CC4"/>
    <w:rsid w:val="00CE252D"/>
    <w:rsid w:val="00CE2684"/>
    <w:rsid w:val="00CE2BDA"/>
    <w:rsid w:val="00CE2BFB"/>
    <w:rsid w:val="00CE2FF4"/>
    <w:rsid w:val="00CE30BC"/>
    <w:rsid w:val="00CE33BB"/>
    <w:rsid w:val="00CE35BB"/>
    <w:rsid w:val="00CE35C5"/>
    <w:rsid w:val="00CE3F15"/>
    <w:rsid w:val="00CE4097"/>
    <w:rsid w:val="00CE4245"/>
    <w:rsid w:val="00CE4B47"/>
    <w:rsid w:val="00CE4E6A"/>
    <w:rsid w:val="00CE4F05"/>
    <w:rsid w:val="00CE4FA5"/>
    <w:rsid w:val="00CE50EE"/>
    <w:rsid w:val="00CE5EA5"/>
    <w:rsid w:val="00CE6068"/>
    <w:rsid w:val="00CE6228"/>
    <w:rsid w:val="00CE651C"/>
    <w:rsid w:val="00CE758E"/>
    <w:rsid w:val="00CE7774"/>
    <w:rsid w:val="00CF007F"/>
    <w:rsid w:val="00CF05A4"/>
    <w:rsid w:val="00CF0B88"/>
    <w:rsid w:val="00CF115B"/>
    <w:rsid w:val="00CF12D7"/>
    <w:rsid w:val="00CF13EB"/>
    <w:rsid w:val="00CF177E"/>
    <w:rsid w:val="00CF1863"/>
    <w:rsid w:val="00CF1ABF"/>
    <w:rsid w:val="00CF2034"/>
    <w:rsid w:val="00CF2088"/>
    <w:rsid w:val="00CF20F3"/>
    <w:rsid w:val="00CF2246"/>
    <w:rsid w:val="00CF24A2"/>
    <w:rsid w:val="00CF28E3"/>
    <w:rsid w:val="00CF2EAD"/>
    <w:rsid w:val="00CF2F04"/>
    <w:rsid w:val="00CF307C"/>
    <w:rsid w:val="00CF3402"/>
    <w:rsid w:val="00CF3A86"/>
    <w:rsid w:val="00CF4556"/>
    <w:rsid w:val="00CF4560"/>
    <w:rsid w:val="00CF4909"/>
    <w:rsid w:val="00CF4F2A"/>
    <w:rsid w:val="00CF5171"/>
    <w:rsid w:val="00CF5B4C"/>
    <w:rsid w:val="00CF6425"/>
    <w:rsid w:val="00CF64B2"/>
    <w:rsid w:val="00CF65EE"/>
    <w:rsid w:val="00CF6AFA"/>
    <w:rsid w:val="00CF6BEC"/>
    <w:rsid w:val="00CF6D17"/>
    <w:rsid w:val="00CF6D21"/>
    <w:rsid w:val="00CF6F2A"/>
    <w:rsid w:val="00CF751F"/>
    <w:rsid w:val="00CF7598"/>
    <w:rsid w:val="00CF7AD6"/>
    <w:rsid w:val="00D00093"/>
    <w:rsid w:val="00D000BA"/>
    <w:rsid w:val="00D00FF1"/>
    <w:rsid w:val="00D01513"/>
    <w:rsid w:val="00D021B7"/>
    <w:rsid w:val="00D02A81"/>
    <w:rsid w:val="00D02C33"/>
    <w:rsid w:val="00D02E88"/>
    <w:rsid w:val="00D03011"/>
    <w:rsid w:val="00D031AB"/>
    <w:rsid w:val="00D035B0"/>
    <w:rsid w:val="00D03784"/>
    <w:rsid w:val="00D03997"/>
    <w:rsid w:val="00D04634"/>
    <w:rsid w:val="00D0487E"/>
    <w:rsid w:val="00D04944"/>
    <w:rsid w:val="00D04E4F"/>
    <w:rsid w:val="00D05157"/>
    <w:rsid w:val="00D061FC"/>
    <w:rsid w:val="00D06376"/>
    <w:rsid w:val="00D06B19"/>
    <w:rsid w:val="00D071E7"/>
    <w:rsid w:val="00D0756E"/>
    <w:rsid w:val="00D07B12"/>
    <w:rsid w:val="00D07E44"/>
    <w:rsid w:val="00D10282"/>
    <w:rsid w:val="00D102E4"/>
    <w:rsid w:val="00D10422"/>
    <w:rsid w:val="00D109D6"/>
    <w:rsid w:val="00D10DCC"/>
    <w:rsid w:val="00D113A9"/>
    <w:rsid w:val="00D114C8"/>
    <w:rsid w:val="00D1155A"/>
    <w:rsid w:val="00D11812"/>
    <w:rsid w:val="00D1197D"/>
    <w:rsid w:val="00D120D6"/>
    <w:rsid w:val="00D122A7"/>
    <w:rsid w:val="00D124AC"/>
    <w:rsid w:val="00D125A7"/>
    <w:rsid w:val="00D12603"/>
    <w:rsid w:val="00D12666"/>
    <w:rsid w:val="00D137C5"/>
    <w:rsid w:val="00D13CE1"/>
    <w:rsid w:val="00D14532"/>
    <w:rsid w:val="00D1469F"/>
    <w:rsid w:val="00D14B5D"/>
    <w:rsid w:val="00D14CFA"/>
    <w:rsid w:val="00D14E3F"/>
    <w:rsid w:val="00D1516F"/>
    <w:rsid w:val="00D15192"/>
    <w:rsid w:val="00D15279"/>
    <w:rsid w:val="00D154F6"/>
    <w:rsid w:val="00D15669"/>
    <w:rsid w:val="00D15E17"/>
    <w:rsid w:val="00D161F3"/>
    <w:rsid w:val="00D16286"/>
    <w:rsid w:val="00D162BF"/>
    <w:rsid w:val="00D16937"/>
    <w:rsid w:val="00D16F95"/>
    <w:rsid w:val="00D17BB9"/>
    <w:rsid w:val="00D17F0C"/>
    <w:rsid w:val="00D17F54"/>
    <w:rsid w:val="00D20842"/>
    <w:rsid w:val="00D20AD4"/>
    <w:rsid w:val="00D20BA2"/>
    <w:rsid w:val="00D20D13"/>
    <w:rsid w:val="00D20F8E"/>
    <w:rsid w:val="00D21B60"/>
    <w:rsid w:val="00D21CD6"/>
    <w:rsid w:val="00D21DC5"/>
    <w:rsid w:val="00D2267B"/>
    <w:rsid w:val="00D22DF3"/>
    <w:rsid w:val="00D231A6"/>
    <w:rsid w:val="00D23452"/>
    <w:rsid w:val="00D23467"/>
    <w:rsid w:val="00D23691"/>
    <w:rsid w:val="00D23868"/>
    <w:rsid w:val="00D24A17"/>
    <w:rsid w:val="00D24E68"/>
    <w:rsid w:val="00D25149"/>
    <w:rsid w:val="00D25A1C"/>
    <w:rsid w:val="00D25FED"/>
    <w:rsid w:val="00D2609E"/>
    <w:rsid w:val="00D264BE"/>
    <w:rsid w:val="00D267D8"/>
    <w:rsid w:val="00D26861"/>
    <w:rsid w:val="00D268CE"/>
    <w:rsid w:val="00D2692F"/>
    <w:rsid w:val="00D26A3F"/>
    <w:rsid w:val="00D26AB5"/>
    <w:rsid w:val="00D26DDD"/>
    <w:rsid w:val="00D2737E"/>
    <w:rsid w:val="00D27522"/>
    <w:rsid w:val="00D27544"/>
    <w:rsid w:val="00D2765B"/>
    <w:rsid w:val="00D303C1"/>
    <w:rsid w:val="00D305D9"/>
    <w:rsid w:val="00D30EE9"/>
    <w:rsid w:val="00D30F14"/>
    <w:rsid w:val="00D31285"/>
    <w:rsid w:val="00D312D7"/>
    <w:rsid w:val="00D314D9"/>
    <w:rsid w:val="00D31FD1"/>
    <w:rsid w:val="00D32538"/>
    <w:rsid w:val="00D33067"/>
    <w:rsid w:val="00D33CEE"/>
    <w:rsid w:val="00D33E56"/>
    <w:rsid w:val="00D33F9C"/>
    <w:rsid w:val="00D33FC2"/>
    <w:rsid w:val="00D34298"/>
    <w:rsid w:val="00D34555"/>
    <w:rsid w:val="00D3532B"/>
    <w:rsid w:val="00D357A4"/>
    <w:rsid w:val="00D357C6"/>
    <w:rsid w:val="00D35BCA"/>
    <w:rsid w:val="00D36575"/>
    <w:rsid w:val="00D3659F"/>
    <w:rsid w:val="00D36727"/>
    <w:rsid w:val="00D36D43"/>
    <w:rsid w:val="00D36DD6"/>
    <w:rsid w:val="00D371E4"/>
    <w:rsid w:val="00D37915"/>
    <w:rsid w:val="00D37AD4"/>
    <w:rsid w:val="00D400DE"/>
    <w:rsid w:val="00D40260"/>
    <w:rsid w:val="00D4067E"/>
    <w:rsid w:val="00D408E6"/>
    <w:rsid w:val="00D40B8E"/>
    <w:rsid w:val="00D40BEC"/>
    <w:rsid w:val="00D40CF8"/>
    <w:rsid w:val="00D40FB9"/>
    <w:rsid w:val="00D413B2"/>
    <w:rsid w:val="00D41493"/>
    <w:rsid w:val="00D4154F"/>
    <w:rsid w:val="00D416DE"/>
    <w:rsid w:val="00D4173C"/>
    <w:rsid w:val="00D41861"/>
    <w:rsid w:val="00D4190A"/>
    <w:rsid w:val="00D4192D"/>
    <w:rsid w:val="00D4196E"/>
    <w:rsid w:val="00D41BAB"/>
    <w:rsid w:val="00D41F64"/>
    <w:rsid w:val="00D42538"/>
    <w:rsid w:val="00D42B0E"/>
    <w:rsid w:val="00D42EE2"/>
    <w:rsid w:val="00D42F32"/>
    <w:rsid w:val="00D43513"/>
    <w:rsid w:val="00D43548"/>
    <w:rsid w:val="00D4387C"/>
    <w:rsid w:val="00D442A0"/>
    <w:rsid w:val="00D445FC"/>
    <w:rsid w:val="00D44620"/>
    <w:rsid w:val="00D44BB2"/>
    <w:rsid w:val="00D44F9B"/>
    <w:rsid w:val="00D45720"/>
    <w:rsid w:val="00D45A8F"/>
    <w:rsid w:val="00D45EC9"/>
    <w:rsid w:val="00D46324"/>
    <w:rsid w:val="00D46637"/>
    <w:rsid w:val="00D46B79"/>
    <w:rsid w:val="00D46C8A"/>
    <w:rsid w:val="00D47CD8"/>
    <w:rsid w:val="00D504DF"/>
    <w:rsid w:val="00D50728"/>
    <w:rsid w:val="00D5094C"/>
    <w:rsid w:val="00D50A96"/>
    <w:rsid w:val="00D50FA0"/>
    <w:rsid w:val="00D5133F"/>
    <w:rsid w:val="00D51880"/>
    <w:rsid w:val="00D519AD"/>
    <w:rsid w:val="00D51FFB"/>
    <w:rsid w:val="00D5202C"/>
    <w:rsid w:val="00D522FF"/>
    <w:rsid w:val="00D52DFC"/>
    <w:rsid w:val="00D537D3"/>
    <w:rsid w:val="00D53C86"/>
    <w:rsid w:val="00D544BD"/>
    <w:rsid w:val="00D54798"/>
    <w:rsid w:val="00D5494B"/>
    <w:rsid w:val="00D54C25"/>
    <w:rsid w:val="00D54F2F"/>
    <w:rsid w:val="00D54F85"/>
    <w:rsid w:val="00D55366"/>
    <w:rsid w:val="00D55755"/>
    <w:rsid w:val="00D55AF0"/>
    <w:rsid w:val="00D55C83"/>
    <w:rsid w:val="00D5603F"/>
    <w:rsid w:val="00D564E5"/>
    <w:rsid w:val="00D5696F"/>
    <w:rsid w:val="00D56CAA"/>
    <w:rsid w:val="00D56F31"/>
    <w:rsid w:val="00D571AC"/>
    <w:rsid w:val="00D572CB"/>
    <w:rsid w:val="00D57A96"/>
    <w:rsid w:val="00D600A1"/>
    <w:rsid w:val="00D6046F"/>
    <w:rsid w:val="00D60497"/>
    <w:rsid w:val="00D60A10"/>
    <w:rsid w:val="00D60FB8"/>
    <w:rsid w:val="00D61224"/>
    <w:rsid w:val="00D613B4"/>
    <w:rsid w:val="00D6168C"/>
    <w:rsid w:val="00D61920"/>
    <w:rsid w:val="00D61A82"/>
    <w:rsid w:val="00D61AF8"/>
    <w:rsid w:val="00D61DC7"/>
    <w:rsid w:val="00D62054"/>
    <w:rsid w:val="00D625BE"/>
    <w:rsid w:val="00D62772"/>
    <w:rsid w:val="00D62820"/>
    <w:rsid w:val="00D6296C"/>
    <w:rsid w:val="00D62B04"/>
    <w:rsid w:val="00D63261"/>
    <w:rsid w:val="00D63788"/>
    <w:rsid w:val="00D638A7"/>
    <w:rsid w:val="00D63903"/>
    <w:rsid w:val="00D63DD6"/>
    <w:rsid w:val="00D64016"/>
    <w:rsid w:val="00D640B2"/>
    <w:rsid w:val="00D64130"/>
    <w:rsid w:val="00D646A0"/>
    <w:rsid w:val="00D646CB"/>
    <w:rsid w:val="00D647EC"/>
    <w:rsid w:val="00D64A7C"/>
    <w:rsid w:val="00D64C30"/>
    <w:rsid w:val="00D64C45"/>
    <w:rsid w:val="00D6526F"/>
    <w:rsid w:val="00D656C7"/>
    <w:rsid w:val="00D65883"/>
    <w:rsid w:val="00D659CC"/>
    <w:rsid w:val="00D66038"/>
    <w:rsid w:val="00D6626D"/>
    <w:rsid w:val="00D6670E"/>
    <w:rsid w:val="00D668E3"/>
    <w:rsid w:val="00D66927"/>
    <w:rsid w:val="00D6693C"/>
    <w:rsid w:val="00D66F50"/>
    <w:rsid w:val="00D67845"/>
    <w:rsid w:val="00D67AEC"/>
    <w:rsid w:val="00D700CC"/>
    <w:rsid w:val="00D704B2"/>
    <w:rsid w:val="00D7093F"/>
    <w:rsid w:val="00D70A74"/>
    <w:rsid w:val="00D71231"/>
    <w:rsid w:val="00D712A5"/>
    <w:rsid w:val="00D71459"/>
    <w:rsid w:val="00D71658"/>
    <w:rsid w:val="00D72863"/>
    <w:rsid w:val="00D73442"/>
    <w:rsid w:val="00D736F3"/>
    <w:rsid w:val="00D73C7A"/>
    <w:rsid w:val="00D73C8D"/>
    <w:rsid w:val="00D74251"/>
    <w:rsid w:val="00D7452B"/>
    <w:rsid w:val="00D74674"/>
    <w:rsid w:val="00D74F9B"/>
    <w:rsid w:val="00D75335"/>
    <w:rsid w:val="00D75375"/>
    <w:rsid w:val="00D75A90"/>
    <w:rsid w:val="00D75B7B"/>
    <w:rsid w:val="00D7667A"/>
    <w:rsid w:val="00D76B06"/>
    <w:rsid w:val="00D76C63"/>
    <w:rsid w:val="00D76C9A"/>
    <w:rsid w:val="00D77419"/>
    <w:rsid w:val="00D80975"/>
    <w:rsid w:val="00D815DD"/>
    <w:rsid w:val="00D816F4"/>
    <w:rsid w:val="00D81E5A"/>
    <w:rsid w:val="00D821E8"/>
    <w:rsid w:val="00D82A7F"/>
    <w:rsid w:val="00D83012"/>
    <w:rsid w:val="00D838D9"/>
    <w:rsid w:val="00D8407F"/>
    <w:rsid w:val="00D840C5"/>
    <w:rsid w:val="00D843F5"/>
    <w:rsid w:val="00D8465D"/>
    <w:rsid w:val="00D84A01"/>
    <w:rsid w:val="00D84ECA"/>
    <w:rsid w:val="00D84EF4"/>
    <w:rsid w:val="00D8522F"/>
    <w:rsid w:val="00D853B9"/>
    <w:rsid w:val="00D8549F"/>
    <w:rsid w:val="00D8584B"/>
    <w:rsid w:val="00D85ABB"/>
    <w:rsid w:val="00D85E89"/>
    <w:rsid w:val="00D870AD"/>
    <w:rsid w:val="00D8731F"/>
    <w:rsid w:val="00D873F1"/>
    <w:rsid w:val="00D877CA"/>
    <w:rsid w:val="00D87892"/>
    <w:rsid w:val="00D87986"/>
    <w:rsid w:val="00D87A9F"/>
    <w:rsid w:val="00D87E90"/>
    <w:rsid w:val="00D904F2"/>
    <w:rsid w:val="00D90F04"/>
    <w:rsid w:val="00D91047"/>
    <w:rsid w:val="00D915FA"/>
    <w:rsid w:val="00D91E51"/>
    <w:rsid w:val="00D9227A"/>
    <w:rsid w:val="00D924D3"/>
    <w:rsid w:val="00D93481"/>
    <w:rsid w:val="00D9360A"/>
    <w:rsid w:val="00D9393C"/>
    <w:rsid w:val="00D93EC0"/>
    <w:rsid w:val="00D93FF2"/>
    <w:rsid w:val="00D941B4"/>
    <w:rsid w:val="00D941DD"/>
    <w:rsid w:val="00D947F0"/>
    <w:rsid w:val="00D94DF1"/>
    <w:rsid w:val="00D94E83"/>
    <w:rsid w:val="00D94F73"/>
    <w:rsid w:val="00D953FD"/>
    <w:rsid w:val="00D95D8F"/>
    <w:rsid w:val="00D95EAC"/>
    <w:rsid w:val="00D96BD0"/>
    <w:rsid w:val="00DA00D5"/>
    <w:rsid w:val="00DA018B"/>
    <w:rsid w:val="00DA0523"/>
    <w:rsid w:val="00DA0A37"/>
    <w:rsid w:val="00DA0A4B"/>
    <w:rsid w:val="00DA270E"/>
    <w:rsid w:val="00DA272F"/>
    <w:rsid w:val="00DA29FC"/>
    <w:rsid w:val="00DA2C11"/>
    <w:rsid w:val="00DA33EC"/>
    <w:rsid w:val="00DA3620"/>
    <w:rsid w:val="00DA3807"/>
    <w:rsid w:val="00DA3B60"/>
    <w:rsid w:val="00DA41E8"/>
    <w:rsid w:val="00DA44A3"/>
    <w:rsid w:val="00DA44DA"/>
    <w:rsid w:val="00DA4707"/>
    <w:rsid w:val="00DA48C9"/>
    <w:rsid w:val="00DA4A9D"/>
    <w:rsid w:val="00DA4C0E"/>
    <w:rsid w:val="00DA5A15"/>
    <w:rsid w:val="00DA5EA9"/>
    <w:rsid w:val="00DA6384"/>
    <w:rsid w:val="00DA696A"/>
    <w:rsid w:val="00DA6E5C"/>
    <w:rsid w:val="00DA71A6"/>
    <w:rsid w:val="00DA7694"/>
    <w:rsid w:val="00DA78EF"/>
    <w:rsid w:val="00DA7E13"/>
    <w:rsid w:val="00DB059B"/>
    <w:rsid w:val="00DB0684"/>
    <w:rsid w:val="00DB0702"/>
    <w:rsid w:val="00DB099D"/>
    <w:rsid w:val="00DB1765"/>
    <w:rsid w:val="00DB2056"/>
    <w:rsid w:val="00DB22A4"/>
    <w:rsid w:val="00DB22EB"/>
    <w:rsid w:val="00DB24CC"/>
    <w:rsid w:val="00DB2512"/>
    <w:rsid w:val="00DB2901"/>
    <w:rsid w:val="00DB2961"/>
    <w:rsid w:val="00DB2AD4"/>
    <w:rsid w:val="00DB2B93"/>
    <w:rsid w:val="00DB2F0A"/>
    <w:rsid w:val="00DB3670"/>
    <w:rsid w:val="00DB36BB"/>
    <w:rsid w:val="00DB3ADE"/>
    <w:rsid w:val="00DB3F7C"/>
    <w:rsid w:val="00DB41F8"/>
    <w:rsid w:val="00DB4735"/>
    <w:rsid w:val="00DB482C"/>
    <w:rsid w:val="00DB49D1"/>
    <w:rsid w:val="00DB49EA"/>
    <w:rsid w:val="00DB4B33"/>
    <w:rsid w:val="00DB5054"/>
    <w:rsid w:val="00DB54C0"/>
    <w:rsid w:val="00DB55A2"/>
    <w:rsid w:val="00DB575E"/>
    <w:rsid w:val="00DB5767"/>
    <w:rsid w:val="00DB5E8A"/>
    <w:rsid w:val="00DB5EBB"/>
    <w:rsid w:val="00DB5F4E"/>
    <w:rsid w:val="00DB636E"/>
    <w:rsid w:val="00DB6D35"/>
    <w:rsid w:val="00DB6D41"/>
    <w:rsid w:val="00DB7645"/>
    <w:rsid w:val="00DB770C"/>
    <w:rsid w:val="00DB7884"/>
    <w:rsid w:val="00DB7957"/>
    <w:rsid w:val="00DC0308"/>
    <w:rsid w:val="00DC034F"/>
    <w:rsid w:val="00DC07F8"/>
    <w:rsid w:val="00DC0875"/>
    <w:rsid w:val="00DC087F"/>
    <w:rsid w:val="00DC0B35"/>
    <w:rsid w:val="00DC1BF9"/>
    <w:rsid w:val="00DC1D92"/>
    <w:rsid w:val="00DC238D"/>
    <w:rsid w:val="00DC24C4"/>
    <w:rsid w:val="00DC2754"/>
    <w:rsid w:val="00DC29BD"/>
    <w:rsid w:val="00DC2BD6"/>
    <w:rsid w:val="00DC2CA7"/>
    <w:rsid w:val="00DC2EDA"/>
    <w:rsid w:val="00DC3473"/>
    <w:rsid w:val="00DC3821"/>
    <w:rsid w:val="00DC40B6"/>
    <w:rsid w:val="00DC446C"/>
    <w:rsid w:val="00DC46C9"/>
    <w:rsid w:val="00DC4B02"/>
    <w:rsid w:val="00DC5350"/>
    <w:rsid w:val="00DC5480"/>
    <w:rsid w:val="00DC56D6"/>
    <w:rsid w:val="00DC57DB"/>
    <w:rsid w:val="00DC62C0"/>
    <w:rsid w:val="00DC62D6"/>
    <w:rsid w:val="00DC69C0"/>
    <w:rsid w:val="00DC7356"/>
    <w:rsid w:val="00DC77B5"/>
    <w:rsid w:val="00DD0380"/>
    <w:rsid w:val="00DD055D"/>
    <w:rsid w:val="00DD0729"/>
    <w:rsid w:val="00DD083F"/>
    <w:rsid w:val="00DD0DAA"/>
    <w:rsid w:val="00DD1767"/>
    <w:rsid w:val="00DD1F08"/>
    <w:rsid w:val="00DD2117"/>
    <w:rsid w:val="00DD32BB"/>
    <w:rsid w:val="00DD33DA"/>
    <w:rsid w:val="00DD3688"/>
    <w:rsid w:val="00DD368C"/>
    <w:rsid w:val="00DD3A1A"/>
    <w:rsid w:val="00DD3D21"/>
    <w:rsid w:val="00DD404F"/>
    <w:rsid w:val="00DD4103"/>
    <w:rsid w:val="00DD4848"/>
    <w:rsid w:val="00DD48D9"/>
    <w:rsid w:val="00DD5117"/>
    <w:rsid w:val="00DD583E"/>
    <w:rsid w:val="00DD5D05"/>
    <w:rsid w:val="00DD6ABA"/>
    <w:rsid w:val="00DD6CE1"/>
    <w:rsid w:val="00DD7413"/>
    <w:rsid w:val="00DD7539"/>
    <w:rsid w:val="00DD778D"/>
    <w:rsid w:val="00DD7795"/>
    <w:rsid w:val="00DD7E86"/>
    <w:rsid w:val="00DE021A"/>
    <w:rsid w:val="00DE0B80"/>
    <w:rsid w:val="00DE0BCC"/>
    <w:rsid w:val="00DE16FE"/>
    <w:rsid w:val="00DE1D23"/>
    <w:rsid w:val="00DE2820"/>
    <w:rsid w:val="00DE3627"/>
    <w:rsid w:val="00DE442E"/>
    <w:rsid w:val="00DE4683"/>
    <w:rsid w:val="00DE4D40"/>
    <w:rsid w:val="00DE51BE"/>
    <w:rsid w:val="00DE5386"/>
    <w:rsid w:val="00DE5712"/>
    <w:rsid w:val="00DE57E3"/>
    <w:rsid w:val="00DE5BB9"/>
    <w:rsid w:val="00DE5E8B"/>
    <w:rsid w:val="00DE6462"/>
    <w:rsid w:val="00DE66A6"/>
    <w:rsid w:val="00DE6937"/>
    <w:rsid w:val="00DE72A5"/>
    <w:rsid w:val="00DE7566"/>
    <w:rsid w:val="00DE7AF7"/>
    <w:rsid w:val="00DE7B84"/>
    <w:rsid w:val="00DE7C2C"/>
    <w:rsid w:val="00DE7F3B"/>
    <w:rsid w:val="00DF00CE"/>
    <w:rsid w:val="00DF08B8"/>
    <w:rsid w:val="00DF0AD5"/>
    <w:rsid w:val="00DF179A"/>
    <w:rsid w:val="00DF1910"/>
    <w:rsid w:val="00DF1A12"/>
    <w:rsid w:val="00DF1B70"/>
    <w:rsid w:val="00DF1C94"/>
    <w:rsid w:val="00DF2EC0"/>
    <w:rsid w:val="00DF31EB"/>
    <w:rsid w:val="00DF383E"/>
    <w:rsid w:val="00DF4330"/>
    <w:rsid w:val="00DF48EB"/>
    <w:rsid w:val="00DF4942"/>
    <w:rsid w:val="00DF4F89"/>
    <w:rsid w:val="00DF50B7"/>
    <w:rsid w:val="00DF5CE1"/>
    <w:rsid w:val="00DF5DEB"/>
    <w:rsid w:val="00DF611A"/>
    <w:rsid w:val="00DF67A1"/>
    <w:rsid w:val="00DF6A9A"/>
    <w:rsid w:val="00DF746E"/>
    <w:rsid w:val="00DF7498"/>
    <w:rsid w:val="00DF78BF"/>
    <w:rsid w:val="00DF7BF1"/>
    <w:rsid w:val="00E00270"/>
    <w:rsid w:val="00E00AC7"/>
    <w:rsid w:val="00E00EF4"/>
    <w:rsid w:val="00E01B74"/>
    <w:rsid w:val="00E01FAC"/>
    <w:rsid w:val="00E02416"/>
    <w:rsid w:val="00E02505"/>
    <w:rsid w:val="00E02624"/>
    <w:rsid w:val="00E02D07"/>
    <w:rsid w:val="00E03071"/>
    <w:rsid w:val="00E030D1"/>
    <w:rsid w:val="00E036BD"/>
    <w:rsid w:val="00E0376E"/>
    <w:rsid w:val="00E03C27"/>
    <w:rsid w:val="00E03D5F"/>
    <w:rsid w:val="00E04363"/>
    <w:rsid w:val="00E04CA1"/>
    <w:rsid w:val="00E04F25"/>
    <w:rsid w:val="00E05191"/>
    <w:rsid w:val="00E05407"/>
    <w:rsid w:val="00E05888"/>
    <w:rsid w:val="00E0595A"/>
    <w:rsid w:val="00E05A96"/>
    <w:rsid w:val="00E05A98"/>
    <w:rsid w:val="00E05B91"/>
    <w:rsid w:val="00E05C65"/>
    <w:rsid w:val="00E06176"/>
    <w:rsid w:val="00E06203"/>
    <w:rsid w:val="00E06238"/>
    <w:rsid w:val="00E06281"/>
    <w:rsid w:val="00E063F9"/>
    <w:rsid w:val="00E06681"/>
    <w:rsid w:val="00E070DC"/>
    <w:rsid w:val="00E072B1"/>
    <w:rsid w:val="00E073BF"/>
    <w:rsid w:val="00E07F4F"/>
    <w:rsid w:val="00E1017C"/>
    <w:rsid w:val="00E103EC"/>
    <w:rsid w:val="00E1073E"/>
    <w:rsid w:val="00E109B1"/>
    <w:rsid w:val="00E111E6"/>
    <w:rsid w:val="00E11267"/>
    <w:rsid w:val="00E119DB"/>
    <w:rsid w:val="00E125A2"/>
    <w:rsid w:val="00E12FF5"/>
    <w:rsid w:val="00E133A5"/>
    <w:rsid w:val="00E13C57"/>
    <w:rsid w:val="00E13F1C"/>
    <w:rsid w:val="00E13FFE"/>
    <w:rsid w:val="00E140DD"/>
    <w:rsid w:val="00E15394"/>
    <w:rsid w:val="00E158B6"/>
    <w:rsid w:val="00E15918"/>
    <w:rsid w:val="00E15E97"/>
    <w:rsid w:val="00E16449"/>
    <w:rsid w:val="00E16CB5"/>
    <w:rsid w:val="00E173A9"/>
    <w:rsid w:val="00E17855"/>
    <w:rsid w:val="00E17CB1"/>
    <w:rsid w:val="00E20586"/>
    <w:rsid w:val="00E207E8"/>
    <w:rsid w:val="00E20E19"/>
    <w:rsid w:val="00E20E70"/>
    <w:rsid w:val="00E20EB1"/>
    <w:rsid w:val="00E213E4"/>
    <w:rsid w:val="00E21633"/>
    <w:rsid w:val="00E22021"/>
    <w:rsid w:val="00E22310"/>
    <w:rsid w:val="00E226CC"/>
    <w:rsid w:val="00E228CB"/>
    <w:rsid w:val="00E22B0C"/>
    <w:rsid w:val="00E22D3C"/>
    <w:rsid w:val="00E230BC"/>
    <w:rsid w:val="00E2327A"/>
    <w:rsid w:val="00E238F4"/>
    <w:rsid w:val="00E23D06"/>
    <w:rsid w:val="00E24395"/>
    <w:rsid w:val="00E244A5"/>
    <w:rsid w:val="00E24EDC"/>
    <w:rsid w:val="00E24F1F"/>
    <w:rsid w:val="00E2501C"/>
    <w:rsid w:val="00E250CA"/>
    <w:rsid w:val="00E25285"/>
    <w:rsid w:val="00E259F0"/>
    <w:rsid w:val="00E25B4D"/>
    <w:rsid w:val="00E25CC6"/>
    <w:rsid w:val="00E26163"/>
    <w:rsid w:val="00E26B5B"/>
    <w:rsid w:val="00E26F50"/>
    <w:rsid w:val="00E27336"/>
    <w:rsid w:val="00E2778A"/>
    <w:rsid w:val="00E27C20"/>
    <w:rsid w:val="00E27D4D"/>
    <w:rsid w:val="00E304B7"/>
    <w:rsid w:val="00E30727"/>
    <w:rsid w:val="00E3097D"/>
    <w:rsid w:val="00E30C0F"/>
    <w:rsid w:val="00E30DDA"/>
    <w:rsid w:val="00E3137F"/>
    <w:rsid w:val="00E31AF2"/>
    <w:rsid w:val="00E3240C"/>
    <w:rsid w:val="00E32848"/>
    <w:rsid w:val="00E32B71"/>
    <w:rsid w:val="00E32FE3"/>
    <w:rsid w:val="00E33664"/>
    <w:rsid w:val="00E33A56"/>
    <w:rsid w:val="00E33F45"/>
    <w:rsid w:val="00E34542"/>
    <w:rsid w:val="00E346C7"/>
    <w:rsid w:val="00E34B0A"/>
    <w:rsid w:val="00E34FDA"/>
    <w:rsid w:val="00E34FFD"/>
    <w:rsid w:val="00E356F4"/>
    <w:rsid w:val="00E357A6"/>
    <w:rsid w:val="00E35D94"/>
    <w:rsid w:val="00E36161"/>
    <w:rsid w:val="00E36203"/>
    <w:rsid w:val="00E36316"/>
    <w:rsid w:val="00E36E37"/>
    <w:rsid w:val="00E36F71"/>
    <w:rsid w:val="00E36FA1"/>
    <w:rsid w:val="00E372A9"/>
    <w:rsid w:val="00E37307"/>
    <w:rsid w:val="00E37437"/>
    <w:rsid w:val="00E375E2"/>
    <w:rsid w:val="00E375F0"/>
    <w:rsid w:val="00E37E70"/>
    <w:rsid w:val="00E37F41"/>
    <w:rsid w:val="00E401A5"/>
    <w:rsid w:val="00E4036C"/>
    <w:rsid w:val="00E40373"/>
    <w:rsid w:val="00E40EFA"/>
    <w:rsid w:val="00E40F35"/>
    <w:rsid w:val="00E41181"/>
    <w:rsid w:val="00E41576"/>
    <w:rsid w:val="00E41738"/>
    <w:rsid w:val="00E42674"/>
    <w:rsid w:val="00E426AB"/>
    <w:rsid w:val="00E42BC1"/>
    <w:rsid w:val="00E4317D"/>
    <w:rsid w:val="00E43767"/>
    <w:rsid w:val="00E43BAA"/>
    <w:rsid w:val="00E43BBE"/>
    <w:rsid w:val="00E43E68"/>
    <w:rsid w:val="00E4452E"/>
    <w:rsid w:val="00E4466B"/>
    <w:rsid w:val="00E446C9"/>
    <w:rsid w:val="00E447C3"/>
    <w:rsid w:val="00E44A00"/>
    <w:rsid w:val="00E44ED9"/>
    <w:rsid w:val="00E44FC4"/>
    <w:rsid w:val="00E452CC"/>
    <w:rsid w:val="00E46752"/>
    <w:rsid w:val="00E46758"/>
    <w:rsid w:val="00E468A7"/>
    <w:rsid w:val="00E46E9B"/>
    <w:rsid w:val="00E470FC"/>
    <w:rsid w:val="00E47255"/>
    <w:rsid w:val="00E473EC"/>
    <w:rsid w:val="00E47532"/>
    <w:rsid w:val="00E475FE"/>
    <w:rsid w:val="00E4767B"/>
    <w:rsid w:val="00E47694"/>
    <w:rsid w:val="00E476E1"/>
    <w:rsid w:val="00E47EB4"/>
    <w:rsid w:val="00E500B6"/>
    <w:rsid w:val="00E5069E"/>
    <w:rsid w:val="00E5097D"/>
    <w:rsid w:val="00E509BF"/>
    <w:rsid w:val="00E510C9"/>
    <w:rsid w:val="00E51C9A"/>
    <w:rsid w:val="00E5227E"/>
    <w:rsid w:val="00E52824"/>
    <w:rsid w:val="00E528F0"/>
    <w:rsid w:val="00E52920"/>
    <w:rsid w:val="00E52A51"/>
    <w:rsid w:val="00E52C33"/>
    <w:rsid w:val="00E52D64"/>
    <w:rsid w:val="00E52E5D"/>
    <w:rsid w:val="00E53088"/>
    <w:rsid w:val="00E53872"/>
    <w:rsid w:val="00E539D8"/>
    <w:rsid w:val="00E54562"/>
    <w:rsid w:val="00E54634"/>
    <w:rsid w:val="00E55646"/>
    <w:rsid w:val="00E55852"/>
    <w:rsid w:val="00E559F9"/>
    <w:rsid w:val="00E55A21"/>
    <w:rsid w:val="00E55CCF"/>
    <w:rsid w:val="00E55D46"/>
    <w:rsid w:val="00E55F5B"/>
    <w:rsid w:val="00E562B4"/>
    <w:rsid w:val="00E56978"/>
    <w:rsid w:val="00E56ECB"/>
    <w:rsid w:val="00E5755C"/>
    <w:rsid w:val="00E575B9"/>
    <w:rsid w:val="00E5793B"/>
    <w:rsid w:val="00E60140"/>
    <w:rsid w:val="00E6053C"/>
    <w:rsid w:val="00E6073C"/>
    <w:rsid w:val="00E60A52"/>
    <w:rsid w:val="00E60CB7"/>
    <w:rsid w:val="00E61002"/>
    <w:rsid w:val="00E615D4"/>
    <w:rsid w:val="00E61751"/>
    <w:rsid w:val="00E61EF8"/>
    <w:rsid w:val="00E62494"/>
    <w:rsid w:val="00E62774"/>
    <w:rsid w:val="00E63081"/>
    <w:rsid w:val="00E64498"/>
    <w:rsid w:val="00E6480A"/>
    <w:rsid w:val="00E64BF5"/>
    <w:rsid w:val="00E64D96"/>
    <w:rsid w:val="00E64E1B"/>
    <w:rsid w:val="00E64F5F"/>
    <w:rsid w:val="00E65020"/>
    <w:rsid w:val="00E6534D"/>
    <w:rsid w:val="00E656FC"/>
    <w:rsid w:val="00E65BFA"/>
    <w:rsid w:val="00E65E10"/>
    <w:rsid w:val="00E664E1"/>
    <w:rsid w:val="00E66539"/>
    <w:rsid w:val="00E666C7"/>
    <w:rsid w:val="00E67F79"/>
    <w:rsid w:val="00E70715"/>
    <w:rsid w:val="00E7096A"/>
    <w:rsid w:val="00E70970"/>
    <w:rsid w:val="00E7162C"/>
    <w:rsid w:val="00E71BB3"/>
    <w:rsid w:val="00E722B1"/>
    <w:rsid w:val="00E72835"/>
    <w:rsid w:val="00E72DF9"/>
    <w:rsid w:val="00E72EFE"/>
    <w:rsid w:val="00E73155"/>
    <w:rsid w:val="00E73B20"/>
    <w:rsid w:val="00E743E8"/>
    <w:rsid w:val="00E74523"/>
    <w:rsid w:val="00E75409"/>
    <w:rsid w:val="00E75CEA"/>
    <w:rsid w:val="00E76574"/>
    <w:rsid w:val="00E774FE"/>
    <w:rsid w:val="00E77EAA"/>
    <w:rsid w:val="00E809B8"/>
    <w:rsid w:val="00E80A71"/>
    <w:rsid w:val="00E81BF6"/>
    <w:rsid w:val="00E81F0E"/>
    <w:rsid w:val="00E8219A"/>
    <w:rsid w:val="00E82385"/>
    <w:rsid w:val="00E82693"/>
    <w:rsid w:val="00E82A0C"/>
    <w:rsid w:val="00E82A31"/>
    <w:rsid w:val="00E82F2A"/>
    <w:rsid w:val="00E82FE7"/>
    <w:rsid w:val="00E83109"/>
    <w:rsid w:val="00E8392D"/>
    <w:rsid w:val="00E83DD6"/>
    <w:rsid w:val="00E83E7B"/>
    <w:rsid w:val="00E83F04"/>
    <w:rsid w:val="00E840D8"/>
    <w:rsid w:val="00E842AD"/>
    <w:rsid w:val="00E8493F"/>
    <w:rsid w:val="00E84F5B"/>
    <w:rsid w:val="00E851BC"/>
    <w:rsid w:val="00E85786"/>
    <w:rsid w:val="00E85B71"/>
    <w:rsid w:val="00E8625A"/>
    <w:rsid w:val="00E862D5"/>
    <w:rsid w:val="00E86AD7"/>
    <w:rsid w:val="00E86EBE"/>
    <w:rsid w:val="00E8715A"/>
    <w:rsid w:val="00E87762"/>
    <w:rsid w:val="00E87B4A"/>
    <w:rsid w:val="00E90033"/>
    <w:rsid w:val="00E901C5"/>
    <w:rsid w:val="00E90956"/>
    <w:rsid w:val="00E90A47"/>
    <w:rsid w:val="00E90FB8"/>
    <w:rsid w:val="00E9111B"/>
    <w:rsid w:val="00E913BE"/>
    <w:rsid w:val="00E913D3"/>
    <w:rsid w:val="00E9178E"/>
    <w:rsid w:val="00E918BA"/>
    <w:rsid w:val="00E91E64"/>
    <w:rsid w:val="00E9200B"/>
    <w:rsid w:val="00E926B4"/>
    <w:rsid w:val="00E92D7E"/>
    <w:rsid w:val="00E92E8D"/>
    <w:rsid w:val="00E93140"/>
    <w:rsid w:val="00E93ABF"/>
    <w:rsid w:val="00E93C24"/>
    <w:rsid w:val="00E93D9E"/>
    <w:rsid w:val="00E93FD2"/>
    <w:rsid w:val="00E94205"/>
    <w:rsid w:val="00E94A9D"/>
    <w:rsid w:val="00E94AF0"/>
    <w:rsid w:val="00E951A3"/>
    <w:rsid w:val="00E959D2"/>
    <w:rsid w:val="00E95D01"/>
    <w:rsid w:val="00E95E1A"/>
    <w:rsid w:val="00E95E91"/>
    <w:rsid w:val="00E95F6A"/>
    <w:rsid w:val="00E96745"/>
    <w:rsid w:val="00E9691E"/>
    <w:rsid w:val="00E96CCF"/>
    <w:rsid w:val="00E9761B"/>
    <w:rsid w:val="00E9770A"/>
    <w:rsid w:val="00E978FA"/>
    <w:rsid w:val="00EA0761"/>
    <w:rsid w:val="00EA086E"/>
    <w:rsid w:val="00EA0BAD"/>
    <w:rsid w:val="00EA0CA8"/>
    <w:rsid w:val="00EA0DA3"/>
    <w:rsid w:val="00EA16BE"/>
    <w:rsid w:val="00EA1857"/>
    <w:rsid w:val="00EA1C4B"/>
    <w:rsid w:val="00EA1D33"/>
    <w:rsid w:val="00EA1ED6"/>
    <w:rsid w:val="00EA20DC"/>
    <w:rsid w:val="00EA3390"/>
    <w:rsid w:val="00EA3B98"/>
    <w:rsid w:val="00EA3DAF"/>
    <w:rsid w:val="00EA421F"/>
    <w:rsid w:val="00EA425D"/>
    <w:rsid w:val="00EA4622"/>
    <w:rsid w:val="00EA4F74"/>
    <w:rsid w:val="00EA506A"/>
    <w:rsid w:val="00EA5079"/>
    <w:rsid w:val="00EA51BE"/>
    <w:rsid w:val="00EA5B71"/>
    <w:rsid w:val="00EA5CC1"/>
    <w:rsid w:val="00EA5D96"/>
    <w:rsid w:val="00EA5E30"/>
    <w:rsid w:val="00EA5E4F"/>
    <w:rsid w:val="00EA5F7F"/>
    <w:rsid w:val="00EA6268"/>
    <w:rsid w:val="00EA6517"/>
    <w:rsid w:val="00EA680C"/>
    <w:rsid w:val="00EA69FE"/>
    <w:rsid w:val="00EA70AC"/>
    <w:rsid w:val="00EA7B6F"/>
    <w:rsid w:val="00EA7BE2"/>
    <w:rsid w:val="00EA7D91"/>
    <w:rsid w:val="00EA7D9B"/>
    <w:rsid w:val="00EA7DA5"/>
    <w:rsid w:val="00EB00AB"/>
    <w:rsid w:val="00EB00E4"/>
    <w:rsid w:val="00EB034A"/>
    <w:rsid w:val="00EB058F"/>
    <w:rsid w:val="00EB0768"/>
    <w:rsid w:val="00EB0856"/>
    <w:rsid w:val="00EB0CD8"/>
    <w:rsid w:val="00EB1350"/>
    <w:rsid w:val="00EB17C0"/>
    <w:rsid w:val="00EB1DB9"/>
    <w:rsid w:val="00EB236E"/>
    <w:rsid w:val="00EB23AC"/>
    <w:rsid w:val="00EB2496"/>
    <w:rsid w:val="00EB27C3"/>
    <w:rsid w:val="00EB2C37"/>
    <w:rsid w:val="00EB37E6"/>
    <w:rsid w:val="00EB418D"/>
    <w:rsid w:val="00EB4641"/>
    <w:rsid w:val="00EB5713"/>
    <w:rsid w:val="00EB5AA2"/>
    <w:rsid w:val="00EB6D1C"/>
    <w:rsid w:val="00EB6DF0"/>
    <w:rsid w:val="00EB730B"/>
    <w:rsid w:val="00EB7A76"/>
    <w:rsid w:val="00EC04F3"/>
    <w:rsid w:val="00EC09B2"/>
    <w:rsid w:val="00EC0C06"/>
    <w:rsid w:val="00EC12B6"/>
    <w:rsid w:val="00EC1BF0"/>
    <w:rsid w:val="00EC1EF2"/>
    <w:rsid w:val="00EC269A"/>
    <w:rsid w:val="00EC2877"/>
    <w:rsid w:val="00EC2E84"/>
    <w:rsid w:val="00EC38C3"/>
    <w:rsid w:val="00EC3F61"/>
    <w:rsid w:val="00EC3FC4"/>
    <w:rsid w:val="00EC40D9"/>
    <w:rsid w:val="00EC44D5"/>
    <w:rsid w:val="00EC50CF"/>
    <w:rsid w:val="00EC50FB"/>
    <w:rsid w:val="00EC5503"/>
    <w:rsid w:val="00EC56C0"/>
    <w:rsid w:val="00EC58BF"/>
    <w:rsid w:val="00EC65C5"/>
    <w:rsid w:val="00EC6A2A"/>
    <w:rsid w:val="00EC6A3C"/>
    <w:rsid w:val="00EC6B69"/>
    <w:rsid w:val="00EC6F3E"/>
    <w:rsid w:val="00EC738A"/>
    <w:rsid w:val="00EC7764"/>
    <w:rsid w:val="00EC777C"/>
    <w:rsid w:val="00EC779B"/>
    <w:rsid w:val="00EC797C"/>
    <w:rsid w:val="00EC79CC"/>
    <w:rsid w:val="00EC7A45"/>
    <w:rsid w:val="00ED003D"/>
    <w:rsid w:val="00ED0B75"/>
    <w:rsid w:val="00ED1142"/>
    <w:rsid w:val="00ED1253"/>
    <w:rsid w:val="00ED18DD"/>
    <w:rsid w:val="00ED224A"/>
    <w:rsid w:val="00ED2287"/>
    <w:rsid w:val="00ED2367"/>
    <w:rsid w:val="00ED2410"/>
    <w:rsid w:val="00ED249C"/>
    <w:rsid w:val="00ED2AB8"/>
    <w:rsid w:val="00ED39F8"/>
    <w:rsid w:val="00ED3CA4"/>
    <w:rsid w:val="00ED41B7"/>
    <w:rsid w:val="00ED446C"/>
    <w:rsid w:val="00ED466E"/>
    <w:rsid w:val="00ED4AD9"/>
    <w:rsid w:val="00ED5A20"/>
    <w:rsid w:val="00ED5C2D"/>
    <w:rsid w:val="00ED6186"/>
    <w:rsid w:val="00ED6278"/>
    <w:rsid w:val="00ED672E"/>
    <w:rsid w:val="00ED726E"/>
    <w:rsid w:val="00ED73CB"/>
    <w:rsid w:val="00ED79C6"/>
    <w:rsid w:val="00ED7F10"/>
    <w:rsid w:val="00ED7F3B"/>
    <w:rsid w:val="00EE04AB"/>
    <w:rsid w:val="00EE0531"/>
    <w:rsid w:val="00EE0718"/>
    <w:rsid w:val="00EE0864"/>
    <w:rsid w:val="00EE13C9"/>
    <w:rsid w:val="00EE1980"/>
    <w:rsid w:val="00EE2469"/>
    <w:rsid w:val="00EE24F0"/>
    <w:rsid w:val="00EE2F17"/>
    <w:rsid w:val="00EE3690"/>
    <w:rsid w:val="00EE3794"/>
    <w:rsid w:val="00EE3E97"/>
    <w:rsid w:val="00EE41DE"/>
    <w:rsid w:val="00EE4443"/>
    <w:rsid w:val="00EE4485"/>
    <w:rsid w:val="00EE4DD8"/>
    <w:rsid w:val="00EE58C1"/>
    <w:rsid w:val="00EE5EBB"/>
    <w:rsid w:val="00EE63E1"/>
    <w:rsid w:val="00EE796A"/>
    <w:rsid w:val="00EE7FEE"/>
    <w:rsid w:val="00EF00E8"/>
    <w:rsid w:val="00EF01A7"/>
    <w:rsid w:val="00EF0465"/>
    <w:rsid w:val="00EF06E3"/>
    <w:rsid w:val="00EF0870"/>
    <w:rsid w:val="00EF0D6C"/>
    <w:rsid w:val="00EF0DDB"/>
    <w:rsid w:val="00EF0EBE"/>
    <w:rsid w:val="00EF0EE6"/>
    <w:rsid w:val="00EF10F7"/>
    <w:rsid w:val="00EF169F"/>
    <w:rsid w:val="00EF183B"/>
    <w:rsid w:val="00EF2264"/>
    <w:rsid w:val="00EF2406"/>
    <w:rsid w:val="00EF2DAE"/>
    <w:rsid w:val="00EF314B"/>
    <w:rsid w:val="00EF33FE"/>
    <w:rsid w:val="00EF36E7"/>
    <w:rsid w:val="00EF4DA0"/>
    <w:rsid w:val="00EF5341"/>
    <w:rsid w:val="00EF5520"/>
    <w:rsid w:val="00EF5B9B"/>
    <w:rsid w:val="00EF5BE5"/>
    <w:rsid w:val="00EF5CC7"/>
    <w:rsid w:val="00EF60AE"/>
    <w:rsid w:val="00EF635E"/>
    <w:rsid w:val="00EF643D"/>
    <w:rsid w:val="00EF73C5"/>
    <w:rsid w:val="00EF7789"/>
    <w:rsid w:val="00EF794C"/>
    <w:rsid w:val="00EF7BA8"/>
    <w:rsid w:val="00EF7F24"/>
    <w:rsid w:val="00F00001"/>
    <w:rsid w:val="00F001FE"/>
    <w:rsid w:val="00F00290"/>
    <w:rsid w:val="00F00968"/>
    <w:rsid w:val="00F00A99"/>
    <w:rsid w:val="00F00C27"/>
    <w:rsid w:val="00F019F3"/>
    <w:rsid w:val="00F01A1A"/>
    <w:rsid w:val="00F01A7D"/>
    <w:rsid w:val="00F01BF3"/>
    <w:rsid w:val="00F01C2C"/>
    <w:rsid w:val="00F02DFD"/>
    <w:rsid w:val="00F02F74"/>
    <w:rsid w:val="00F037BA"/>
    <w:rsid w:val="00F03F13"/>
    <w:rsid w:val="00F044E9"/>
    <w:rsid w:val="00F0468D"/>
    <w:rsid w:val="00F04700"/>
    <w:rsid w:val="00F04C97"/>
    <w:rsid w:val="00F04DD5"/>
    <w:rsid w:val="00F0508F"/>
    <w:rsid w:val="00F050A5"/>
    <w:rsid w:val="00F052C6"/>
    <w:rsid w:val="00F05915"/>
    <w:rsid w:val="00F05DFE"/>
    <w:rsid w:val="00F05EC8"/>
    <w:rsid w:val="00F0662B"/>
    <w:rsid w:val="00F067E9"/>
    <w:rsid w:val="00F06CB1"/>
    <w:rsid w:val="00F0795A"/>
    <w:rsid w:val="00F07FF5"/>
    <w:rsid w:val="00F10017"/>
    <w:rsid w:val="00F103E3"/>
    <w:rsid w:val="00F104D6"/>
    <w:rsid w:val="00F111B4"/>
    <w:rsid w:val="00F11235"/>
    <w:rsid w:val="00F11773"/>
    <w:rsid w:val="00F11B66"/>
    <w:rsid w:val="00F12101"/>
    <w:rsid w:val="00F12169"/>
    <w:rsid w:val="00F123A9"/>
    <w:rsid w:val="00F123B6"/>
    <w:rsid w:val="00F126DB"/>
    <w:rsid w:val="00F12FC0"/>
    <w:rsid w:val="00F132A4"/>
    <w:rsid w:val="00F13792"/>
    <w:rsid w:val="00F13A3A"/>
    <w:rsid w:val="00F13D99"/>
    <w:rsid w:val="00F14219"/>
    <w:rsid w:val="00F1427A"/>
    <w:rsid w:val="00F14638"/>
    <w:rsid w:val="00F14ECD"/>
    <w:rsid w:val="00F14FB7"/>
    <w:rsid w:val="00F14FBA"/>
    <w:rsid w:val="00F15197"/>
    <w:rsid w:val="00F151E4"/>
    <w:rsid w:val="00F152E9"/>
    <w:rsid w:val="00F1559E"/>
    <w:rsid w:val="00F15A4A"/>
    <w:rsid w:val="00F16016"/>
    <w:rsid w:val="00F16087"/>
    <w:rsid w:val="00F16368"/>
    <w:rsid w:val="00F1638C"/>
    <w:rsid w:val="00F16708"/>
    <w:rsid w:val="00F16711"/>
    <w:rsid w:val="00F1681E"/>
    <w:rsid w:val="00F16BDC"/>
    <w:rsid w:val="00F16EBE"/>
    <w:rsid w:val="00F16F4D"/>
    <w:rsid w:val="00F1751B"/>
    <w:rsid w:val="00F175CE"/>
    <w:rsid w:val="00F17731"/>
    <w:rsid w:val="00F17840"/>
    <w:rsid w:val="00F2006D"/>
    <w:rsid w:val="00F207ED"/>
    <w:rsid w:val="00F209F5"/>
    <w:rsid w:val="00F20A2B"/>
    <w:rsid w:val="00F211A5"/>
    <w:rsid w:val="00F219E7"/>
    <w:rsid w:val="00F220C6"/>
    <w:rsid w:val="00F2239A"/>
    <w:rsid w:val="00F229CA"/>
    <w:rsid w:val="00F229D9"/>
    <w:rsid w:val="00F22EE9"/>
    <w:rsid w:val="00F23005"/>
    <w:rsid w:val="00F23EC6"/>
    <w:rsid w:val="00F23FEE"/>
    <w:rsid w:val="00F2409E"/>
    <w:rsid w:val="00F240BB"/>
    <w:rsid w:val="00F244C2"/>
    <w:rsid w:val="00F249F1"/>
    <w:rsid w:val="00F24B8D"/>
    <w:rsid w:val="00F24B9A"/>
    <w:rsid w:val="00F24D52"/>
    <w:rsid w:val="00F24EC8"/>
    <w:rsid w:val="00F2509C"/>
    <w:rsid w:val="00F250B5"/>
    <w:rsid w:val="00F25363"/>
    <w:rsid w:val="00F255B7"/>
    <w:rsid w:val="00F25699"/>
    <w:rsid w:val="00F2585A"/>
    <w:rsid w:val="00F25C27"/>
    <w:rsid w:val="00F26C01"/>
    <w:rsid w:val="00F27DA6"/>
    <w:rsid w:val="00F27FD9"/>
    <w:rsid w:val="00F3000A"/>
    <w:rsid w:val="00F30335"/>
    <w:rsid w:val="00F3065A"/>
    <w:rsid w:val="00F30742"/>
    <w:rsid w:val="00F30D98"/>
    <w:rsid w:val="00F31247"/>
    <w:rsid w:val="00F32471"/>
    <w:rsid w:val="00F3290E"/>
    <w:rsid w:val="00F32C37"/>
    <w:rsid w:val="00F32DBC"/>
    <w:rsid w:val="00F3333B"/>
    <w:rsid w:val="00F33840"/>
    <w:rsid w:val="00F33CB1"/>
    <w:rsid w:val="00F343AF"/>
    <w:rsid w:val="00F34619"/>
    <w:rsid w:val="00F346C9"/>
    <w:rsid w:val="00F3471A"/>
    <w:rsid w:val="00F3502E"/>
    <w:rsid w:val="00F35085"/>
    <w:rsid w:val="00F356BC"/>
    <w:rsid w:val="00F357F6"/>
    <w:rsid w:val="00F358F7"/>
    <w:rsid w:val="00F3788A"/>
    <w:rsid w:val="00F37B54"/>
    <w:rsid w:val="00F4023A"/>
    <w:rsid w:val="00F40948"/>
    <w:rsid w:val="00F40F98"/>
    <w:rsid w:val="00F41032"/>
    <w:rsid w:val="00F41039"/>
    <w:rsid w:val="00F412AB"/>
    <w:rsid w:val="00F41957"/>
    <w:rsid w:val="00F422EB"/>
    <w:rsid w:val="00F42427"/>
    <w:rsid w:val="00F42A2D"/>
    <w:rsid w:val="00F42A90"/>
    <w:rsid w:val="00F42E30"/>
    <w:rsid w:val="00F437C2"/>
    <w:rsid w:val="00F438F6"/>
    <w:rsid w:val="00F43BC4"/>
    <w:rsid w:val="00F43F53"/>
    <w:rsid w:val="00F440B7"/>
    <w:rsid w:val="00F44301"/>
    <w:rsid w:val="00F4485B"/>
    <w:rsid w:val="00F45424"/>
    <w:rsid w:val="00F468D5"/>
    <w:rsid w:val="00F4731E"/>
    <w:rsid w:val="00F4733F"/>
    <w:rsid w:val="00F47A32"/>
    <w:rsid w:val="00F47DE5"/>
    <w:rsid w:val="00F500D0"/>
    <w:rsid w:val="00F5029F"/>
    <w:rsid w:val="00F50464"/>
    <w:rsid w:val="00F5064C"/>
    <w:rsid w:val="00F506CD"/>
    <w:rsid w:val="00F507BC"/>
    <w:rsid w:val="00F50D16"/>
    <w:rsid w:val="00F50D77"/>
    <w:rsid w:val="00F50F68"/>
    <w:rsid w:val="00F50F9B"/>
    <w:rsid w:val="00F51DD8"/>
    <w:rsid w:val="00F51E26"/>
    <w:rsid w:val="00F5222C"/>
    <w:rsid w:val="00F52344"/>
    <w:rsid w:val="00F52445"/>
    <w:rsid w:val="00F525E7"/>
    <w:rsid w:val="00F53097"/>
    <w:rsid w:val="00F53140"/>
    <w:rsid w:val="00F535A1"/>
    <w:rsid w:val="00F53D64"/>
    <w:rsid w:val="00F53E23"/>
    <w:rsid w:val="00F540FD"/>
    <w:rsid w:val="00F5473C"/>
    <w:rsid w:val="00F54A4D"/>
    <w:rsid w:val="00F54BDF"/>
    <w:rsid w:val="00F54CBC"/>
    <w:rsid w:val="00F54E5D"/>
    <w:rsid w:val="00F54FD6"/>
    <w:rsid w:val="00F5660B"/>
    <w:rsid w:val="00F56B29"/>
    <w:rsid w:val="00F5728E"/>
    <w:rsid w:val="00F57334"/>
    <w:rsid w:val="00F57A31"/>
    <w:rsid w:val="00F57B96"/>
    <w:rsid w:val="00F60839"/>
    <w:rsid w:val="00F60978"/>
    <w:rsid w:val="00F60E29"/>
    <w:rsid w:val="00F61504"/>
    <w:rsid w:val="00F61613"/>
    <w:rsid w:val="00F618FA"/>
    <w:rsid w:val="00F621F2"/>
    <w:rsid w:val="00F62CD5"/>
    <w:rsid w:val="00F62ECD"/>
    <w:rsid w:val="00F62F36"/>
    <w:rsid w:val="00F6424E"/>
    <w:rsid w:val="00F64266"/>
    <w:rsid w:val="00F64741"/>
    <w:rsid w:val="00F64771"/>
    <w:rsid w:val="00F6491A"/>
    <w:rsid w:val="00F64C77"/>
    <w:rsid w:val="00F64CAA"/>
    <w:rsid w:val="00F64E1D"/>
    <w:rsid w:val="00F65071"/>
    <w:rsid w:val="00F65288"/>
    <w:rsid w:val="00F65595"/>
    <w:rsid w:val="00F6580A"/>
    <w:rsid w:val="00F65823"/>
    <w:rsid w:val="00F65ED3"/>
    <w:rsid w:val="00F665C9"/>
    <w:rsid w:val="00F66980"/>
    <w:rsid w:val="00F66A80"/>
    <w:rsid w:val="00F66E8F"/>
    <w:rsid w:val="00F673AC"/>
    <w:rsid w:val="00F67BF6"/>
    <w:rsid w:val="00F70668"/>
    <w:rsid w:val="00F711CC"/>
    <w:rsid w:val="00F712C4"/>
    <w:rsid w:val="00F71DC3"/>
    <w:rsid w:val="00F71FE9"/>
    <w:rsid w:val="00F720A1"/>
    <w:rsid w:val="00F72200"/>
    <w:rsid w:val="00F723E0"/>
    <w:rsid w:val="00F726C5"/>
    <w:rsid w:val="00F728C1"/>
    <w:rsid w:val="00F72AC7"/>
    <w:rsid w:val="00F72D4F"/>
    <w:rsid w:val="00F73031"/>
    <w:rsid w:val="00F73072"/>
    <w:rsid w:val="00F7326F"/>
    <w:rsid w:val="00F73432"/>
    <w:rsid w:val="00F73965"/>
    <w:rsid w:val="00F73BB0"/>
    <w:rsid w:val="00F73BC3"/>
    <w:rsid w:val="00F73E43"/>
    <w:rsid w:val="00F73F8B"/>
    <w:rsid w:val="00F7418B"/>
    <w:rsid w:val="00F74473"/>
    <w:rsid w:val="00F746C4"/>
    <w:rsid w:val="00F74A04"/>
    <w:rsid w:val="00F74AB2"/>
    <w:rsid w:val="00F74B20"/>
    <w:rsid w:val="00F74E12"/>
    <w:rsid w:val="00F74EB8"/>
    <w:rsid w:val="00F75074"/>
    <w:rsid w:val="00F751E1"/>
    <w:rsid w:val="00F752ED"/>
    <w:rsid w:val="00F75326"/>
    <w:rsid w:val="00F75397"/>
    <w:rsid w:val="00F75421"/>
    <w:rsid w:val="00F7547F"/>
    <w:rsid w:val="00F75784"/>
    <w:rsid w:val="00F7593D"/>
    <w:rsid w:val="00F75F2F"/>
    <w:rsid w:val="00F761B7"/>
    <w:rsid w:val="00F763FA"/>
    <w:rsid w:val="00F7656A"/>
    <w:rsid w:val="00F76A5D"/>
    <w:rsid w:val="00F77076"/>
    <w:rsid w:val="00F77542"/>
    <w:rsid w:val="00F77681"/>
    <w:rsid w:val="00F77913"/>
    <w:rsid w:val="00F77B3B"/>
    <w:rsid w:val="00F77BCB"/>
    <w:rsid w:val="00F77F7B"/>
    <w:rsid w:val="00F801D4"/>
    <w:rsid w:val="00F804F0"/>
    <w:rsid w:val="00F8095C"/>
    <w:rsid w:val="00F80C69"/>
    <w:rsid w:val="00F8107C"/>
    <w:rsid w:val="00F8163D"/>
    <w:rsid w:val="00F816DB"/>
    <w:rsid w:val="00F81733"/>
    <w:rsid w:val="00F81DEE"/>
    <w:rsid w:val="00F82011"/>
    <w:rsid w:val="00F8208F"/>
    <w:rsid w:val="00F824B4"/>
    <w:rsid w:val="00F82681"/>
    <w:rsid w:val="00F83742"/>
    <w:rsid w:val="00F8376B"/>
    <w:rsid w:val="00F83798"/>
    <w:rsid w:val="00F83A19"/>
    <w:rsid w:val="00F842BC"/>
    <w:rsid w:val="00F84867"/>
    <w:rsid w:val="00F8490B"/>
    <w:rsid w:val="00F84EFD"/>
    <w:rsid w:val="00F85732"/>
    <w:rsid w:val="00F864D8"/>
    <w:rsid w:val="00F86594"/>
    <w:rsid w:val="00F867DA"/>
    <w:rsid w:val="00F86A42"/>
    <w:rsid w:val="00F86BE2"/>
    <w:rsid w:val="00F86F5F"/>
    <w:rsid w:val="00F87062"/>
    <w:rsid w:val="00F871D4"/>
    <w:rsid w:val="00F872D6"/>
    <w:rsid w:val="00F87536"/>
    <w:rsid w:val="00F87772"/>
    <w:rsid w:val="00F879AA"/>
    <w:rsid w:val="00F87BF3"/>
    <w:rsid w:val="00F87DD5"/>
    <w:rsid w:val="00F90408"/>
    <w:rsid w:val="00F90C5B"/>
    <w:rsid w:val="00F91138"/>
    <w:rsid w:val="00F91339"/>
    <w:rsid w:val="00F91395"/>
    <w:rsid w:val="00F918B9"/>
    <w:rsid w:val="00F91939"/>
    <w:rsid w:val="00F91B04"/>
    <w:rsid w:val="00F91D84"/>
    <w:rsid w:val="00F91F04"/>
    <w:rsid w:val="00F9269E"/>
    <w:rsid w:val="00F92839"/>
    <w:rsid w:val="00F928F4"/>
    <w:rsid w:val="00F9293E"/>
    <w:rsid w:val="00F935A1"/>
    <w:rsid w:val="00F93913"/>
    <w:rsid w:val="00F93982"/>
    <w:rsid w:val="00F94224"/>
    <w:rsid w:val="00F94271"/>
    <w:rsid w:val="00F9449C"/>
    <w:rsid w:val="00F946A3"/>
    <w:rsid w:val="00F94CCB"/>
    <w:rsid w:val="00F953EB"/>
    <w:rsid w:val="00F95435"/>
    <w:rsid w:val="00F9632D"/>
    <w:rsid w:val="00F970DE"/>
    <w:rsid w:val="00F971A0"/>
    <w:rsid w:val="00F973A2"/>
    <w:rsid w:val="00F975D1"/>
    <w:rsid w:val="00F97A4E"/>
    <w:rsid w:val="00FA02B2"/>
    <w:rsid w:val="00FA0749"/>
    <w:rsid w:val="00FA0B5E"/>
    <w:rsid w:val="00FA10EC"/>
    <w:rsid w:val="00FA12A4"/>
    <w:rsid w:val="00FA140B"/>
    <w:rsid w:val="00FA18C3"/>
    <w:rsid w:val="00FA2245"/>
    <w:rsid w:val="00FA2272"/>
    <w:rsid w:val="00FA22BF"/>
    <w:rsid w:val="00FA25D0"/>
    <w:rsid w:val="00FA2646"/>
    <w:rsid w:val="00FA3052"/>
    <w:rsid w:val="00FA433B"/>
    <w:rsid w:val="00FA4872"/>
    <w:rsid w:val="00FA567B"/>
    <w:rsid w:val="00FA5688"/>
    <w:rsid w:val="00FA5C3B"/>
    <w:rsid w:val="00FA5DC5"/>
    <w:rsid w:val="00FA63ED"/>
    <w:rsid w:val="00FA67E8"/>
    <w:rsid w:val="00FA6D0A"/>
    <w:rsid w:val="00FA753B"/>
    <w:rsid w:val="00FA7AAC"/>
    <w:rsid w:val="00FA7D6F"/>
    <w:rsid w:val="00FB01C6"/>
    <w:rsid w:val="00FB027D"/>
    <w:rsid w:val="00FB04DF"/>
    <w:rsid w:val="00FB07C3"/>
    <w:rsid w:val="00FB0876"/>
    <w:rsid w:val="00FB0ABD"/>
    <w:rsid w:val="00FB0AD4"/>
    <w:rsid w:val="00FB110D"/>
    <w:rsid w:val="00FB1C62"/>
    <w:rsid w:val="00FB1E86"/>
    <w:rsid w:val="00FB21DC"/>
    <w:rsid w:val="00FB2394"/>
    <w:rsid w:val="00FB268C"/>
    <w:rsid w:val="00FB2787"/>
    <w:rsid w:val="00FB2E75"/>
    <w:rsid w:val="00FB2E99"/>
    <w:rsid w:val="00FB30EA"/>
    <w:rsid w:val="00FB321D"/>
    <w:rsid w:val="00FB324B"/>
    <w:rsid w:val="00FB386C"/>
    <w:rsid w:val="00FB3A68"/>
    <w:rsid w:val="00FB3D09"/>
    <w:rsid w:val="00FB449D"/>
    <w:rsid w:val="00FB459B"/>
    <w:rsid w:val="00FB4765"/>
    <w:rsid w:val="00FB4BC6"/>
    <w:rsid w:val="00FB4F21"/>
    <w:rsid w:val="00FB4F25"/>
    <w:rsid w:val="00FB55EF"/>
    <w:rsid w:val="00FB5739"/>
    <w:rsid w:val="00FB5E09"/>
    <w:rsid w:val="00FB5E37"/>
    <w:rsid w:val="00FB679A"/>
    <w:rsid w:val="00FB69ED"/>
    <w:rsid w:val="00FB6ADD"/>
    <w:rsid w:val="00FB6BC4"/>
    <w:rsid w:val="00FB70E8"/>
    <w:rsid w:val="00FB7109"/>
    <w:rsid w:val="00FB713F"/>
    <w:rsid w:val="00FB73B8"/>
    <w:rsid w:val="00FB7606"/>
    <w:rsid w:val="00FB76BF"/>
    <w:rsid w:val="00FB784F"/>
    <w:rsid w:val="00FB7B4B"/>
    <w:rsid w:val="00FC0035"/>
    <w:rsid w:val="00FC0354"/>
    <w:rsid w:val="00FC045A"/>
    <w:rsid w:val="00FC0EB6"/>
    <w:rsid w:val="00FC11A1"/>
    <w:rsid w:val="00FC1E1F"/>
    <w:rsid w:val="00FC278F"/>
    <w:rsid w:val="00FC27F9"/>
    <w:rsid w:val="00FC314C"/>
    <w:rsid w:val="00FC31AA"/>
    <w:rsid w:val="00FC3473"/>
    <w:rsid w:val="00FC398A"/>
    <w:rsid w:val="00FC3FF3"/>
    <w:rsid w:val="00FC4958"/>
    <w:rsid w:val="00FC509E"/>
    <w:rsid w:val="00FC5527"/>
    <w:rsid w:val="00FC5536"/>
    <w:rsid w:val="00FC5667"/>
    <w:rsid w:val="00FC56D2"/>
    <w:rsid w:val="00FC5F37"/>
    <w:rsid w:val="00FC628A"/>
    <w:rsid w:val="00FC647F"/>
    <w:rsid w:val="00FC6A90"/>
    <w:rsid w:val="00FC6F55"/>
    <w:rsid w:val="00FC74DE"/>
    <w:rsid w:val="00FC78E7"/>
    <w:rsid w:val="00FC7BA5"/>
    <w:rsid w:val="00FC7BCC"/>
    <w:rsid w:val="00FC7C08"/>
    <w:rsid w:val="00FC7CAD"/>
    <w:rsid w:val="00FC7F36"/>
    <w:rsid w:val="00FD03E3"/>
    <w:rsid w:val="00FD06EA"/>
    <w:rsid w:val="00FD0CE1"/>
    <w:rsid w:val="00FD15E5"/>
    <w:rsid w:val="00FD171B"/>
    <w:rsid w:val="00FD1DAA"/>
    <w:rsid w:val="00FD1FAA"/>
    <w:rsid w:val="00FD23A4"/>
    <w:rsid w:val="00FD26B0"/>
    <w:rsid w:val="00FD2966"/>
    <w:rsid w:val="00FD2E66"/>
    <w:rsid w:val="00FD327A"/>
    <w:rsid w:val="00FD33CC"/>
    <w:rsid w:val="00FD36CE"/>
    <w:rsid w:val="00FD428B"/>
    <w:rsid w:val="00FD4564"/>
    <w:rsid w:val="00FD4969"/>
    <w:rsid w:val="00FD4A0F"/>
    <w:rsid w:val="00FD5F29"/>
    <w:rsid w:val="00FD60D4"/>
    <w:rsid w:val="00FD695D"/>
    <w:rsid w:val="00FD7400"/>
    <w:rsid w:val="00FD7722"/>
    <w:rsid w:val="00FD798D"/>
    <w:rsid w:val="00FD799F"/>
    <w:rsid w:val="00FD79F6"/>
    <w:rsid w:val="00FE02DC"/>
    <w:rsid w:val="00FE0455"/>
    <w:rsid w:val="00FE0A75"/>
    <w:rsid w:val="00FE1227"/>
    <w:rsid w:val="00FE1281"/>
    <w:rsid w:val="00FE139E"/>
    <w:rsid w:val="00FE17C4"/>
    <w:rsid w:val="00FE19F0"/>
    <w:rsid w:val="00FE1CB3"/>
    <w:rsid w:val="00FE1F59"/>
    <w:rsid w:val="00FE1F9F"/>
    <w:rsid w:val="00FE2456"/>
    <w:rsid w:val="00FE25AB"/>
    <w:rsid w:val="00FE25E5"/>
    <w:rsid w:val="00FE2D41"/>
    <w:rsid w:val="00FE2DD5"/>
    <w:rsid w:val="00FE32FD"/>
    <w:rsid w:val="00FE3B23"/>
    <w:rsid w:val="00FE3FEF"/>
    <w:rsid w:val="00FE4059"/>
    <w:rsid w:val="00FE407C"/>
    <w:rsid w:val="00FE4508"/>
    <w:rsid w:val="00FE49B5"/>
    <w:rsid w:val="00FE514B"/>
    <w:rsid w:val="00FE52AB"/>
    <w:rsid w:val="00FE53A2"/>
    <w:rsid w:val="00FE567D"/>
    <w:rsid w:val="00FE56D4"/>
    <w:rsid w:val="00FE5C4E"/>
    <w:rsid w:val="00FE6116"/>
    <w:rsid w:val="00FE6573"/>
    <w:rsid w:val="00FE74A1"/>
    <w:rsid w:val="00FE7564"/>
    <w:rsid w:val="00FE7C89"/>
    <w:rsid w:val="00FE7CE3"/>
    <w:rsid w:val="00FE7F85"/>
    <w:rsid w:val="00FE7FCE"/>
    <w:rsid w:val="00FF05DC"/>
    <w:rsid w:val="00FF0985"/>
    <w:rsid w:val="00FF0C13"/>
    <w:rsid w:val="00FF0E38"/>
    <w:rsid w:val="00FF0EA4"/>
    <w:rsid w:val="00FF0EF6"/>
    <w:rsid w:val="00FF11CB"/>
    <w:rsid w:val="00FF1478"/>
    <w:rsid w:val="00FF14F6"/>
    <w:rsid w:val="00FF2111"/>
    <w:rsid w:val="00FF212C"/>
    <w:rsid w:val="00FF279A"/>
    <w:rsid w:val="00FF27A4"/>
    <w:rsid w:val="00FF2812"/>
    <w:rsid w:val="00FF2879"/>
    <w:rsid w:val="00FF29BA"/>
    <w:rsid w:val="00FF2B62"/>
    <w:rsid w:val="00FF319F"/>
    <w:rsid w:val="00FF33A5"/>
    <w:rsid w:val="00FF365A"/>
    <w:rsid w:val="00FF4AF7"/>
    <w:rsid w:val="00FF53D2"/>
    <w:rsid w:val="00FF5958"/>
    <w:rsid w:val="00FF5B5D"/>
    <w:rsid w:val="00FF5CE0"/>
    <w:rsid w:val="00FF6258"/>
    <w:rsid w:val="00FF66C7"/>
    <w:rsid w:val="00FF6B8A"/>
    <w:rsid w:val="00FF6C2C"/>
    <w:rsid w:val="00FF73C4"/>
    <w:rsid w:val="00FF744B"/>
    <w:rsid w:val="00FF7982"/>
    <w:rsid w:val="00FF7A94"/>
    <w:rsid w:val="00FF7BF8"/>
    <w:rsid w:val="010E4BBC"/>
    <w:rsid w:val="025E0569"/>
    <w:rsid w:val="03824759"/>
    <w:rsid w:val="039424ED"/>
    <w:rsid w:val="03AB2209"/>
    <w:rsid w:val="03C122FA"/>
    <w:rsid w:val="04347352"/>
    <w:rsid w:val="04383DFE"/>
    <w:rsid w:val="04A94045"/>
    <w:rsid w:val="04EC44AF"/>
    <w:rsid w:val="04F120AC"/>
    <w:rsid w:val="0500017D"/>
    <w:rsid w:val="051A3031"/>
    <w:rsid w:val="056736ED"/>
    <w:rsid w:val="05FD193F"/>
    <w:rsid w:val="06323C68"/>
    <w:rsid w:val="06643DFD"/>
    <w:rsid w:val="06D810EA"/>
    <w:rsid w:val="07097CB3"/>
    <w:rsid w:val="072B4EA9"/>
    <w:rsid w:val="074C189E"/>
    <w:rsid w:val="076C54C3"/>
    <w:rsid w:val="079223E1"/>
    <w:rsid w:val="07F73A07"/>
    <w:rsid w:val="088E6002"/>
    <w:rsid w:val="08A03031"/>
    <w:rsid w:val="09754410"/>
    <w:rsid w:val="099434FD"/>
    <w:rsid w:val="09E43100"/>
    <w:rsid w:val="0A1441CE"/>
    <w:rsid w:val="0A4B727F"/>
    <w:rsid w:val="0ABD60B5"/>
    <w:rsid w:val="0AC8421B"/>
    <w:rsid w:val="0B4819CB"/>
    <w:rsid w:val="0B724974"/>
    <w:rsid w:val="0B835600"/>
    <w:rsid w:val="0C94461B"/>
    <w:rsid w:val="0D526179"/>
    <w:rsid w:val="0DC446D0"/>
    <w:rsid w:val="0DF41080"/>
    <w:rsid w:val="0DF748F5"/>
    <w:rsid w:val="0E40201C"/>
    <w:rsid w:val="0E5F6F3E"/>
    <w:rsid w:val="0E944AE6"/>
    <w:rsid w:val="0E9D71C3"/>
    <w:rsid w:val="0EBA6DAE"/>
    <w:rsid w:val="0EF1347C"/>
    <w:rsid w:val="0EFC5E97"/>
    <w:rsid w:val="0FB65204"/>
    <w:rsid w:val="11047760"/>
    <w:rsid w:val="11816DF2"/>
    <w:rsid w:val="11852CE2"/>
    <w:rsid w:val="11BA39E1"/>
    <w:rsid w:val="12091E3F"/>
    <w:rsid w:val="12B103CE"/>
    <w:rsid w:val="12B4727C"/>
    <w:rsid w:val="133D31C5"/>
    <w:rsid w:val="13D4676F"/>
    <w:rsid w:val="149428ED"/>
    <w:rsid w:val="14B632D4"/>
    <w:rsid w:val="151C4E36"/>
    <w:rsid w:val="155C45F6"/>
    <w:rsid w:val="15723722"/>
    <w:rsid w:val="16092386"/>
    <w:rsid w:val="174B2ECA"/>
    <w:rsid w:val="178F5D2C"/>
    <w:rsid w:val="179E392B"/>
    <w:rsid w:val="18645EE0"/>
    <w:rsid w:val="18706C6C"/>
    <w:rsid w:val="18D36681"/>
    <w:rsid w:val="18D97C01"/>
    <w:rsid w:val="18E45B6D"/>
    <w:rsid w:val="18FB2C33"/>
    <w:rsid w:val="19F81A04"/>
    <w:rsid w:val="1A763647"/>
    <w:rsid w:val="1A7B459A"/>
    <w:rsid w:val="1AAD5DF4"/>
    <w:rsid w:val="1B5F1319"/>
    <w:rsid w:val="1BB311E9"/>
    <w:rsid w:val="1BB92290"/>
    <w:rsid w:val="1C2C6CF2"/>
    <w:rsid w:val="1CB63CEE"/>
    <w:rsid w:val="1CE17FDC"/>
    <w:rsid w:val="1D8A0F84"/>
    <w:rsid w:val="1EFA7EE1"/>
    <w:rsid w:val="1F0B6925"/>
    <w:rsid w:val="1F3E4F0E"/>
    <w:rsid w:val="1F6F2C84"/>
    <w:rsid w:val="1FC40FF2"/>
    <w:rsid w:val="1FDE5C10"/>
    <w:rsid w:val="1FE759E4"/>
    <w:rsid w:val="1FEC246F"/>
    <w:rsid w:val="202223A5"/>
    <w:rsid w:val="206377C0"/>
    <w:rsid w:val="20756F75"/>
    <w:rsid w:val="20BC55C4"/>
    <w:rsid w:val="20E571EC"/>
    <w:rsid w:val="21A92558"/>
    <w:rsid w:val="22441118"/>
    <w:rsid w:val="2284642C"/>
    <w:rsid w:val="229B78AA"/>
    <w:rsid w:val="22DC0B22"/>
    <w:rsid w:val="22E64DCA"/>
    <w:rsid w:val="23ED1CD7"/>
    <w:rsid w:val="241F4A3C"/>
    <w:rsid w:val="24D360C9"/>
    <w:rsid w:val="24F45B2F"/>
    <w:rsid w:val="251B38EF"/>
    <w:rsid w:val="2547007E"/>
    <w:rsid w:val="25AD0405"/>
    <w:rsid w:val="26427B72"/>
    <w:rsid w:val="265D008E"/>
    <w:rsid w:val="26980BA9"/>
    <w:rsid w:val="26D01CBB"/>
    <w:rsid w:val="26D546AD"/>
    <w:rsid w:val="26D903CC"/>
    <w:rsid w:val="271D2801"/>
    <w:rsid w:val="272F4E96"/>
    <w:rsid w:val="27A31100"/>
    <w:rsid w:val="27CC7374"/>
    <w:rsid w:val="28711A89"/>
    <w:rsid w:val="28817760"/>
    <w:rsid w:val="2897724D"/>
    <w:rsid w:val="28AB3FD3"/>
    <w:rsid w:val="28D935C7"/>
    <w:rsid w:val="290A49CD"/>
    <w:rsid w:val="2946457F"/>
    <w:rsid w:val="29FE7ADB"/>
    <w:rsid w:val="2A884AD9"/>
    <w:rsid w:val="2B01711E"/>
    <w:rsid w:val="2B0511A4"/>
    <w:rsid w:val="2B15412E"/>
    <w:rsid w:val="2BA967AC"/>
    <w:rsid w:val="2C340B9D"/>
    <w:rsid w:val="2C4F0F47"/>
    <w:rsid w:val="2CA80374"/>
    <w:rsid w:val="2D1103A4"/>
    <w:rsid w:val="2D2F5795"/>
    <w:rsid w:val="2DD031A9"/>
    <w:rsid w:val="2E395C78"/>
    <w:rsid w:val="2F102786"/>
    <w:rsid w:val="2F4C0F31"/>
    <w:rsid w:val="2F534BFB"/>
    <w:rsid w:val="2F736994"/>
    <w:rsid w:val="2F9776BA"/>
    <w:rsid w:val="30065E48"/>
    <w:rsid w:val="309E7A11"/>
    <w:rsid w:val="3135264E"/>
    <w:rsid w:val="320B718F"/>
    <w:rsid w:val="321E6891"/>
    <w:rsid w:val="32904229"/>
    <w:rsid w:val="32A266B3"/>
    <w:rsid w:val="32CD4333"/>
    <w:rsid w:val="32DD2CCA"/>
    <w:rsid w:val="32F169E6"/>
    <w:rsid w:val="33504FBF"/>
    <w:rsid w:val="336D2A81"/>
    <w:rsid w:val="3379176C"/>
    <w:rsid w:val="33824FD6"/>
    <w:rsid w:val="338816FF"/>
    <w:rsid w:val="33CC22BF"/>
    <w:rsid w:val="33FA4C57"/>
    <w:rsid w:val="34201849"/>
    <w:rsid w:val="346702C1"/>
    <w:rsid w:val="34767209"/>
    <w:rsid w:val="34B01941"/>
    <w:rsid w:val="34B55C2B"/>
    <w:rsid w:val="34E25779"/>
    <w:rsid w:val="35535186"/>
    <w:rsid w:val="35954A3A"/>
    <w:rsid w:val="361F62F4"/>
    <w:rsid w:val="36A8056D"/>
    <w:rsid w:val="38231A61"/>
    <w:rsid w:val="38401466"/>
    <w:rsid w:val="384422C7"/>
    <w:rsid w:val="38971EB1"/>
    <w:rsid w:val="38A702BF"/>
    <w:rsid w:val="3994077D"/>
    <w:rsid w:val="39AC0D68"/>
    <w:rsid w:val="3A0F354D"/>
    <w:rsid w:val="3A342672"/>
    <w:rsid w:val="3AD2429E"/>
    <w:rsid w:val="3B027B57"/>
    <w:rsid w:val="3CB91507"/>
    <w:rsid w:val="3D156C9A"/>
    <w:rsid w:val="3D1D2AC5"/>
    <w:rsid w:val="3D9B0BFE"/>
    <w:rsid w:val="3DB6371F"/>
    <w:rsid w:val="3DE1142F"/>
    <w:rsid w:val="3E461EE1"/>
    <w:rsid w:val="3E7E6700"/>
    <w:rsid w:val="3F940E75"/>
    <w:rsid w:val="40085E0C"/>
    <w:rsid w:val="407C15D8"/>
    <w:rsid w:val="411E6BE3"/>
    <w:rsid w:val="412974FB"/>
    <w:rsid w:val="41A90E2A"/>
    <w:rsid w:val="41AA4248"/>
    <w:rsid w:val="41BA5CA3"/>
    <w:rsid w:val="4234460C"/>
    <w:rsid w:val="42865A29"/>
    <w:rsid w:val="42B505BD"/>
    <w:rsid w:val="42CF1ED3"/>
    <w:rsid w:val="43136FAC"/>
    <w:rsid w:val="43352F18"/>
    <w:rsid w:val="437B7B5D"/>
    <w:rsid w:val="4404606C"/>
    <w:rsid w:val="44AC6DD1"/>
    <w:rsid w:val="455022ED"/>
    <w:rsid w:val="45915E49"/>
    <w:rsid w:val="45BE3D18"/>
    <w:rsid w:val="46AF6281"/>
    <w:rsid w:val="47765165"/>
    <w:rsid w:val="47BB021A"/>
    <w:rsid w:val="47BB1D18"/>
    <w:rsid w:val="481A0B22"/>
    <w:rsid w:val="491720C2"/>
    <w:rsid w:val="494D277B"/>
    <w:rsid w:val="496C2507"/>
    <w:rsid w:val="49912070"/>
    <w:rsid w:val="49C74966"/>
    <w:rsid w:val="4A0C3237"/>
    <w:rsid w:val="4A17561C"/>
    <w:rsid w:val="4A1E1C99"/>
    <w:rsid w:val="4A9A233E"/>
    <w:rsid w:val="4B0F7B84"/>
    <w:rsid w:val="4BE31E25"/>
    <w:rsid w:val="4C05384B"/>
    <w:rsid w:val="4C43057C"/>
    <w:rsid w:val="4C7F47AF"/>
    <w:rsid w:val="4CE254CB"/>
    <w:rsid w:val="4CEC3338"/>
    <w:rsid w:val="4CEE599A"/>
    <w:rsid w:val="4D650158"/>
    <w:rsid w:val="4E5A23EA"/>
    <w:rsid w:val="4E691D39"/>
    <w:rsid w:val="4E8E2851"/>
    <w:rsid w:val="4EBB23D2"/>
    <w:rsid w:val="4EBE4DA8"/>
    <w:rsid w:val="4EE05B6B"/>
    <w:rsid w:val="4EE0770D"/>
    <w:rsid w:val="4F9F713A"/>
    <w:rsid w:val="4FEE49F8"/>
    <w:rsid w:val="50870D1C"/>
    <w:rsid w:val="50BA4DB1"/>
    <w:rsid w:val="50CA499B"/>
    <w:rsid w:val="51242DC1"/>
    <w:rsid w:val="5141611C"/>
    <w:rsid w:val="52285FD5"/>
    <w:rsid w:val="52464E53"/>
    <w:rsid w:val="527F7F15"/>
    <w:rsid w:val="52CD2929"/>
    <w:rsid w:val="52E62FE7"/>
    <w:rsid w:val="530A2A37"/>
    <w:rsid w:val="53C449F3"/>
    <w:rsid w:val="53E4059B"/>
    <w:rsid w:val="53E971A1"/>
    <w:rsid w:val="544E34A3"/>
    <w:rsid w:val="544E4E24"/>
    <w:rsid w:val="547A0B1A"/>
    <w:rsid w:val="54BB6667"/>
    <w:rsid w:val="5524671C"/>
    <w:rsid w:val="553851F0"/>
    <w:rsid w:val="55622264"/>
    <w:rsid w:val="56BD3DAA"/>
    <w:rsid w:val="56C622F3"/>
    <w:rsid w:val="56D5381A"/>
    <w:rsid w:val="581A59DA"/>
    <w:rsid w:val="583D2D15"/>
    <w:rsid w:val="58D43917"/>
    <w:rsid w:val="594E48FF"/>
    <w:rsid w:val="597D049E"/>
    <w:rsid w:val="597F2DB4"/>
    <w:rsid w:val="59823B9D"/>
    <w:rsid w:val="59E43939"/>
    <w:rsid w:val="59F31D20"/>
    <w:rsid w:val="59FD57B8"/>
    <w:rsid w:val="5AA4340D"/>
    <w:rsid w:val="5ADB181C"/>
    <w:rsid w:val="5AFD5330"/>
    <w:rsid w:val="5AFD66AF"/>
    <w:rsid w:val="5B52008E"/>
    <w:rsid w:val="5BE21332"/>
    <w:rsid w:val="5BE3751C"/>
    <w:rsid w:val="5C2D5E17"/>
    <w:rsid w:val="5C41246F"/>
    <w:rsid w:val="5C596B25"/>
    <w:rsid w:val="5CF15D97"/>
    <w:rsid w:val="5D1970E3"/>
    <w:rsid w:val="5D205543"/>
    <w:rsid w:val="5D242E5C"/>
    <w:rsid w:val="5D4D7217"/>
    <w:rsid w:val="5D830907"/>
    <w:rsid w:val="5D946FDA"/>
    <w:rsid w:val="5DF6124B"/>
    <w:rsid w:val="5EC2637A"/>
    <w:rsid w:val="5ED90FD4"/>
    <w:rsid w:val="5F0527DC"/>
    <w:rsid w:val="5FBF4B87"/>
    <w:rsid w:val="6027721A"/>
    <w:rsid w:val="609E2EE5"/>
    <w:rsid w:val="60AF56B8"/>
    <w:rsid w:val="60C53AFB"/>
    <w:rsid w:val="60C94F27"/>
    <w:rsid w:val="60DC5FBE"/>
    <w:rsid w:val="61977883"/>
    <w:rsid w:val="61FF3FD4"/>
    <w:rsid w:val="621006B2"/>
    <w:rsid w:val="622476C4"/>
    <w:rsid w:val="62B0029D"/>
    <w:rsid w:val="63511C31"/>
    <w:rsid w:val="636C3E9A"/>
    <w:rsid w:val="641249C2"/>
    <w:rsid w:val="64644A95"/>
    <w:rsid w:val="649E312D"/>
    <w:rsid w:val="64C62C22"/>
    <w:rsid w:val="64CB18A6"/>
    <w:rsid w:val="64CC1617"/>
    <w:rsid w:val="64E2192A"/>
    <w:rsid w:val="64FC48DF"/>
    <w:rsid w:val="658C0D35"/>
    <w:rsid w:val="65AC02DD"/>
    <w:rsid w:val="65B14764"/>
    <w:rsid w:val="66022336"/>
    <w:rsid w:val="669B3338"/>
    <w:rsid w:val="66CA1912"/>
    <w:rsid w:val="66D651FC"/>
    <w:rsid w:val="68504FD5"/>
    <w:rsid w:val="68686B6F"/>
    <w:rsid w:val="68911813"/>
    <w:rsid w:val="696F7E97"/>
    <w:rsid w:val="69713344"/>
    <w:rsid w:val="6998508D"/>
    <w:rsid w:val="69991114"/>
    <w:rsid w:val="69BA058E"/>
    <w:rsid w:val="6A4E30ED"/>
    <w:rsid w:val="6A852644"/>
    <w:rsid w:val="6A977943"/>
    <w:rsid w:val="6B9D3FEB"/>
    <w:rsid w:val="6C7A0E56"/>
    <w:rsid w:val="6C8323B1"/>
    <w:rsid w:val="6CF02871"/>
    <w:rsid w:val="6D310C71"/>
    <w:rsid w:val="6D9702E2"/>
    <w:rsid w:val="6E1A55C4"/>
    <w:rsid w:val="6E682221"/>
    <w:rsid w:val="6FC0040F"/>
    <w:rsid w:val="6FFFA254"/>
    <w:rsid w:val="70080711"/>
    <w:rsid w:val="7021187C"/>
    <w:rsid w:val="703123CF"/>
    <w:rsid w:val="709D0CA2"/>
    <w:rsid w:val="70AB4AF6"/>
    <w:rsid w:val="711C1832"/>
    <w:rsid w:val="713B76B6"/>
    <w:rsid w:val="71405103"/>
    <w:rsid w:val="71491858"/>
    <w:rsid w:val="719202A9"/>
    <w:rsid w:val="71926F70"/>
    <w:rsid w:val="71CE2EEA"/>
    <w:rsid w:val="721D247E"/>
    <w:rsid w:val="72265C60"/>
    <w:rsid w:val="72977F10"/>
    <w:rsid w:val="72EA21DF"/>
    <w:rsid w:val="73563571"/>
    <w:rsid w:val="73702E7F"/>
    <w:rsid w:val="73A02762"/>
    <w:rsid w:val="73AA1FAA"/>
    <w:rsid w:val="74944906"/>
    <w:rsid w:val="751B713C"/>
    <w:rsid w:val="75234C71"/>
    <w:rsid w:val="75630F27"/>
    <w:rsid w:val="75B37EAE"/>
    <w:rsid w:val="767223DF"/>
    <w:rsid w:val="767779F8"/>
    <w:rsid w:val="76AB4933"/>
    <w:rsid w:val="76B54C3A"/>
    <w:rsid w:val="76BB6F5F"/>
    <w:rsid w:val="76DE3811"/>
    <w:rsid w:val="76F352B7"/>
    <w:rsid w:val="77481FDB"/>
    <w:rsid w:val="77621D8D"/>
    <w:rsid w:val="77863588"/>
    <w:rsid w:val="77BA6764"/>
    <w:rsid w:val="78740CF3"/>
    <w:rsid w:val="78C1701A"/>
    <w:rsid w:val="78D75C52"/>
    <w:rsid w:val="793D6031"/>
    <w:rsid w:val="79404AFC"/>
    <w:rsid w:val="799C04F4"/>
    <w:rsid w:val="799C615C"/>
    <w:rsid w:val="79C035C4"/>
    <w:rsid w:val="7A0156E3"/>
    <w:rsid w:val="7A823F8E"/>
    <w:rsid w:val="7ACB043C"/>
    <w:rsid w:val="7B4A55EC"/>
    <w:rsid w:val="7BF34D68"/>
    <w:rsid w:val="7C086D49"/>
    <w:rsid w:val="7C270CC8"/>
    <w:rsid w:val="7C497260"/>
    <w:rsid w:val="7C8B72A3"/>
    <w:rsid w:val="7CBA5D38"/>
    <w:rsid w:val="7CBD0FDD"/>
    <w:rsid w:val="7CE53B83"/>
    <w:rsid w:val="7D0E5528"/>
    <w:rsid w:val="7D7A1B01"/>
    <w:rsid w:val="7DA257BA"/>
    <w:rsid w:val="7DA81ABA"/>
    <w:rsid w:val="7DA97051"/>
    <w:rsid w:val="7F49039E"/>
    <w:rsid w:val="7F725017"/>
    <w:rsid w:val="7F7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BC744F-A7D5-421A-BDD2-99ACF78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/>
      <w:sz w:val="21"/>
      <w:szCs w:val="21"/>
    </w:rPr>
  </w:style>
  <w:style w:type="paragraph" w:styleId="1">
    <w:name w:val="heading 1"/>
    <w:basedOn w:val="a1"/>
    <w:next w:val="21"/>
    <w:link w:val="1Char"/>
    <w:qFormat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548DD4" w:themeColor="text2" w:themeTint="99"/>
      <w:sz w:val="52"/>
      <w:szCs w:val="44"/>
    </w:rPr>
  </w:style>
  <w:style w:type="paragraph" w:styleId="21">
    <w:name w:val="heading 2"/>
    <w:basedOn w:val="a1"/>
    <w:next w:val="31"/>
    <w:link w:val="2Char"/>
    <w:qFormat/>
    <w:pPr>
      <w:keepNext/>
      <w:keepLines/>
      <w:numPr>
        <w:ilvl w:val="1"/>
        <w:numId w:val="1"/>
      </w:numPr>
      <w:spacing w:before="600"/>
      <w:ind w:left="0"/>
      <w:outlineLvl w:val="1"/>
    </w:pPr>
    <w:rPr>
      <w:rFonts w:eastAsia="微软雅黑" w:cs="Book Antiqua"/>
      <w:bCs/>
      <w:sz w:val="36"/>
      <w:szCs w:val="36"/>
      <w:lang w:eastAsia="en-US"/>
    </w:rPr>
  </w:style>
  <w:style w:type="paragraph" w:styleId="31">
    <w:name w:val="heading 3"/>
    <w:basedOn w:val="a1"/>
    <w:next w:val="a1"/>
    <w:link w:val="3Char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微软雅黑" w:cs="宋体"/>
      <w:sz w:val="32"/>
      <w:szCs w:val="32"/>
    </w:rPr>
  </w:style>
  <w:style w:type="paragraph" w:styleId="41">
    <w:name w:val="heading 4"/>
    <w:basedOn w:val="a1"/>
    <w:next w:val="a1"/>
    <w:link w:val="4Char"/>
    <w:qFormat/>
    <w:pPr>
      <w:keepNext/>
      <w:keepLines/>
      <w:numPr>
        <w:ilvl w:val="3"/>
        <w:numId w:val="1"/>
      </w:numPr>
      <w:outlineLvl w:val="3"/>
    </w:pPr>
    <w:rPr>
      <w:rFonts w:eastAsia="微软雅黑" w:cs="宋体"/>
      <w:sz w:val="28"/>
      <w:szCs w:val="28"/>
    </w:rPr>
  </w:style>
  <w:style w:type="paragraph" w:styleId="51">
    <w:name w:val="heading 5"/>
    <w:basedOn w:val="a1"/>
    <w:next w:val="a1"/>
    <w:link w:val="5Char"/>
    <w:uiPriority w:val="2"/>
    <w:qFormat/>
    <w:pPr>
      <w:keepNext/>
      <w:keepLines/>
      <w:numPr>
        <w:ilvl w:val="4"/>
        <w:numId w:val="1"/>
      </w:numPr>
      <w:outlineLvl w:val="4"/>
    </w:pPr>
    <w:rPr>
      <w:rFonts w:ascii="Book Antiqua" w:eastAsia="微软雅黑" w:hAnsi="Book Antiqua" w:cs="宋体"/>
      <w:sz w:val="24"/>
      <w:szCs w:val="24"/>
    </w:rPr>
  </w:style>
  <w:style w:type="paragraph" w:styleId="6">
    <w:name w:val="heading 6"/>
    <w:basedOn w:val="a1"/>
    <w:next w:val="a1"/>
    <w:link w:val="6Char"/>
    <w:uiPriority w:val="2"/>
    <w:qFormat/>
    <w:pPr>
      <w:keepNext/>
      <w:keepLines/>
      <w:spacing w:before="240" w:after="64" w:line="320" w:lineRule="atLeast"/>
      <w:outlineLvl w:val="5"/>
    </w:pPr>
    <w:rPr>
      <w:rFonts w:eastAsia="微软雅黑"/>
      <w:b/>
      <w:bCs/>
    </w:rPr>
  </w:style>
  <w:style w:type="paragraph" w:styleId="7">
    <w:name w:val="heading 7"/>
    <w:basedOn w:val="1"/>
    <w:next w:val="8"/>
    <w:link w:val="7Char"/>
    <w:uiPriority w:val="2"/>
    <w:qFormat/>
    <w:pPr>
      <w:keepLines/>
      <w:numPr>
        <w:numId w:val="2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Char"/>
    <w:uiPriority w:val="2"/>
    <w:qFormat/>
    <w:pPr>
      <w:numPr>
        <w:numId w:val="2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1"/>
    <w:link w:val="9Char"/>
    <w:uiPriority w:val="2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semiHidden/>
    <w:qFormat/>
    <w:pPr>
      <w:ind w:leftChars="400" w:left="400" w:hangingChars="200" w:hanging="200"/>
    </w:pPr>
  </w:style>
  <w:style w:type="paragraph" w:styleId="70">
    <w:name w:val="toc 7"/>
    <w:basedOn w:val="a1"/>
    <w:next w:val="a1"/>
    <w:uiPriority w:val="39"/>
    <w:qFormat/>
    <w:pPr>
      <w:ind w:left="2520"/>
    </w:pPr>
    <w:rPr>
      <w:sz w:val="24"/>
    </w:rPr>
  </w:style>
  <w:style w:type="paragraph" w:styleId="2">
    <w:name w:val="List Number 2"/>
    <w:basedOn w:val="a1"/>
    <w:semiHidden/>
    <w:qFormat/>
    <w:pPr>
      <w:numPr>
        <w:numId w:val="3"/>
      </w:numPr>
    </w:pPr>
  </w:style>
  <w:style w:type="paragraph" w:styleId="a6">
    <w:name w:val="table of authorities"/>
    <w:basedOn w:val="a1"/>
    <w:next w:val="a1"/>
    <w:semiHidden/>
    <w:qFormat/>
    <w:pPr>
      <w:ind w:left="420"/>
    </w:pPr>
  </w:style>
  <w:style w:type="paragraph" w:styleId="a7">
    <w:name w:val="Note Heading"/>
    <w:basedOn w:val="a1"/>
    <w:next w:val="a1"/>
    <w:link w:val="Char0"/>
    <w:semiHidden/>
    <w:qFormat/>
    <w:pPr>
      <w:jc w:val="center"/>
    </w:pPr>
  </w:style>
  <w:style w:type="paragraph" w:styleId="40">
    <w:name w:val="List Bullet 4"/>
    <w:basedOn w:val="a1"/>
    <w:semiHidden/>
    <w:qFormat/>
    <w:pPr>
      <w:numPr>
        <w:numId w:val="4"/>
      </w:numPr>
    </w:pPr>
  </w:style>
  <w:style w:type="paragraph" w:styleId="80">
    <w:name w:val="index 8"/>
    <w:basedOn w:val="a1"/>
    <w:next w:val="a1"/>
    <w:semiHidden/>
    <w:qFormat/>
    <w:pPr>
      <w:ind w:left="1680" w:hanging="210"/>
    </w:pPr>
    <w:rPr>
      <w:sz w:val="20"/>
      <w:szCs w:val="20"/>
    </w:rPr>
  </w:style>
  <w:style w:type="paragraph" w:styleId="a8">
    <w:name w:val="E-mail Signature"/>
    <w:basedOn w:val="a1"/>
    <w:link w:val="Char1"/>
    <w:semiHidden/>
    <w:qFormat/>
  </w:style>
  <w:style w:type="paragraph" w:styleId="a">
    <w:name w:val="List Number"/>
    <w:basedOn w:val="a1"/>
    <w:semiHidden/>
    <w:qFormat/>
    <w:pPr>
      <w:numPr>
        <w:numId w:val="5"/>
      </w:numPr>
    </w:pPr>
  </w:style>
  <w:style w:type="paragraph" w:styleId="a9">
    <w:name w:val="Normal Indent"/>
    <w:basedOn w:val="a1"/>
    <w:semiHidden/>
    <w:qFormat/>
    <w:pPr>
      <w:ind w:firstLineChars="200" w:firstLine="200"/>
    </w:pPr>
  </w:style>
  <w:style w:type="paragraph" w:styleId="aa">
    <w:name w:val="caption"/>
    <w:basedOn w:val="a1"/>
    <w:next w:val="a1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1"/>
    <w:next w:val="a1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1"/>
    <w:semiHidden/>
    <w:qFormat/>
    <w:pPr>
      <w:numPr>
        <w:numId w:val="6"/>
      </w:numPr>
    </w:pPr>
  </w:style>
  <w:style w:type="paragraph" w:styleId="ab">
    <w:name w:val="envelope address"/>
    <w:basedOn w:val="a1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c">
    <w:name w:val="Document Map"/>
    <w:basedOn w:val="a1"/>
    <w:link w:val="Char2"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</w:style>
  <w:style w:type="paragraph" w:styleId="ae">
    <w:name w:val="annotation text"/>
    <w:basedOn w:val="a1"/>
    <w:link w:val="Char3"/>
    <w:qFormat/>
  </w:style>
  <w:style w:type="paragraph" w:styleId="60">
    <w:name w:val="index 6"/>
    <w:basedOn w:val="a1"/>
    <w:next w:val="a1"/>
    <w:semiHidden/>
    <w:qFormat/>
    <w:pPr>
      <w:ind w:left="1260" w:hanging="210"/>
    </w:pPr>
    <w:rPr>
      <w:sz w:val="20"/>
      <w:szCs w:val="20"/>
    </w:rPr>
  </w:style>
  <w:style w:type="paragraph" w:styleId="af">
    <w:name w:val="Salutation"/>
    <w:basedOn w:val="a1"/>
    <w:next w:val="a1"/>
    <w:link w:val="Char4"/>
    <w:semiHidden/>
    <w:qFormat/>
  </w:style>
  <w:style w:type="paragraph" w:styleId="33">
    <w:name w:val="Body Text 3"/>
    <w:basedOn w:val="a1"/>
    <w:link w:val="3Char0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semiHidden/>
    <w:qFormat/>
    <w:pPr>
      <w:ind w:leftChars="2100" w:left="2100"/>
    </w:pPr>
  </w:style>
  <w:style w:type="paragraph" w:styleId="30">
    <w:name w:val="List Bullet 3"/>
    <w:basedOn w:val="a1"/>
    <w:semiHidden/>
    <w:qFormat/>
    <w:pPr>
      <w:numPr>
        <w:numId w:val="7"/>
      </w:numPr>
    </w:pPr>
  </w:style>
  <w:style w:type="paragraph" w:styleId="af1">
    <w:name w:val="Body Text"/>
    <w:basedOn w:val="a1"/>
    <w:link w:val="Char6"/>
    <w:semiHidden/>
    <w:qFormat/>
    <w:pPr>
      <w:spacing w:after="120"/>
    </w:pPr>
  </w:style>
  <w:style w:type="paragraph" w:styleId="af2">
    <w:name w:val="Body Text Indent"/>
    <w:basedOn w:val="a1"/>
    <w:link w:val="Char7"/>
    <w:semiHidden/>
    <w:qFormat/>
    <w:pPr>
      <w:spacing w:after="120"/>
      <w:ind w:leftChars="200" w:left="200"/>
    </w:pPr>
  </w:style>
  <w:style w:type="paragraph" w:styleId="3">
    <w:name w:val="List Number 3"/>
    <w:basedOn w:val="a1"/>
    <w:semiHidden/>
    <w:qFormat/>
    <w:pPr>
      <w:numPr>
        <w:numId w:val="8"/>
      </w:numPr>
    </w:pPr>
  </w:style>
  <w:style w:type="paragraph" w:styleId="22">
    <w:name w:val="List 2"/>
    <w:basedOn w:val="a1"/>
    <w:semiHidden/>
    <w:qFormat/>
    <w:pPr>
      <w:ind w:leftChars="200" w:left="200" w:hangingChars="200" w:hanging="200"/>
    </w:pPr>
  </w:style>
  <w:style w:type="paragraph" w:styleId="af3">
    <w:name w:val="List Continue"/>
    <w:basedOn w:val="a1"/>
    <w:semiHidden/>
    <w:qFormat/>
    <w:pPr>
      <w:spacing w:after="120"/>
      <w:ind w:leftChars="200" w:left="200"/>
    </w:pPr>
  </w:style>
  <w:style w:type="paragraph" w:styleId="af4">
    <w:name w:val="Block Text"/>
    <w:basedOn w:val="a1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1"/>
    <w:semiHidden/>
    <w:qFormat/>
    <w:pPr>
      <w:numPr>
        <w:numId w:val="9"/>
      </w:numPr>
    </w:pPr>
  </w:style>
  <w:style w:type="paragraph" w:styleId="42">
    <w:name w:val="index 4"/>
    <w:basedOn w:val="a1"/>
    <w:next w:val="a1"/>
    <w:semiHidden/>
    <w:qFormat/>
    <w:pPr>
      <w:ind w:left="1260"/>
    </w:pPr>
  </w:style>
  <w:style w:type="paragraph" w:styleId="53">
    <w:name w:val="toc 5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34">
    <w:name w:val="toc 3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5">
    <w:name w:val="Plain Text"/>
    <w:basedOn w:val="a1"/>
    <w:link w:val="Char8"/>
    <w:semiHidden/>
    <w:qFormat/>
    <w:rPr>
      <w:rFonts w:ascii="宋体" w:hAnsi="Courier New" w:cs="Courier New"/>
    </w:rPr>
  </w:style>
  <w:style w:type="paragraph" w:styleId="50">
    <w:name w:val="List Bullet 5"/>
    <w:basedOn w:val="a1"/>
    <w:semiHidden/>
    <w:qFormat/>
    <w:pPr>
      <w:numPr>
        <w:numId w:val="10"/>
      </w:numPr>
    </w:pPr>
  </w:style>
  <w:style w:type="paragraph" w:styleId="4">
    <w:name w:val="List Number 4"/>
    <w:basedOn w:val="a1"/>
    <w:semiHidden/>
    <w:qFormat/>
    <w:pPr>
      <w:numPr>
        <w:numId w:val="11"/>
      </w:numPr>
    </w:pPr>
  </w:style>
  <w:style w:type="paragraph" w:styleId="81">
    <w:name w:val="toc 8"/>
    <w:basedOn w:val="a1"/>
    <w:next w:val="a1"/>
    <w:uiPriority w:val="39"/>
    <w:qFormat/>
    <w:pPr>
      <w:ind w:left="2940"/>
    </w:pPr>
    <w:rPr>
      <w:sz w:val="24"/>
    </w:rPr>
  </w:style>
  <w:style w:type="paragraph" w:styleId="35">
    <w:name w:val="index 3"/>
    <w:next w:val="a1"/>
    <w:semiHidden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6">
    <w:name w:val="Date"/>
    <w:basedOn w:val="a1"/>
    <w:next w:val="a1"/>
    <w:link w:val="Char9"/>
    <w:semiHidden/>
    <w:qFormat/>
    <w:pPr>
      <w:ind w:leftChars="2500" w:left="2500"/>
    </w:pPr>
  </w:style>
  <w:style w:type="paragraph" w:styleId="23">
    <w:name w:val="Body Text Indent 2"/>
    <w:basedOn w:val="a1"/>
    <w:link w:val="2Char0"/>
    <w:semiHidden/>
    <w:qFormat/>
    <w:pPr>
      <w:spacing w:after="120" w:line="480" w:lineRule="auto"/>
      <w:ind w:leftChars="200" w:left="200"/>
    </w:pPr>
  </w:style>
  <w:style w:type="paragraph" w:styleId="af7">
    <w:name w:val="endnote text"/>
    <w:basedOn w:val="a1"/>
    <w:link w:val="Chara"/>
    <w:semiHidden/>
    <w:qFormat/>
  </w:style>
  <w:style w:type="paragraph" w:styleId="54">
    <w:name w:val="List Continue 5"/>
    <w:basedOn w:val="a1"/>
    <w:semiHidden/>
    <w:qFormat/>
    <w:pPr>
      <w:spacing w:after="120"/>
      <w:ind w:leftChars="1000" w:left="1000"/>
    </w:pPr>
  </w:style>
  <w:style w:type="paragraph" w:styleId="af8">
    <w:name w:val="Balloon Text"/>
    <w:basedOn w:val="a1"/>
    <w:link w:val="Charb"/>
    <w:qFormat/>
    <w:rPr>
      <w:sz w:val="18"/>
      <w:szCs w:val="18"/>
    </w:rPr>
  </w:style>
  <w:style w:type="paragraph" w:styleId="af9">
    <w:name w:val="footer"/>
    <w:basedOn w:val="a1"/>
    <w:link w:val="Charc"/>
    <w:uiPriority w:val="99"/>
    <w:qFormat/>
    <w:pPr>
      <w:spacing w:before="200" w:after="200"/>
      <w:ind w:left="0"/>
      <w:jc w:val="center"/>
    </w:pPr>
    <w:rPr>
      <w:b/>
      <w:bCs/>
      <w:sz w:val="22"/>
      <w:szCs w:val="22"/>
    </w:rPr>
  </w:style>
  <w:style w:type="paragraph" w:styleId="afa">
    <w:name w:val="envelope return"/>
    <w:basedOn w:val="a1"/>
    <w:semiHidden/>
    <w:qFormat/>
  </w:style>
  <w:style w:type="paragraph" w:styleId="afb">
    <w:name w:val="header"/>
    <w:basedOn w:val="a1"/>
    <w:link w:val="Chard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afc">
    <w:name w:val="Signature"/>
    <w:basedOn w:val="a1"/>
    <w:link w:val="Chare"/>
    <w:semiHidden/>
    <w:qFormat/>
    <w:pPr>
      <w:ind w:leftChars="2100" w:left="2100"/>
    </w:pPr>
  </w:style>
  <w:style w:type="paragraph" w:styleId="10">
    <w:name w:val="toc 1"/>
    <w:basedOn w:val="a1"/>
    <w:next w:val="a1"/>
    <w:uiPriority w:val="39"/>
    <w:qFormat/>
    <w:pPr>
      <w:spacing w:before="80"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43">
    <w:name w:val="List Continue 4"/>
    <w:basedOn w:val="a1"/>
    <w:semiHidden/>
    <w:qFormat/>
    <w:pPr>
      <w:spacing w:after="120"/>
      <w:ind w:leftChars="800" w:left="800"/>
    </w:pPr>
  </w:style>
  <w:style w:type="paragraph" w:styleId="44">
    <w:name w:val="toc 4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d">
    <w:name w:val="index heading"/>
    <w:basedOn w:val="a1"/>
    <w:next w:val="11"/>
    <w:semiHidden/>
    <w:qFormat/>
    <w:rPr>
      <w:b/>
      <w:bCs/>
    </w:rPr>
  </w:style>
  <w:style w:type="paragraph" w:styleId="11">
    <w:name w:val="index 1"/>
    <w:next w:val="a1"/>
    <w:semiHidden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e">
    <w:name w:val="Subtitle"/>
    <w:basedOn w:val="a1"/>
    <w:link w:val="Charf"/>
    <w:qFormat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semiHidden/>
    <w:qFormat/>
    <w:pPr>
      <w:numPr>
        <w:numId w:val="12"/>
      </w:numPr>
    </w:pPr>
  </w:style>
  <w:style w:type="paragraph" w:styleId="aff">
    <w:name w:val="List"/>
    <w:basedOn w:val="a1"/>
    <w:semiHidden/>
    <w:qFormat/>
    <w:pPr>
      <w:ind w:left="200" w:hangingChars="200" w:hanging="200"/>
    </w:pPr>
  </w:style>
  <w:style w:type="paragraph" w:styleId="aff0">
    <w:name w:val="footnote text"/>
    <w:basedOn w:val="a1"/>
    <w:link w:val="Charf0"/>
    <w:semiHidden/>
    <w:qFormat/>
    <w:rPr>
      <w:sz w:val="18"/>
      <w:szCs w:val="18"/>
    </w:rPr>
  </w:style>
  <w:style w:type="paragraph" w:styleId="61">
    <w:name w:val="toc 6"/>
    <w:basedOn w:val="a1"/>
    <w:next w:val="a1"/>
    <w:uiPriority w:val="39"/>
    <w:qFormat/>
    <w:pPr>
      <w:ind w:left="2100"/>
    </w:pPr>
    <w:rPr>
      <w:sz w:val="24"/>
    </w:rPr>
  </w:style>
  <w:style w:type="paragraph" w:styleId="55">
    <w:name w:val="List 5"/>
    <w:basedOn w:val="a1"/>
    <w:semiHidden/>
    <w:qFormat/>
    <w:pPr>
      <w:ind w:leftChars="800" w:left="800" w:hangingChars="200" w:hanging="200"/>
    </w:pPr>
  </w:style>
  <w:style w:type="paragraph" w:styleId="36">
    <w:name w:val="Body Text Indent 3"/>
    <w:basedOn w:val="a1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1"/>
    <w:next w:val="a1"/>
    <w:semiHidden/>
    <w:qFormat/>
    <w:pPr>
      <w:ind w:left="1890" w:hanging="210"/>
    </w:pPr>
    <w:rPr>
      <w:sz w:val="20"/>
      <w:szCs w:val="20"/>
    </w:rPr>
  </w:style>
  <w:style w:type="paragraph" w:styleId="aff1">
    <w:name w:val="table of figures"/>
    <w:basedOn w:val="a1"/>
    <w:next w:val="a1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24">
    <w:name w:val="toc 2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91">
    <w:name w:val="toc 9"/>
    <w:basedOn w:val="a1"/>
    <w:next w:val="a1"/>
    <w:uiPriority w:val="39"/>
    <w:qFormat/>
    <w:pPr>
      <w:ind w:left="3360"/>
    </w:pPr>
    <w:rPr>
      <w:sz w:val="24"/>
    </w:rPr>
  </w:style>
  <w:style w:type="paragraph" w:styleId="25">
    <w:name w:val="Body Text 2"/>
    <w:basedOn w:val="a1"/>
    <w:link w:val="2Char1"/>
    <w:semiHidden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ind w:leftChars="600" w:left="600" w:hangingChars="200" w:hanging="200"/>
    </w:pPr>
  </w:style>
  <w:style w:type="paragraph" w:styleId="26">
    <w:name w:val="List Continue 2"/>
    <w:basedOn w:val="a1"/>
    <w:semiHidden/>
    <w:qFormat/>
    <w:pPr>
      <w:spacing w:after="120"/>
      <w:ind w:leftChars="400" w:left="400"/>
    </w:pPr>
  </w:style>
  <w:style w:type="paragraph" w:styleId="aff2">
    <w:name w:val="Message Header"/>
    <w:basedOn w:val="a1"/>
    <w:link w:val="Charf1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aff3">
    <w:name w:val="Normal (Web)"/>
    <w:basedOn w:val="a1"/>
    <w:semiHidden/>
    <w:qFormat/>
  </w:style>
  <w:style w:type="paragraph" w:styleId="37">
    <w:name w:val="List Continue 3"/>
    <w:basedOn w:val="a1"/>
    <w:semiHidden/>
    <w:qFormat/>
    <w:pPr>
      <w:spacing w:after="120"/>
      <w:ind w:leftChars="600" w:left="600"/>
    </w:pPr>
  </w:style>
  <w:style w:type="paragraph" w:styleId="27">
    <w:name w:val="index 2"/>
    <w:next w:val="a1"/>
    <w:semiHidden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4">
    <w:name w:val="Title"/>
    <w:basedOn w:val="a1"/>
    <w:link w:val="Charf2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qFormat/>
    <w:rPr>
      <w:b/>
      <w:bCs/>
    </w:rPr>
  </w:style>
  <w:style w:type="paragraph" w:styleId="aff6">
    <w:name w:val="Body Text First Indent"/>
    <w:basedOn w:val="af1"/>
    <w:link w:val="Charf4"/>
    <w:semiHidden/>
    <w:qFormat/>
    <w:pPr>
      <w:ind w:firstLineChars="100" w:firstLine="100"/>
    </w:pPr>
  </w:style>
  <w:style w:type="paragraph" w:styleId="28">
    <w:name w:val="Body Text First Indent 2"/>
    <w:basedOn w:val="af2"/>
    <w:link w:val="2Char2"/>
    <w:semiHidden/>
    <w:qFormat/>
    <w:pPr>
      <w:ind w:firstLineChars="200" w:firstLine="200"/>
    </w:pPr>
  </w:style>
  <w:style w:type="table" w:styleId="aff7">
    <w:name w:val="Table Grid"/>
    <w:basedOn w:val="a3"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Theme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  <w:sz w:val="21"/>
      <w:szCs w:val="2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semiHidden/>
    <w:qFormat/>
    <w:pPr>
      <w:widowControl w:val="0"/>
      <w:jc w:val="both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c">
    <w:name w:val="Strong"/>
    <w:basedOn w:val="a2"/>
    <w:qFormat/>
    <w:rPr>
      <w:b/>
      <w:bCs/>
    </w:rPr>
  </w:style>
  <w:style w:type="character" w:styleId="affd">
    <w:name w:val="endnote reference"/>
    <w:basedOn w:val="a2"/>
    <w:semiHidden/>
    <w:qFormat/>
    <w:rPr>
      <w:vertAlign w:val="superscript"/>
    </w:rPr>
  </w:style>
  <w:style w:type="character" w:styleId="affe">
    <w:name w:val="page number"/>
    <w:basedOn w:val="a2"/>
    <w:semiHidden/>
    <w:qFormat/>
  </w:style>
  <w:style w:type="character" w:styleId="afff">
    <w:name w:val="FollowedHyperlink"/>
    <w:qFormat/>
    <w:rPr>
      <w:color w:val="800080"/>
      <w:u w:val="none"/>
    </w:rPr>
  </w:style>
  <w:style w:type="character" w:styleId="afff0">
    <w:name w:val="Emphasis"/>
    <w:basedOn w:val="a2"/>
    <w:qFormat/>
    <w:rPr>
      <w:i/>
      <w:iCs/>
    </w:rPr>
  </w:style>
  <w:style w:type="character" w:styleId="afff1">
    <w:name w:val="line number"/>
    <w:basedOn w:val="a2"/>
    <w:semiHidden/>
    <w:qFormat/>
  </w:style>
  <w:style w:type="character" w:styleId="afff2">
    <w:name w:val="Hyperlink"/>
    <w:uiPriority w:val="99"/>
    <w:qFormat/>
    <w:rPr>
      <w:color w:val="0000FF"/>
      <w:u w:val="none"/>
    </w:rPr>
  </w:style>
  <w:style w:type="character" w:styleId="afff3">
    <w:name w:val="annotation reference"/>
    <w:basedOn w:val="a2"/>
    <w:qFormat/>
    <w:rPr>
      <w:sz w:val="21"/>
      <w:szCs w:val="21"/>
    </w:rPr>
  </w:style>
  <w:style w:type="character" w:styleId="afff4">
    <w:name w:val="footnote reference"/>
    <w:basedOn w:val="a2"/>
    <w:semiHidden/>
    <w:qFormat/>
    <w:rPr>
      <w:vertAlign w:val="superscript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b">
    <w:name w:val="列出段落1"/>
    <w:basedOn w:val="a1"/>
    <w:uiPriority w:val="34"/>
    <w:qFormat/>
    <w:pPr>
      <w:ind w:firstLineChars="200" w:firstLine="420"/>
    </w:pPr>
  </w:style>
  <w:style w:type="paragraph" w:customStyle="1" w:styleId="1c">
    <w:name w:val="无间隔1"/>
    <w:link w:val="NoSpacingChar"/>
    <w:qFormat/>
    <w:pPr>
      <w:widowControl w:val="0"/>
      <w:jc w:val="both"/>
    </w:pPr>
    <w:rPr>
      <w:rFonts w:ascii="微软雅黑" w:hAnsi="微软雅黑"/>
      <w:kern w:val="2"/>
      <w:sz w:val="21"/>
      <w:szCs w:val="22"/>
    </w:rPr>
  </w:style>
  <w:style w:type="paragraph" w:customStyle="1" w:styleId="TOC1">
    <w:name w:val="TOC 标题1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0"/>
      <w:sz w:val="28"/>
      <w:szCs w:val="28"/>
      <w14:textFill>
        <w14:solidFill>
          <w14:srgbClr w14:val="365F90">
            <w14:lumMod w14:val="60000"/>
            <w14:lumOff w14:val="40000"/>
          </w14:srgbClr>
        </w14:solidFill>
      </w14:textFill>
    </w:rPr>
  </w:style>
  <w:style w:type="paragraph" w:customStyle="1" w:styleId="2f2">
    <w:name w:val="样式2"/>
    <w:basedOn w:val="af9"/>
    <w:link w:val="2Char3"/>
    <w:qFormat/>
    <w:pPr>
      <w:pBdr>
        <w:top w:val="single" w:sz="6" w:space="1" w:color="auto"/>
      </w:pBdr>
      <w:spacing w:before="120" w:after="120"/>
      <w:ind w:firstLineChars="200" w:firstLine="200"/>
    </w:pPr>
    <w:rPr>
      <w:rFonts w:cs="Arial"/>
      <w:color w:val="000000"/>
    </w:rPr>
  </w:style>
  <w:style w:type="paragraph" w:customStyle="1" w:styleId="2f3">
    <w:name w:val="无间隔2"/>
    <w:link w:val="Charf5"/>
    <w:uiPriority w:val="1"/>
    <w:qFormat/>
    <w:rPr>
      <w:rFonts w:ascii="Calibri" w:hAnsi="Calibri"/>
      <w:sz w:val="22"/>
      <w:szCs w:val="22"/>
    </w:rPr>
  </w:style>
  <w:style w:type="paragraph" w:customStyle="1" w:styleId="2f4">
    <w:name w:val="列出段落2"/>
    <w:basedOn w:val="a1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d">
    <w:name w:val="页眉 Char"/>
    <w:link w:val="afb"/>
    <w:qFormat/>
    <w:rPr>
      <w:rFonts w:ascii="Arial" w:hAnsi="Arial"/>
      <w:sz w:val="18"/>
      <w:szCs w:val="18"/>
    </w:rPr>
  </w:style>
  <w:style w:type="character" w:customStyle="1" w:styleId="Charc">
    <w:name w:val="页脚 Char"/>
    <w:link w:val="af9"/>
    <w:uiPriority w:val="99"/>
    <w:qFormat/>
    <w:rPr>
      <w:rFonts w:ascii="Arial" w:hAnsi="Arial"/>
      <w:b/>
      <w:bCs/>
      <w:sz w:val="22"/>
      <w:szCs w:val="22"/>
    </w:rPr>
  </w:style>
  <w:style w:type="character" w:customStyle="1" w:styleId="Charb">
    <w:name w:val="批注框文本 Char"/>
    <w:link w:val="af8"/>
    <w:qFormat/>
    <w:rPr>
      <w:rFonts w:ascii="Arial" w:hAnsi="Arial"/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微软雅黑" w:hAnsi="Arial" w:cs="Book Antiqua"/>
      <w:b/>
      <w:bCs/>
      <w:color w:val="548DD4" w:themeColor="text2" w:themeTint="99"/>
      <w:sz w:val="52"/>
      <w:szCs w:val="44"/>
    </w:rPr>
  </w:style>
  <w:style w:type="character" w:customStyle="1" w:styleId="2Char">
    <w:name w:val="标题 2 Char"/>
    <w:link w:val="21"/>
    <w:qFormat/>
    <w:rPr>
      <w:rFonts w:ascii="Arial" w:eastAsia="微软雅黑" w:hAnsi="Arial" w:cs="Book Antiqua"/>
      <w:bCs/>
      <w:sz w:val="36"/>
      <w:szCs w:val="36"/>
      <w:lang w:eastAsia="en-US"/>
    </w:rPr>
  </w:style>
  <w:style w:type="character" w:customStyle="1" w:styleId="3Char">
    <w:name w:val="标题 3 Char"/>
    <w:link w:val="31"/>
    <w:qFormat/>
    <w:rPr>
      <w:rFonts w:ascii="Arial" w:eastAsia="微软雅黑" w:hAnsi="Arial" w:cs="宋体"/>
      <w:sz w:val="32"/>
      <w:szCs w:val="32"/>
    </w:rPr>
  </w:style>
  <w:style w:type="character" w:customStyle="1" w:styleId="4Char">
    <w:name w:val="标题 4 Char"/>
    <w:link w:val="41"/>
    <w:qFormat/>
    <w:rPr>
      <w:rFonts w:ascii="Arial" w:eastAsia="微软雅黑" w:hAnsi="Arial" w:cs="宋体"/>
      <w:sz w:val="28"/>
      <w:szCs w:val="28"/>
    </w:rPr>
  </w:style>
  <w:style w:type="character" w:customStyle="1" w:styleId="5Char">
    <w:name w:val="标题 5 Char"/>
    <w:link w:val="51"/>
    <w:uiPriority w:val="2"/>
    <w:qFormat/>
    <w:rPr>
      <w:rFonts w:ascii="Book Antiqua" w:eastAsia="微软雅黑" w:hAnsi="Book Antiqua" w:cs="宋体"/>
      <w:sz w:val="24"/>
      <w:szCs w:val="24"/>
    </w:rPr>
  </w:style>
  <w:style w:type="character" w:customStyle="1" w:styleId="6Char">
    <w:name w:val="标题 6 Char"/>
    <w:link w:val="6"/>
    <w:uiPriority w:val="2"/>
    <w:qFormat/>
    <w:rPr>
      <w:rFonts w:ascii="Arial" w:eastAsia="微软雅黑" w:hAnsi="Arial"/>
      <w:b/>
      <w:bCs/>
      <w:sz w:val="21"/>
      <w:szCs w:val="21"/>
    </w:rPr>
  </w:style>
  <w:style w:type="character" w:customStyle="1" w:styleId="7Char">
    <w:name w:val="标题 7 Char"/>
    <w:link w:val="7"/>
    <w:uiPriority w:val="2"/>
    <w:qFormat/>
    <w:rPr>
      <w:rFonts w:ascii="Arial" w:eastAsia="微软雅黑" w:hAnsi="Arial" w:cs="Book Antiqua"/>
      <w:b/>
      <w:color w:val="548DD4" w:themeColor="text2" w:themeTint="99"/>
      <w:sz w:val="52"/>
      <w:szCs w:val="44"/>
    </w:rPr>
  </w:style>
  <w:style w:type="character" w:customStyle="1" w:styleId="8Char">
    <w:name w:val="标题 8 Char"/>
    <w:link w:val="8"/>
    <w:uiPriority w:val="2"/>
    <w:qFormat/>
    <w:rPr>
      <w:rFonts w:ascii="Arial" w:eastAsia="微软雅黑" w:hAnsi="Arial"/>
      <w:bCs/>
      <w:sz w:val="36"/>
      <w:szCs w:val="36"/>
      <w:lang w:eastAsia="en-US"/>
    </w:rPr>
  </w:style>
  <w:style w:type="character" w:customStyle="1" w:styleId="9Char">
    <w:name w:val="标题 9 Char"/>
    <w:link w:val="9"/>
    <w:uiPriority w:val="2"/>
    <w:qFormat/>
    <w:rPr>
      <w:rFonts w:ascii="Arial" w:eastAsia="微软雅黑" w:hAnsi="Arial"/>
      <w:sz w:val="32"/>
      <w:szCs w:val="32"/>
    </w:rPr>
  </w:style>
  <w:style w:type="character" w:customStyle="1" w:styleId="Char2">
    <w:name w:val="文档结构图 Char"/>
    <w:link w:val="ac"/>
    <w:qFormat/>
    <w:rPr>
      <w:rFonts w:ascii="Arial" w:hAnsi="Arial"/>
      <w:sz w:val="21"/>
      <w:szCs w:val="21"/>
      <w:shd w:val="clear" w:color="auto" w:fill="000080"/>
    </w:rPr>
  </w:style>
  <w:style w:type="character" w:customStyle="1" w:styleId="Char3">
    <w:name w:val="批注文字 Char"/>
    <w:link w:val="ae"/>
    <w:qFormat/>
    <w:rPr>
      <w:rFonts w:ascii="Arial" w:hAnsi="Arial"/>
      <w:sz w:val="21"/>
      <w:szCs w:val="21"/>
    </w:rPr>
  </w:style>
  <w:style w:type="character" w:customStyle="1" w:styleId="Charf3">
    <w:name w:val="批注主题 Char"/>
    <w:link w:val="aff5"/>
    <w:qFormat/>
    <w:rPr>
      <w:rFonts w:ascii="Arial" w:hAnsi="Arial"/>
      <w:b/>
      <w:bCs/>
      <w:sz w:val="21"/>
      <w:szCs w:val="21"/>
    </w:rPr>
  </w:style>
  <w:style w:type="character" w:customStyle="1" w:styleId="apple-style-span">
    <w:name w:val="apple-style-span"/>
    <w:basedOn w:val="a2"/>
    <w:qFormat/>
  </w:style>
  <w:style w:type="character" w:customStyle="1" w:styleId="2Char3">
    <w:name w:val="样式2 Char"/>
    <w:link w:val="2f2"/>
    <w:qFormat/>
    <w:rPr>
      <w:rFonts w:ascii="Arial" w:eastAsia="宋体" w:hAnsi="Arial" w:cs="Arial"/>
      <w:color w:val="000000"/>
      <w:sz w:val="18"/>
      <w:szCs w:val="18"/>
    </w:rPr>
  </w:style>
  <w:style w:type="character" w:customStyle="1" w:styleId="Charf5">
    <w:name w:val="无间隔 Char"/>
    <w:link w:val="2f3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NoSpacingChar">
    <w:name w:val="No Spacing Char"/>
    <w:link w:val="1c"/>
    <w:qFormat/>
    <w:locked/>
    <w:rPr>
      <w:rFonts w:ascii="微软雅黑" w:hAnsi="微软雅黑"/>
      <w:kern w:val="2"/>
      <w:sz w:val="21"/>
      <w:szCs w:val="22"/>
      <w:lang w:bidi="ar-SA"/>
    </w:rPr>
  </w:style>
  <w:style w:type="paragraph" w:customStyle="1" w:styleId="TOC2">
    <w:name w:val="TOC 标题2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sz w:val="28"/>
      <w:szCs w:val="28"/>
    </w:rPr>
  </w:style>
  <w:style w:type="table" w:customStyle="1" w:styleId="110">
    <w:name w:val="无格式表格 11"/>
    <w:basedOn w:val="a3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d">
    <w:name w:val="修订1"/>
    <w:hidden/>
    <w:uiPriority w:val="99"/>
    <w:semiHidden/>
    <w:qFormat/>
    <w:rPr>
      <w:rFonts w:ascii="微软雅黑" w:hAnsi="微软雅黑"/>
      <w:kern w:val="2"/>
      <w:sz w:val="21"/>
      <w:szCs w:val="22"/>
    </w:rPr>
  </w:style>
  <w:style w:type="paragraph" w:customStyle="1" w:styleId="3f0">
    <w:name w:val="列出段落3"/>
    <w:basedOn w:val="a1"/>
    <w:uiPriority w:val="34"/>
    <w:unhideWhenUsed/>
    <w:qFormat/>
    <w:pPr>
      <w:ind w:firstLineChars="200" w:firstLine="420"/>
    </w:pPr>
  </w:style>
  <w:style w:type="character" w:customStyle="1" w:styleId="1e">
    <w:name w:val="明显参考1"/>
    <w:basedOn w:val="a2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a2"/>
    <w:qFormat/>
  </w:style>
  <w:style w:type="paragraph" w:customStyle="1" w:styleId="p1">
    <w:name w:val="p1"/>
    <w:basedOn w:val="a1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f">
    <w:name w:val="列段落1"/>
    <w:basedOn w:val="a1"/>
    <w:uiPriority w:val="34"/>
    <w:qFormat/>
    <w:pPr>
      <w:ind w:leftChars="50" w:left="50"/>
    </w:pPr>
    <w:rPr>
      <w:szCs w:val="24"/>
    </w:rPr>
  </w:style>
  <w:style w:type="character" w:customStyle="1" w:styleId="Charf2">
    <w:name w:val="标题 Char"/>
    <w:basedOn w:val="a2"/>
    <w:link w:val="aff4"/>
    <w:qFormat/>
    <w:rPr>
      <w:rFonts w:ascii="Arial" w:hAnsi="Arial"/>
      <w:b/>
      <w:bCs/>
      <w:sz w:val="32"/>
      <w:szCs w:val="32"/>
    </w:rPr>
  </w:style>
  <w:style w:type="paragraph" w:customStyle="1" w:styleId="BlockLable">
    <w:name w:val="BlockLable"/>
    <w:basedOn w:val="aff4"/>
    <w:next w:val="a1"/>
    <w:uiPriority w:val="1"/>
    <w:qFormat/>
    <w:pPr>
      <w:spacing w:before="50" w:after="50" w:line="360" w:lineRule="auto"/>
      <w:ind w:left="0"/>
      <w:jc w:val="left"/>
      <w:outlineLvl w:val="4"/>
    </w:pPr>
    <w:rPr>
      <w:b w:val="0"/>
      <w:sz w:val="28"/>
    </w:rPr>
  </w:style>
  <w:style w:type="paragraph" w:customStyle="1" w:styleId="Figure">
    <w:name w:val="Figure"/>
    <w:basedOn w:val="a1"/>
    <w:next w:val="a1"/>
    <w:qFormat/>
    <w:pPr>
      <w:keepNext/>
    </w:pPr>
  </w:style>
  <w:style w:type="paragraph" w:customStyle="1" w:styleId="3f1">
    <w:name w:val="无间隔3"/>
    <w:uiPriority w:val="9"/>
    <w:qFormat/>
    <w:pPr>
      <w:widowControl w:val="0"/>
      <w:spacing w:beforeLines="50" w:afterLines="50"/>
      <w:ind w:left="1701"/>
    </w:pPr>
    <w:rPr>
      <w:rFonts w:cstheme="minorBidi"/>
      <w:kern w:val="2"/>
      <w:sz w:val="21"/>
      <w:szCs w:val="21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微软雅黑" w:cs="Arial"/>
      <w:spacing w:val="-4"/>
      <w:kern w:val="2"/>
      <w:sz w:val="21"/>
      <w:szCs w:val="21"/>
    </w:rPr>
  </w:style>
  <w:style w:type="paragraph" w:customStyle="1" w:styleId="HeadingNoNumber">
    <w:name w:val="Heading No Number"/>
    <w:basedOn w:val="aff4"/>
    <w:next w:val="BlockLable"/>
    <w:uiPriority w:val="2"/>
    <w:qFormat/>
    <w:pPr>
      <w:pBdr>
        <w:bottom w:val="single" w:sz="8" w:space="1" w:color="auto"/>
      </w:pBdr>
      <w:spacing w:beforeLines="200" w:afterLines="250"/>
      <w:ind w:left="0"/>
      <w:jc w:val="right"/>
    </w:pPr>
    <w:rPr>
      <w:rFonts w:eastAsia="微软雅黑"/>
      <w:color w:val="365F91" w:themeColor="accent1" w:themeShade="BF"/>
      <w:sz w:val="44"/>
    </w:rPr>
  </w:style>
  <w:style w:type="paragraph" w:customStyle="1" w:styleId="ItemList">
    <w:name w:val="Item List"/>
    <w:qFormat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kern w:val="2"/>
      <w:sz w:val="21"/>
      <w:szCs w:val="21"/>
    </w:rPr>
  </w:style>
  <w:style w:type="paragraph" w:customStyle="1" w:styleId="ItemListText">
    <w:name w:val="Item List Text"/>
    <w:qFormat/>
    <w:pPr>
      <w:adjustRightInd w:val="0"/>
      <w:snapToGrid w:val="0"/>
      <w:spacing w:before="80" w:after="80" w:line="240" w:lineRule="atLeast"/>
      <w:ind w:left="2126"/>
    </w:pPr>
    <w:rPr>
      <w:rFonts w:ascii="Arial" w:hAnsi="Arial" w:hint="eastAsia"/>
      <w:kern w:val="2"/>
      <w:sz w:val="21"/>
      <w:szCs w:val="21"/>
    </w:rPr>
  </w:style>
  <w:style w:type="paragraph" w:customStyle="1" w:styleId="Step">
    <w:name w:val="Step"/>
    <w:basedOn w:val="a1"/>
    <w:qFormat/>
    <w:pPr>
      <w:numPr>
        <w:ilvl w:val="6"/>
        <w:numId w:val="1"/>
      </w:numPr>
    </w:pPr>
    <w:rPr>
      <w:rFonts w:asciiTheme="minorEastAsia" w:eastAsiaTheme="minorEastAsia" w:hAnsiTheme="minorEastAsia"/>
      <w:snapToGrid w:val="0"/>
    </w:rPr>
  </w:style>
  <w:style w:type="paragraph" w:customStyle="1" w:styleId="StepText">
    <w:name w:val="Step Text"/>
    <w:basedOn w:val="a1"/>
    <w:uiPriority w:val="4"/>
    <w:qFormat/>
    <w:pPr>
      <w:ind w:left="2121"/>
    </w:pPr>
  </w:style>
  <w:style w:type="paragraph" w:customStyle="1" w:styleId="SubItemList">
    <w:name w:val="SubItem List"/>
    <w:basedOn w:val="ItemListText"/>
    <w:uiPriority w:val="3"/>
    <w:qFormat/>
    <w:pPr>
      <w:numPr>
        <w:numId w:val="14"/>
      </w:numPr>
    </w:pPr>
  </w:style>
  <w:style w:type="paragraph" w:customStyle="1" w:styleId="SubItemListText">
    <w:name w:val="SubItem List Text"/>
    <w:basedOn w:val="a1"/>
    <w:uiPriority w:val="3"/>
    <w:qFormat/>
    <w:pPr>
      <w:spacing w:line="240" w:lineRule="exact"/>
      <w:ind w:left="2552"/>
    </w:pPr>
  </w:style>
  <w:style w:type="paragraph" w:customStyle="1" w:styleId="SubStep">
    <w:name w:val="SubStep"/>
    <w:basedOn w:val="Step"/>
    <w:uiPriority w:val="4"/>
    <w:qFormat/>
    <w:pPr>
      <w:numPr>
        <w:numId w:val="15"/>
      </w:numPr>
      <w:ind w:left="1843" w:firstLine="0"/>
    </w:pPr>
  </w:style>
  <w:style w:type="paragraph" w:customStyle="1" w:styleId="SubStepText">
    <w:name w:val="SubStep Text"/>
    <w:basedOn w:val="a1"/>
    <w:uiPriority w:val="4"/>
    <w:qFormat/>
    <w:pPr>
      <w:spacing w:line="240" w:lineRule="exact"/>
      <w:ind w:left="2552"/>
    </w:pPr>
  </w:style>
  <w:style w:type="paragraph" w:customStyle="1" w:styleId="TableDescription">
    <w:name w:val="Table Description"/>
    <w:basedOn w:val="a1"/>
    <w:next w:val="a1"/>
    <w:qFormat/>
    <w:pPr>
      <w:keepNext/>
      <w:numPr>
        <w:ilvl w:val="8"/>
        <w:numId w:val="1"/>
      </w:numPr>
      <w:spacing w:before="320" w:after="80"/>
    </w:pPr>
    <w:rPr>
      <w:rFonts w:eastAsia="微软雅黑"/>
      <w:spacing w:val="-4"/>
    </w:rPr>
  </w:style>
  <w:style w:type="paragraph" w:customStyle="1" w:styleId="TableHeading">
    <w:name w:val="Table Heading"/>
    <w:basedOn w:val="a1"/>
    <w:qFormat/>
    <w:pPr>
      <w:widowControl w:val="0"/>
      <w:spacing w:before="80" w:after="80"/>
      <w:ind w:left="0"/>
    </w:pPr>
    <w:rPr>
      <w:rFonts w:eastAsia="微软雅黑" w:cs="Book Antiqua"/>
      <w:bCs/>
      <w:snapToGrid w:val="0"/>
    </w:rPr>
  </w:style>
  <w:style w:type="paragraph" w:customStyle="1" w:styleId="TableText">
    <w:name w:val="Table Text"/>
    <w:basedOn w:val="a1"/>
    <w:qFormat/>
    <w:pPr>
      <w:widowControl w:val="0"/>
      <w:spacing w:before="80" w:after="80"/>
      <w:ind w:left="0"/>
      <w:jc w:val="both"/>
    </w:pPr>
    <w:rPr>
      <w:snapToGrid w:val="0"/>
    </w:rPr>
  </w:style>
  <w:style w:type="table" w:customStyle="1" w:styleId="1f0">
    <w:name w:val="浅色网格1"/>
    <w:basedOn w:val="a3"/>
    <w:uiPriority w:val="62"/>
    <w:unhideWhenUsed/>
    <w:qFormat/>
    <w:rPr>
      <w:rFonts w:cstheme="minorBidi"/>
      <w:kern w:val="2"/>
      <w:sz w:val="21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afff5">
    <w:name w:val="表格"/>
    <w:basedOn w:val="1f0"/>
    <w:uiPriority w:val="99"/>
    <w:qFormat/>
    <w:tblPr/>
    <w:tblStylePr w:type="firstRow">
      <w:pPr>
        <w:spacing w:before="0" w:after="0" w:line="240" w:lineRule="auto"/>
        <w:jc w:val="both"/>
      </w:pPr>
      <w:rPr>
        <w:rFonts w:asciiTheme="majorHAnsi" w:eastAsia="宋体" w:hAnsiTheme="majorHAnsi" w:cstheme="majorBidi"/>
        <w:b/>
        <w:bCs/>
        <w:sz w:val="21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ableItemlist">
    <w:name w:val="Table Item list"/>
    <w:basedOn w:val="a1"/>
    <w:qFormat/>
    <w:pPr>
      <w:numPr>
        <w:numId w:val="16"/>
      </w:numPr>
      <w:spacing w:before="120" w:after="120" w:line="240" w:lineRule="exact"/>
    </w:pPr>
  </w:style>
  <w:style w:type="paragraph" w:customStyle="1" w:styleId="Heading2NoNumber">
    <w:name w:val="Heading2 No Number"/>
    <w:basedOn w:val="21"/>
    <w:next w:val="a1"/>
    <w:qFormat/>
    <w:pPr>
      <w:numPr>
        <w:ilvl w:val="0"/>
        <w:numId w:val="0"/>
      </w:numPr>
      <w:outlineLvl w:val="9"/>
    </w:pPr>
  </w:style>
  <w:style w:type="paragraph" w:customStyle="1" w:styleId="AboutThisChapter">
    <w:name w:val="About This Chapter"/>
    <w:basedOn w:val="Heading2NoNumber"/>
    <w:next w:val="a1"/>
    <w:qFormat/>
    <w:pPr>
      <w:spacing w:after="560"/>
    </w:pPr>
  </w:style>
  <w:style w:type="paragraph" w:customStyle="1" w:styleId="Appendixheading1">
    <w:name w:val="Appendix heading 1"/>
    <w:basedOn w:val="1"/>
    <w:next w:val="Appendixheading2"/>
    <w:qFormat/>
    <w:pPr>
      <w:keepLines/>
      <w:numPr>
        <w:numId w:val="17"/>
      </w:numPr>
      <w:topLinePunct w:val="0"/>
    </w:pPr>
    <w:rPr>
      <w:bCs w:val="0"/>
    </w:rPr>
  </w:style>
  <w:style w:type="paragraph" w:customStyle="1" w:styleId="Appendixheading2">
    <w:name w:val="Appendix heading 2"/>
    <w:basedOn w:val="21"/>
    <w:next w:val="a1"/>
    <w:qFormat/>
    <w:pPr>
      <w:numPr>
        <w:numId w:val="17"/>
      </w:numPr>
      <w:topLinePunct w:val="0"/>
      <w:spacing w:before="200"/>
    </w:pPr>
    <w:rPr>
      <w:rFonts w:cs="Times New Roman"/>
    </w:rPr>
  </w:style>
  <w:style w:type="paragraph" w:customStyle="1" w:styleId="BlockLabel">
    <w:name w:val="Block Label"/>
    <w:basedOn w:val="a1"/>
    <w:next w:val="a1"/>
    <w:qFormat/>
    <w:pPr>
      <w:keepNext/>
      <w:keepLines/>
      <w:numPr>
        <w:ilvl w:val="5"/>
        <w:numId w:val="1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Heading1NoNumber">
    <w:name w:val="Heading1 No Number"/>
    <w:basedOn w:val="1"/>
    <w:next w:val="a1"/>
    <w:qFormat/>
    <w:pPr>
      <w:pageBreakBefore/>
      <w:numPr>
        <w:numId w:val="0"/>
      </w:numPr>
    </w:pPr>
  </w:style>
  <w:style w:type="paragraph" w:customStyle="1" w:styleId="Contents">
    <w:name w:val="Contents"/>
    <w:basedOn w:val="Heading1NoNumber"/>
    <w:qFormat/>
  </w:style>
  <w:style w:type="paragraph" w:customStyle="1" w:styleId="FigureText">
    <w:name w:val="Figure Text"/>
    <w:qFormat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ItemListinTable">
    <w:name w:val="Item List in Table"/>
    <w:basedOn w:val="a1"/>
    <w:qFormat/>
    <w:pPr>
      <w:numPr>
        <w:numId w:val="18"/>
      </w:numPr>
      <w:tabs>
        <w:tab w:val="clear" w:pos="170"/>
        <w:tab w:val="left" w:pos="284"/>
      </w:tabs>
      <w:spacing w:before="80" w:after="80"/>
      <w:ind w:left="284" w:hanging="284"/>
    </w:pPr>
  </w:style>
  <w:style w:type="paragraph" w:customStyle="1" w:styleId="ItemStep">
    <w:name w:val="Item Step"/>
    <w:qFormat/>
    <w:pPr>
      <w:numPr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paragraph" w:customStyle="1" w:styleId="ItemStepinTable">
    <w:name w:val="Item Step in Table"/>
    <w:qFormat/>
    <w:pPr>
      <w:numPr>
        <w:numId w:val="20"/>
      </w:numPr>
      <w:topLinePunct/>
      <w:spacing w:before="40" w:after="40" w:line="240" w:lineRule="atLeast"/>
    </w:pPr>
    <w:rPr>
      <w:rFonts w:ascii="Arial" w:hAnsi="Arial" w:cs="Arial" w:hint="eastAsia"/>
      <w:sz w:val="21"/>
      <w:szCs w:val="21"/>
    </w:rPr>
  </w:style>
  <w:style w:type="table" w:customStyle="1" w:styleId="RemarksTable">
    <w:name w:val="Remarks Table"/>
    <w:basedOn w:val="a3"/>
    <w:qFormat/>
    <w:rPr>
      <w:sz w:val="21"/>
      <w:szCs w:val="21"/>
    </w:rPr>
    <w:tblPr/>
  </w:style>
  <w:style w:type="paragraph" w:customStyle="1" w:styleId="SubItemList0">
    <w:name w:val="Sub Item List"/>
    <w:basedOn w:val="a1"/>
    <w:qFormat/>
    <w:pPr>
      <w:numPr>
        <w:numId w:val="21"/>
      </w:numPr>
      <w:spacing w:before="80" w:after="80"/>
    </w:pPr>
  </w:style>
  <w:style w:type="paragraph" w:customStyle="1" w:styleId="SubItemListinTableText">
    <w:name w:val="Sub Item List in Table Text"/>
    <w:basedOn w:val="TableText"/>
    <w:qFormat/>
    <w:pPr>
      <w:ind w:left="568"/>
    </w:pPr>
  </w:style>
  <w:style w:type="paragraph" w:customStyle="1" w:styleId="SubItemListText0">
    <w:name w:val="Sub Item List Text"/>
    <w:qFormat/>
    <w:pPr>
      <w:adjustRightInd w:val="0"/>
      <w:snapToGrid w:val="0"/>
      <w:spacing w:before="80" w:after="80" w:line="240" w:lineRule="atLeast"/>
      <w:ind w:left="2551"/>
    </w:pPr>
    <w:rPr>
      <w:rFonts w:ascii="Arial" w:hAnsi="Arial" w:cs="Arial" w:hint="eastAsia"/>
      <w:kern w:val="2"/>
      <w:sz w:val="21"/>
      <w:szCs w:val="21"/>
    </w:rPr>
  </w:style>
  <w:style w:type="paragraph" w:customStyle="1" w:styleId="SubItemStep">
    <w:name w:val="Sub Item Step"/>
    <w:qFormat/>
    <w:pPr>
      <w:numPr>
        <w:ilvl w:val="1"/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table" w:customStyle="1" w:styleId="Table">
    <w:name w:val="Table"/>
    <w:basedOn w:val="affb"/>
    <w:qFormat/>
    <w:pPr>
      <w:widowControl/>
      <w:jc w:val="left"/>
    </w:pPr>
    <w:rPr>
      <w:rFonts w:cs="Arial"/>
      <w:sz w:val="20"/>
      <w:szCs w:val="20"/>
    </w:rPr>
    <w:tblPr/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har4">
    <w:name w:val="称呼 Char"/>
    <w:basedOn w:val="a2"/>
    <w:link w:val="af"/>
    <w:semiHidden/>
    <w:qFormat/>
    <w:rPr>
      <w:rFonts w:ascii="Arial" w:hAnsi="Arial"/>
      <w:sz w:val="21"/>
      <w:szCs w:val="21"/>
    </w:rPr>
  </w:style>
  <w:style w:type="character" w:customStyle="1" w:styleId="Char8">
    <w:name w:val="纯文本 Char"/>
    <w:basedOn w:val="a2"/>
    <w:link w:val="af5"/>
    <w:semiHidden/>
    <w:qFormat/>
    <w:rPr>
      <w:rFonts w:ascii="宋体" w:hAnsi="Courier New" w:cs="Courier New"/>
      <w:sz w:val="21"/>
      <w:szCs w:val="21"/>
    </w:rPr>
  </w:style>
  <w:style w:type="character" w:customStyle="1" w:styleId="Char1">
    <w:name w:val="电子邮件签名 Char"/>
    <w:basedOn w:val="a2"/>
    <w:link w:val="a8"/>
    <w:semiHidden/>
    <w:qFormat/>
    <w:rPr>
      <w:rFonts w:ascii="Arial" w:hAnsi="Arial"/>
      <w:sz w:val="21"/>
      <w:szCs w:val="21"/>
    </w:rPr>
  </w:style>
  <w:style w:type="character" w:customStyle="1" w:styleId="Charf">
    <w:name w:val="副标题 Char"/>
    <w:basedOn w:val="a2"/>
    <w:link w:val="afe"/>
    <w:qFormat/>
    <w:rPr>
      <w:rFonts w:ascii="Arial" w:hAnsi="Arial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f0">
    <w:name w:val="脚注文本 Char"/>
    <w:basedOn w:val="a2"/>
    <w:link w:val="aff0"/>
    <w:semiHidden/>
    <w:qFormat/>
    <w:rPr>
      <w:rFonts w:ascii="Arial" w:hAnsi="Arial"/>
      <w:sz w:val="18"/>
      <w:szCs w:val="18"/>
    </w:rPr>
  </w:style>
  <w:style w:type="character" w:customStyle="1" w:styleId="Char5">
    <w:name w:val="结束语 Char"/>
    <w:basedOn w:val="a2"/>
    <w:link w:val="af0"/>
    <w:semiHidden/>
    <w:qFormat/>
    <w:rPr>
      <w:rFonts w:ascii="Arial" w:hAnsi="Arial"/>
      <w:sz w:val="21"/>
      <w:szCs w:val="21"/>
    </w:rPr>
  </w:style>
  <w:style w:type="paragraph" w:customStyle="1" w:styleId="1f1">
    <w:name w:val="列表段落1"/>
    <w:basedOn w:val="a1"/>
    <w:uiPriority w:val="34"/>
    <w:qFormat/>
    <w:pPr>
      <w:widowControl w:val="0"/>
      <w:topLinePunct w:val="0"/>
      <w:adjustRightInd/>
      <w:spacing w:beforeLines="50" w:before="50" w:afterLines="50" w:after="50" w:line="240" w:lineRule="auto"/>
      <w:ind w:left="0" w:firstLineChars="200" w:firstLine="420"/>
    </w:pPr>
    <w:rPr>
      <w:rFonts w:ascii="微软雅黑" w:eastAsiaTheme="minorEastAsia" w:hAnsi="微软雅黑" w:cstheme="minorBidi"/>
      <w:kern w:val="44"/>
      <w:sz w:val="22"/>
      <w:szCs w:val="22"/>
    </w:rPr>
  </w:style>
  <w:style w:type="character" w:customStyle="1" w:styleId="Chare">
    <w:name w:val="签名 Char"/>
    <w:basedOn w:val="a2"/>
    <w:link w:val="afc"/>
    <w:semiHidden/>
    <w:qFormat/>
    <w:rPr>
      <w:rFonts w:ascii="Arial" w:hAnsi="Arial"/>
      <w:sz w:val="21"/>
      <w:szCs w:val="21"/>
    </w:rPr>
  </w:style>
  <w:style w:type="character" w:customStyle="1" w:styleId="Char9">
    <w:name w:val="日期 Char"/>
    <w:basedOn w:val="a2"/>
    <w:link w:val="af6"/>
    <w:semiHidden/>
    <w:qFormat/>
    <w:rPr>
      <w:rFonts w:ascii="Arial" w:hAnsi="Arial"/>
      <w:sz w:val="21"/>
      <w:szCs w:val="21"/>
    </w:rPr>
  </w:style>
  <w:style w:type="character" w:customStyle="1" w:styleId="Chara">
    <w:name w:val="尾注文本 Char"/>
    <w:basedOn w:val="a2"/>
    <w:link w:val="af7"/>
    <w:semiHidden/>
    <w:qFormat/>
    <w:rPr>
      <w:rFonts w:ascii="Arial" w:hAnsi="Arial"/>
      <w:sz w:val="21"/>
      <w:szCs w:val="21"/>
    </w:rPr>
  </w:style>
  <w:style w:type="character" w:customStyle="1" w:styleId="Charf1">
    <w:name w:val="信息标题 Char"/>
    <w:basedOn w:val="a2"/>
    <w:link w:val="aff2"/>
    <w:semiHidden/>
    <w:qFormat/>
    <w:rPr>
      <w:rFonts w:ascii="Arial" w:hAnsi="Arial"/>
      <w:sz w:val="21"/>
      <w:szCs w:val="21"/>
      <w:shd w:val="pct20" w:color="auto" w:fill="auto"/>
    </w:rPr>
  </w:style>
  <w:style w:type="character" w:customStyle="1" w:styleId="Char6">
    <w:name w:val="正文文本 Char"/>
    <w:basedOn w:val="a2"/>
    <w:link w:val="af1"/>
    <w:semiHidden/>
    <w:qFormat/>
    <w:rPr>
      <w:rFonts w:ascii="Arial" w:hAnsi="Arial"/>
      <w:sz w:val="21"/>
      <w:szCs w:val="21"/>
    </w:rPr>
  </w:style>
  <w:style w:type="character" w:customStyle="1" w:styleId="Charf4">
    <w:name w:val="正文首行缩进 Char"/>
    <w:basedOn w:val="Char6"/>
    <w:link w:val="aff6"/>
    <w:semiHidden/>
    <w:qFormat/>
    <w:rPr>
      <w:rFonts w:ascii="Arial" w:hAnsi="Arial"/>
      <w:sz w:val="21"/>
      <w:szCs w:val="21"/>
    </w:rPr>
  </w:style>
  <w:style w:type="character" w:customStyle="1" w:styleId="Char7">
    <w:name w:val="正文文本缩进 Char"/>
    <w:basedOn w:val="a2"/>
    <w:link w:val="af2"/>
    <w:semiHidden/>
    <w:qFormat/>
    <w:rPr>
      <w:rFonts w:ascii="Arial" w:hAnsi="Arial"/>
      <w:sz w:val="21"/>
      <w:szCs w:val="21"/>
    </w:rPr>
  </w:style>
  <w:style w:type="character" w:customStyle="1" w:styleId="2Char2">
    <w:name w:val="正文首行缩进 2 Char"/>
    <w:basedOn w:val="Char7"/>
    <w:link w:val="28"/>
    <w:semiHidden/>
    <w:qFormat/>
    <w:rPr>
      <w:rFonts w:ascii="Arial" w:hAnsi="Arial"/>
      <w:sz w:val="21"/>
      <w:szCs w:val="21"/>
    </w:rPr>
  </w:style>
  <w:style w:type="character" w:customStyle="1" w:styleId="2Char1">
    <w:name w:val="正文文本 2 Char"/>
    <w:basedOn w:val="a2"/>
    <w:link w:val="25"/>
    <w:semiHidden/>
    <w:qFormat/>
    <w:rPr>
      <w:rFonts w:ascii="Arial" w:hAnsi="Arial"/>
      <w:sz w:val="21"/>
      <w:szCs w:val="21"/>
    </w:rPr>
  </w:style>
  <w:style w:type="character" w:customStyle="1" w:styleId="3Char0">
    <w:name w:val="正文文本 3 Char"/>
    <w:basedOn w:val="a2"/>
    <w:link w:val="33"/>
    <w:semiHidden/>
    <w:qFormat/>
    <w:rPr>
      <w:rFonts w:ascii="Arial" w:hAnsi="Arial"/>
      <w:sz w:val="16"/>
      <w:szCs w:val="16"/>
    </w:rPr>
  </w:style>
  <w:style w:type="character" w:customStyle="1" w:styleId="2Char0">
    <w:name w:val="正文文本缩进 2 Char"/>
    <w:basedOn w:val="a2"/>
    <w:link w:val="23"/>
    <w:semiHidden/>
    <w:qFormat/>
    <w:rPr>
      <w:rFonts w:ascii="Arial" w:hAnsi="Arial"/>
      <w:sz w:val="21"/>
      <w:szCs w:val="21"/>
    </w:rPr>
  </w:style>
  <w:style w:type="character" w:customStyle="1" w:styleId="3Char1">
    <w:name w:val="正文文本缩进 3 Char"/>
    <w:basedOn w:val="a2"/>
    <w:link w:val="36"/>
    <w:semiHidden/>
    <w:qFormat/>
    <w:rPr>
      <w:rFonts w:ascii="Arial" w:hAnsi="Arial"/>
      <w:sz w:val="16"/>
      <w:szCs w:val="16"/>
    </w:rPr>
  </w:style>
  <w:style w:type="character" w:customStyle="1" w:styleId="Char0">
    <w:name w:val="注释标题 Char"/>
    <w:basedOn w:val="a2"/>
    <w:link w:val="a7"/>
    <w:semiHidden/>
    <w:qFormat/>
    <w:rPr>
      <w:rFonts w:ascii="Arial" w:hAnsi="Arial"/>
      <w:sz w:val="21"/>
      <w:szCs w:val="21"/>
    </w:rPr>
  </w:style>
  <w:style w:type="paragraph" w:customStyle="1" w:styleId="SubItemListinTable">
    <w:name w:val="Sub Item List in Table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ListinTableStep">
    <w:name w:val="Sub Item List in Table Step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StepinTable">
    <w:name w:val="Sub Item Step in Table"/>
    <w:qFormat/>
    <w:pPr>
      <w:tabs>
        <w:tab w:val="left" w:pos="284"/>
      </w:tabs>
      <w:adjustRightInd w:val="0"/>
      <w:snapToGrid w:val="0"/>
      <w:spacing w:before="80" w:after="80" w:line="240" w:lineRule="atLeast"/>
      <w:ind w:left="568" w:hanging="284"/>
    </w:pPr>
    <w:rPr>
      <w:rFonts w:ascii="Arial" w:hAnsi="Arial" w:cs="Arial" w:hint="eastAsia"/>
      <w:sz w:val="21"/>
      <w:szCs w:val="21"/>
    </w:rPr>
  </w:style>
  <w:style w:type="paragraph" w:styleId="afff6">
    <w:name w:val="List Paragraph"/>
    <w:basedOn w:val="a1"/>
    <w:uiPriority w:val="99"/>
    <w:qFormat/>
    <w:pPr>
      <w:ind w:firstLineChars="200" w:firstLine="420"/>
    </w:pPr>
  </w:style>
  <w:style w:type="table" w:customStyle="1" w:styleId="2f5">
    <w:name w:val="网格型2"/>
    <w:basedOn w:val="a3"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网格型1"/>
    <w:basedOn w:val="a3"/>
    <w:qFormat/>
    <w:pPr>
      <w:widowControl w:val="0"/>
      <w:spacing w:after="160" w:line="259" w:lineRule="auto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网格型21"/>
    <w:basedOn w:val="a3"/>
    <w:next w:val="aff7"/>
    <w:rsid w:val="000268E2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田继博</cp:lastModifiedBy>
  <cp:revision>8</cp:revision>
  <cp:lastPrinted>2019-10-15T20:49:00Z</cp:lastPrinted>
  <dcterms:created xsi:type="dcterms:W3CDTF">2022-09-06T02:52:00Z</dcterms:created>
  <dcterms:modified xsi:type="dcterms:W3CDTF">2022-09-08T06:15:00Z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40E7B47E583542878677740FA4C08C77</vt:lpwstr>
  </property>
</Properties>
</file>