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08" w:rsidRDefault="00C546D0">
      <w:pPr>
        <w:pStyle w:val="1"/>
      </w:pPr>
      <w:r>
        <w:t>中文</w:t>
      </w:r>
    </w:p>
    <w:p w:rsidR="00840908" w:rsidRDefault="00C546D0" w:rsidP="00BC1899">
      <w:pPr>
        <w:pStyle w:val="21"/>
        <w:ind w:left="0"/>
        <w:rPr>
          <w:lang w:eastAsia="zh-CN"/>
        </w:rPr>
      </w:pPr>
      <w:bookmarkStart w:id="0" w:name="_Toc25136601"/>
      <w:r>
        <w:rPr>
          <w:rFonts w:hint="eastAsia"/>
        </w:rPr>
        <w:t>V</w:t>
      </w:r>
      <w:r>
        <w:rPr>
          <w:lang w:eastAsia="zh-CN"/>
        </w:rPr>
        <w:t>3.</w:t>
      </w:r>
      <w:r>
        <w:rPr>
          <w:rFonts w:hint="eastAsia"/>
          <w:lang w:eastAsia="zh-CN"/>
        </w:rPr>
        <w:t>12</w:t>
      </w:r>
      <w:r>
        <w:rPr>
          <w:lang w:eastAsia="zh-CN"/>
        </w:rPr>
        <w:t>.</w:t>
      </w:r>
      <w:r>
        <w:rPr>
          <w:rFonts w:hint="eastAsia"/>
          <w:lang w:eastAsia="zh-CN"/>
        </w:rPr>
        <w:t>0</w:t>
      </w:r>
      <w:r>
        <w:rPr>
          <w:lang w:eastAsia="zh-CN"/>
        </w:rPr>
        <w:t>-</w:t>
      </w:r>
      <w:bookmarkEnd w:id="0"/>
      <w:r>
        <w:rPr>
          <w:rFonts w:hint="eastAsia"/>
          <w:lang w:eastAsia="zh-CN"/>
        </w:rPr>
        <w:t>202</w:t>
      </w:r>
      <w:r>
        <w:rPr>
          <w:lang w:eastAsia="zh-CN"/>
        </w:rPr>
        <w:t>20</w:t>
      </w:r>
      <w:r>
        <w:rPr>
          <w:rFonts w:hint="eastAsia"/>
          <w:lang w:eastAsia="zh-CN"/>
        </w:rPr>
        <w:t>613</w:t>
      </w:r>
    </w:p>
    <w:p w:rsidR="00840908" w:rsidRDefault="00C546D0">
      <w:pPr>
        <w:pStyle w:val="31"/>
        <w:spacing w:before="160" w:after="120"/>
      </w:pPr>
      <w:bookmarkStart w:id="1" w:name="_Toc25136602"/>
      <w:r>
        <w:rPr>
          <w:rFonts w:hint="eastAsia"/>
        </w:rPr>
        <w:t>功能</w:t>
      </w:r>
      <w:r>
        <w:t>更新</w:t>
      </w:r>
      <w:bookmarkEnd w:id="1"/>
    </w:p>
    <w:p w:rsidR="00840908" w:rsidRDefault="00C546D0">
      <w:pPr>
        <w:pStyle w:val="BlockLabel"/>
        <w:spacing w:before="120" w:after="60"/>
        <w:rPr>
          <w:rFonts w:ascii="微软雅黑" w:eastAsia="微软雅黑" w:hAnsi="微软雅黑" w:cs="微软雅黑"/>
          <w:bCs w:val="0"/>
          <w:kern w:val="2"/>
          <w:sz w:val="21"/>
          <w:szCs w:val="21"/>
          <w:shd w:val="clear" w:color="auto" w:fill="FFFFFF"/>
        </w:rPr>
      </w:pPr>
      <w:bookmarkStart w:id="2" w:name="_Toc25136603"/>
      <w:r>
        <w:rPr>
          <w:rFonts w:hint="eastAsia"/>
        </w:rPr>
        <w:t>新增</w:t>
      </w:r>
      <w:r>
        <w:t>功</w:t>
      </w:r>
      <w:r>
        <w:rPr>
          <w:rFonts w:ascii="微软雅黑" w:eastAsia="微软雅黑" w:hAnsi="微软雅黑" w:cs="微软雅黑" w:hint="eastAsia"/>
          <w:bCs w:val="0"/>
          <w:kern w:val="2"/>
          <w:sz w:val="21"/>
          <w:szCs w:val="21"/>
          <w:shd w:val="clear" w:color="auto" w:fill="FFFFFF"/>
        </w:rPr>
        <w:t>能</w:t>
      </w:r>
    </w:p>
    <w:p w:rsidR="00840908" w:rsidRPr="00AA562C" w:rsidRDefault="00C546D0" w:rsidP="00AA562C">
      <w:pPr>
        <w:spacing w:before="60" w:after="60"/>
        <w:rPr>
          <w:rFonts w:cs="Arial"/>
          <w:kern w:val="2"/>
        </w:rPr>
      </w:pPr>
      <w:r w:rsidRPr="00AA562C">
        <w:rPr>
          <w:rFonts w:cs="Arial"/>
          <w:kern w:val="2"/>
        </w:rPr>
        <w:t>增加节目</w:t>
      </w:r>
      <w:r w:rsidR="00B67B70">
        <w:rPr>
          <w:rFonts w:cs="Arial" w:hint="eastAsia"/>
          <w:kern w:val="2"/>
        </w:rPr>
        <w:t>中</w:t>
      </w:r>
      <w:r w:rsidRPr="00AA562C">
        <w:rPr>
          <w:rFonts w:cs="Arial" w:hint="eastAsia"/>
          <w:kern w:val="2"/>
        </w:rPr>
        <w:t>视频的</w:t>
      </w:r>
      <w:r w:rsidRPr="00AA562C">
        <w:rPr>
          <w:rFonts w:cs="Arial"/>
          <w:kern w:val="2"/>
        </w:rPr>
        <w:t>超规格检测机制。</w:t>
      </w:r>
    </w:p>
    <w:p w:rsidR="00840908" w:rsidRDefault="00C546D0">
      <w:pPr>
        <w:pStyle w:val="BlockLabel"/>
        <w:spacing w:before="120" w:after="60"/>
      </w:pPr>
      <w:r>
        <w:rPr>
          <w:rFonts w:hint="eastAsia"/>
        </w:rPr>
        <w:t>优化</w:t>
      </w:r>
      <w:r>
        <w:t>功能</w:t>
      </w:r>
      <w:bookmarkStart w:id="3" w:name="_GoBack"/>
      <w:bookmarkEnd w:id="3"/>
    </w:p>
    <w:p w:rsidR="00840908" w:rsidRPr="00AA562C" w:rsidRDefault="00AA562C" w:rsidP="00AA562C">
      <w:pPr>
        <w:spacing w:before="60" w:after="60"/>
        <w:rPr>
          <w:rFonts w:cs="Arial"/>
          <w:kern w:val="2"/>
        </w:rPr>
      </w:pPr>
      <w:r>
        <w:rPr>
          <w:rFonts w:cs="Arial" w:hint="eastAsia"/>
          <w:kern w:val="2"/>
        </w:rPr>
        <w:t>无。</w:t>
      </w:r>
    </w:p>
    <w:p w:rsidR="00840908" w:rsidRDefault="00C546D0">
      <w:pPr>
        <w:pStyle w:val="BlockLabel"/>
        <w:spacing w:before="120" w:after="60"/>
      </w:pPr>
      <w:r>
        <w:rPr>
          <w:rFonts w:hint="eastAsia"/>
        </w:rPr>
        <w:t>解决</w:t>
      </w:r>
      <w:r>
        <w:t>问题</w:t>
      </w:r>
    </w:p>
    <w:p w:rsidR="00840908" w:rsidRPr="00AA562C" w:rsidRDefault="00C546D0" w:rsidP="00AA562C">
      <w:pPr>
        <w:pStyle w:val="ItemList"/>
        <w:rPr>
          <w:rFonts w:hint="default"/>
        </w:rPr>
      </w:pPr>
      <w:r w:rsidRPr="00AA562C">
        <w:t>解决设置内</w:t>
      </w:r>
      <w:r w:rsidR="00B67B70">
        <w:t>部</w:t>
      </w:r>
      <w:r w:rsidRPr="00AA562C">
        <w:t>源分辨率超</w:t>
      </w:r>
      <w:r w:rsidRPr="00AA562C">
        <w:t>230</w:t>
      </w:r>
      <w:r w:rsidRPr="00AA562C">
        <w:t>万点后</w:t>
      </w:r>
      <w:r w:rsidRPr="00AA562C">
        <w:rPr>
          <w:rFonts w:hint="default"/>
        </w:rPr>
        <w:t>出现闪屏</w:t>
      </w:r>
      <w:r w:rsidR="00B67B70">
        <w:rPr>
          <w:rFonts w:hint="default"/>
        </w:rPr>
        <w:t>的</w:t>
      </w:r>
      <w:r w:rsidRPr="00AA562C">
        <w:rPr>
          <w:rFonts w:hint="default"/>
        </w:rPr>
        <w:t>问题</w:t>
      </w:r>
      <w:r w:rsidRPr="00AA562C">
        <w:t>。</w:t>
      </w:r>
    </w:p>
    <w:p w:rsidR="00840908" w:rsidRPr="00AA562C" w:rsidRDefault="00B67B70" w:rsidP="00AA562C">
      <w:pPr>
        <w:pStyle w:val="ItemList"/>
        <w:rPr>
          <w:rFonts w:hint="default"/>
        </w:rPr>
      </w:pPr>
      <w:r>
        <w:t>解决设置自定义内部源分辨率并</w:t>
      </w:r>
      <w:r w:rsidR="00C546D0" w:rsidRPr="00AA562C">
        <w:t>旋转，重启后播放画面显示不正确</w:t>
      </w:r>
      <w:r>
        <w:t>的</w:t>
      </w:r>
      <w:r w:rsidR="00C546D0" w:rsidRPr="00AA562C">
        <w:t>问题。</w:t>
      </w:r>
    </w:p>
    <w:p w:rsidR="00840908" w:rsidRPr="00AA562C" w:rsidRDefault="00C546D0" w:rsidP="00B67B70">
      <w:pPr>
        <w:pStyle w:val="ItemList"/>
        <w:rPr>
          <w:rFonts w:ascii="微软雅黑" w:eastAsia="微软雅黑" w:hAnsi="微软雅黑" w:cs="微软雅黑" w:hint="default"/>
          <w:shd w:val="clear" w:color="auto" w:fill="FFFFFF"/>
        </w:rPr>
      </w:pPr>
      <w:r w:rsidRPr="00AA562C">
        <w:t>解决</w:t>
      </w:r>
      <w:r w:rsidRPr="00AA562C">
        <w:t>FPGA</w:t>
      </w:r>
      <w:r w:rsidR="00B67B70">
        <w:t>自恢复导致</w:t>
      </w:r>
      <w:r w:rsidRPr="00AA562C">
        <w:t>升级失败</w:t>
      </w:r>
      <w:r w:rsidR="00B67B70">
        <w:t>的</w:t>
      </w:r>
      <w:r w:rsidRPr="00AA562C">
        <w:t>问题。</w:t>
      </w:r>
    </w:p>
    <w:p w:rsidR="00840908" w:rsidRDefault="00C546D0">
      <w:pPr>
        <w:pStyle w:val="31"/>
        <w:spacing w:before="120" w:after="120"/>
      </w:pPr>
      <w:r>
        <w:rPr>
          <w:rFonts w:hint="eastAsia"/>
        </w:rPr>
        <w:t>遗留</w:t>
      </w:r>
      <w:r>
        <w:t>问题</w:t>
      </w:r>
      <w:bookmarkEnd w:id="2"/>
    </w:p>
    <w:p w:rsidR="00840908" w:rsidRDefault="00C546D0">
      <w:pPr>
        <w:spacing w:before="60" w:after="60"/>
        <w:rPr>
          <w:rFonts w:cs="Arial"/>
          <w:kern w:val="2"/>
        </w:rPr>
      </w:pPr>
      <w:r>
        <w:rPr>
          <w:rFonts w:cs="Arial" w:hint="eastAsia"/>
          <w:kern w:val="2"/>
        </w:rPr>
        <w:t>无。</w:t>
      </w:r>
    </w:p>
    <w:p w:rsidR="00840908" w:rsidRDefault="00C546D0">
      <w:pPr>
        <w:pStyle w:val="31"/>
        <w:spacing w:before="120" w:after="120"/>
      </w:pPr>
      <w:r>
        <w:rPr>
          <w:rFonts w:hint="eastAsia"/>
        </w:rPr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840908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:rsidR="00840908" w:rsidRDefault="00C546D0">
            <w:pPr>
              <w:pStyle w:val="TableHeading"/>
            </w:pPr>
            <w:r>
              <w:rPr>
                <w:rFonts w:hint="eastAsia"/>
              </w:rPr>
              <w:t>软件</w:t>
            </w:r>
            <w:r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0908" w:rsidRDefault="00C546D0">
            <w:pPr>
              <w:pStyle w:val="TableHeading"/>
            </w:pPr>
            <w:r>
              <w:rPr>
                <w:rFonts w:hint="eastAsia"/>
              </w:rPr>
              <w:t>配套</w:t>
            </w:r>
            <w:r>
              <w:t>版本</w:t>
            </w:r>
          </w:p>
        </w:tc>
      </w:tr>
      <w:tr w:rsidR="00840908">
        <w:tc>
          <w:tcPr>
            <w:tcW w:w="3969" w:type="dxa"/>
          </w:tcPr>
          <w:p w:rsidR="00840908" w:rsidRDefault="00C546D0">
            <w:pPr>
              <w:pStyle w:val="TableText"/>
            </w:pPr>
            <w:r>
              <w:rPr>
                <w:rFonts w:hint="eastAsia"/>
              </w:rPr>
              <w:t>屏精灵移动端</w:t>
            </w:r>
          </w:p>
        </w:tc>
        <w:tc>
          <w:tcPr>
            <w:tcW w:w="3969" w:type="dxa"/>
          </w:tcPr>
          <w:p w:rsidR="00840908" w:rsidRDefault="00C546D0">
            <w:pPr>
              <w:pStyle w:val="TableText"/>
            </w:pPr>
            <w:r>
              <w:rPr>
                <w:rFonts w:hint="eastAsia"/>
              </w:rPr>
              <w:t>最新</w:t>
            </w:r>
          </w:p>
        </w:tc>
      </w:tr>
      <w:tr w:rsidR="00840908">
        <w:tc>
          <w:tcPr>
            <w:tcW w:w="3969" w:type="dxa"/>
          </w:tcPr>
          <w:p w:rsidR="00840908" w:rsidRDefault="00C546D0">
            <w:pPr>
              <w:pStyle w:val="TableText"/>
            </w:pPr>
            <w:r>
              <w:rPr>
                <w:rFonts w:hint="eastAsia"/>
              </w:rPr>
              <w:t>屏精灵桌面端</w:t>
            </w:r>
          </w:p>
        </w:tc>
        <w:tc>
          <w:tcPr>
            <w:tcW w:w="3969" w:type="dxa"/>
          </w:tcPr>
          <w:p w:rsidR="00840908" w:rsidRDefault="00C546D0">
            <w:pPr>
              <w:pStyle w:val="TableText"/>
            </w:pPr>
            <w:r>
              <w:rPr>
                <w:rFonts w:hint="eastAsia"/>
              </w:rPr>
              <w:t>最新</w:t>
            </w:r>
          </w:p>
        </w:tc>
      </w:tr>
    </w:tbl>
    <w:p w:rsidR="00840908" w:rsidRDefault="00C546D0">
      <w:pPr>
        <w:pStyle w:val="31"/>
        <w:spacing w:before="120" w:after="120"/>
      </w:pPr>
      <w:bookmarkStart w:id="4" w:name="_Toc25136605"/>
      <w:r>
        <w:rPr>
          <w:rFonts w:hint="eastAsia"/>
        </w:rPr>
        <w:t>相关</w:t>
      </w:r>
      <w:r>
        <w:t>资料</w:t>
      </w:r>
      <w:bookmarkEnd w:id="4"/>
    </w:p>
    <w:bookmarkStart w:id="5" w:name="_注册与登录VNNOX"/>
    <w:bookmarkEnd w:id="5"/>
    <w:p w:rsidR="00840908" w:rsidRDefault="00C546D0">
      <w:pPr>
        <w:rPr>
          <w:rStyle w:val="afff2"/>
          <w:rFonts w:cs="Arial"/>
          <w:shd w:val="clear" w:color="auto" w:fill="FFFFFF"/>
        </w:rPr>
      </w:pPr>
      <w:r>
        <w:rPr>
          <w:rStyle w:val="afff2"/>
          <w:rFonts w:cs="Arial"/>
          <w:shd w:val="clear" w:color="auto" w:fill="FFFFFF"/>
        </w:rPr>
        <w:fldChar w:fldCharType="begin"/>
      </w:r>
      <w:r>
        <w:rPr>
          <w:rStyle w:val="afff2"/>
          <w:rFonts w:cs="Arial"/>
          <w:shd w:val="clear" w:color="auto" w:fill="FFFFFF"/>
        </w:rPr>
        <w:instrText xml:space="preserve"> HYPERLINK "https://www.novastar-led.cn/index/downloadcenter/index.html?type=specification" </w:instrText>
      </w:r>
      <w:r>
        <w:rPr>
          <w:rStyle w:val="afff2"/>
          <w:rFonts w:cs="Arial"/>
          <w:shd w:val="clear" w:color="auto" w:fill="FFFFFF"/>
        </w:rPr>
        <w:fldChar w:fldCharType="separate"/>
      </w:r>
      <w:r>
        <w:rPr>
          <w:rStyle w:val="afff2"/>
          <w:rFonts w:cs="Arial"/>
          <w:shd w:val="clear" w:color="auto" w:fill="FFFFFF"/>
        </w:rPr>
        <w:t>https://www.novastar-led.cn/index/downloadcenter/index.html?type=specification</w:t>
      </w:r>
      <w:r>
        <w:rPr>
          <w:rStyle w:val="afff2"/>
          <w:rFonts w:cs="Arial"/>
          <w:shd w:val="clear" w:color="auto" w:fill="FFFFFF"/>
        </w:rPr>
        <w:fldChar w:fldCharType="end"/>
      </w:r>
    </w:p>
    <w:p w:rsidR="00240447" w:rsidRDefault="00240447">
      <w:pPr>
        <w:rPr>
          <w:rStyle w:val="afff2"/>
          <w:rFonts w:cs="Arial"/>
          <w:shd w:val="clear" w:color="auto" w:fill="FFFFFF"/>
        </w:rPr>
        <w:sectPr w:rsidR="00240447">
          <w:footerReference w:type="first" r:id="rId7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</w:p>
    <w:p w:rsidR="00EE49DA" w:rsidRPr="00EE49DA" w:rsidRDefault="00EE49DA" w:rsidP="00EE49DA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eastAsia="微软雅黑" w:cs="Book Antiqua"/>
          <w:b/>
          <w:bCs/>
          <w:color w:val="548DD4" w:themeColor="text2" w:themeTint="99"/>
          <w:sz w:val="52"/>
          <w:szCs w:val="44"/>
        </w:rPr>
      </w:pPr>
      <w:r w:rsidRPr="00EE49DA">
        <w:rPr>
          <w:rFonts w:eastAsia="微软雅黑" w:cs="Book Antiqua"/>
          <w:b/>
          <w:bCs/>
          <w:color w:val="548DD4" w:themeColor="text2" w:themeTint="99"/>
          <w:sz w:val="52"/>
          <w:szCs w:val="44"/>
        </w:rPr>
        <w:lastRenderedPageBreak/>
        <w:t>英文</w:t>
      </w:r>
    </w:p>
    <w:p w:rsidR="00EE49DA" w:rsidRPr="00EE49DA" w:rsidRDefault="00EE49DA" w:rsidP="00EE49DA">
      <w:pPr>
        <w:pStyle w:val="21"/>
        <w:ind w:left="0"/>
        <w:rPr>
          <w:noProof/>
        </w:rPr>
      </w:pPr>
      <w:r w:rsidRPr="00EE49DA">
        <w:rPr>
          <w:noProof/>
        </w:rPr>
        <w:t>V3.</w:t>
      </w:r>
      <w:r w:rsidRPr="00EE49DA">
        <w:rPr>
          <w:noProof/>
          <w:lang w:eastAsia="zh-CN"/>
        </w:rPr>
        <w:t>12.0-20220613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微软雅黑" w:cs="宋体"/>
          <w:noProof/>
          <w:sz w:val="32"/>
          <w:szCs w:val="32"/>
          <w:lang w:eastAsia="ja-JP"/>
        </w:rPr>
      </w:pPr>
      <w:r w:rsidRPr="00EE49DA">
        <w:rPr>
          <w:rFonts w:eastAsia="微软雅黑" w:cs="宋体"/>
          <w:noProof/>
          <w:sz w:val="32"/>
          <w:szCs w:val="32"/>
          <w:lang w:eastAsia="ja-JP"/>
        </w:rPr>
        <w:t>Feature Updates</w:t>
      </w:r>
    </w:p>
    <w:p w:rsidR="00EE49DA" w:rsidRPr="00BC1899" w:rsidRDefault="00EE49DA" w:rsidP="004C21E7">
      <w:pPr>
        <w:pStyle w:val="BlockLabel"/>
        <w:rPr>
          <w:rFonts w:ascii="Arial" w:hAnsi="Arial" w:cs="Arial"/>
        </w:rPr>
      </w:pPr>
      <w:r w:rsidRPr="00BC1899">
        <w:rPr>
          <w:rFonts w:ascii="Arial" w:hAnsi="Arial" w:cs="Arial"/>
        </w:rPr>
        <w:t>New Features</w:t>
      </w:r>
    </w:p>
    <w:p w:rsidR="00DC6611" w:rsidRPr="00EE49DA" w:rsidRDefault="004C21E7" w:rsidP="007269FF">
      <w:pPr>
        <w:tabs>
          <w:tab w:val="num" w:pos="360"/>
        </w:tabs>
        <w:topLinePunct w:val="0"/>
        <w:spacing w:before="80" w:after="80"/>
        <w:ind w:left="2126" w:hanging="425"/>
        <w:rPr>
          <w:rFonts w:cs="Arial"/>
          <w:kern w:val="2"/>
        </w:rPr>
      </w:pPr>
      <w:r w:rsidRPr="00BC1899">
        <w:rPr>
          <w:rFonts w:cs="Arial"/>
          <w:kern w:val="2"/>
        </w:rPr>
        <w:t>Added support for checking whether a video in a solution meets the requirements.</w:t>
      </w:r>
    </w:p>
    <w:p w:rsidR="00EE49DA" w:rsidRPr="00BC1899" w:rsidRDefault="00EE49DA" w:rsidP="004C21E7">
      <w:pPr>
        <w:pStyle w:val="BlockLabel"/>
        <w:rPr>
          <w:rFonts w:ascii="Arial" w:hAnsi="Arial" w:cs="Arial"/>
        </w:rPr>
      </w:pPr>
      <w:r w:rsidRPr="00BC1899">
        <w:rPr>
          <w:rFonts w:ascii="Arial" w:hAnsi="Arial" w:cs="Arial"/>
        </w:rPr>
        <w:t>Improvements</w:t>
      </w:r>
    </w:p>
    <w:p w:rsidR="00EE49DA" w:rsidRPr="00EE49DA" w:rsidRDefault="007269FF" w:rsidP="00EE49DA">
      <w:pPr>
        <w:topLinePunct w:val="0"/>
        <w:spacing w:before="80" w:after="80"/>
        <w:ind w:left="2126" w:hanging="425"/>
        <w:rPr>
          <w:rFonts w:cs="Arial"/>
          <w:kern w:val="2"/>
        </w:rPr>
      </w:pPr>
      <w:r w:rsidRPr="00BC1899">
        <w:rPr>
          <w:rFonts w:cs="Arial"/>
          <w:kern w:val="2"/>
        </w:rPr>
        <w:t>None</w:t>
      </w:r>
      <w:r w:rsidR="00EE49DA" w:rsidRPr="00EE49DA">
        <w:rPr>
          <w:rFonts w:cs="Arial"/>
          <w:kern w:val="2"/>
        </w:rPr>
        <w:t>.</w:t>
      </w:r>
    </w:p>
    <w:p w:rsidR="00EE49DA" w:rsidRPr="00BC1899" w:rsidRDefault="00EE49DA" w:rsidP="004C21E7">
      <w:pPr>
        <w:pStyle w:val="BlockLabel"/>
        <w:rPr>
          <w:rFonts w:ascii="Arial" w:hAnsi="Arial" w:cs="Arial"/>
        </w:rPr>
      </w:pPr>
      <w:r w:rsidRPr="00BC1899">
        <w:rPr>
          <w:rFonts w:ascii="Arial" w:hAnsi="Arial" w:cs="Arial"/>
        </w:rPr>
        <w:t>Fixed Problems</w:t>
      </w:r>
    </w:p>
    <w:p w:rsidR="004C21E7" w:rsidRPr="00BC1899" w:rsidRDefault="00BC1899" w:rsidP="00DC6611">
      <w:pPr>
        <w:pStyle w:val="ItemList"/>
        <w:rPr>
          <w:rFonts w:hint="default"/>
        </w:rPr>
      </w:pPr>
      <w:r>
        <w:rPr>
          <w:rFonts w:hint="default"/>
        </w:rPr>
        <w:t>A flickering screen is displayed when the resolution of the internal source exceeds 2.3 million pixels.</w:t>
      </w:r>
    </w:p>
    <w:p w:rsidR="00BC1899" w:rsidRPr="00BC1899" w:rsidRDefault="00BC1899" w:rsidP="00DC6611">
      <w:pPr>
        <w:pStyle w:val="ItemList"/>
        <w:rPr>
          <w:rFonts w:hint="default"/>
        </w:rPr>
      </w:pPr>
      <w:r>
        <w:t>T</w:t>
      </w:r>
      <w:r>
        <w:rPr>
          <w:rFonts w:hint="default"/>
        </w:rPr>
        <w:t xml:space="preserve">he content is not correctly displayed after </w:t>
      </w:r>
      <w:r w:rsidR="0000324B">
        <w:rPr>
          <w:rFonts w:hint="default"/>
        </w:rPr>
        <w:t xml:space="preserve">a </w:t>
      </w:r>
      <w:r>
        <w:rPr>
          <w:rFonts w:hint="default"/>
        </w:rPr>
        <w:t>custom resolution</w:t>
      </w:r>
      <w:r w:rsidR="0000324B">
        <w:rPr>
          <w:rFonts w:hint="default"/>
        </w:rPr>
        <w:t xml:space="preserve"> is specified for the internal source, </w:t>
      </w:r>
      <w:r>
        <w:rPr>
          <w:rFonts w:hint="default"/>
        </w:rPr>
        <w:t xml:space="preserve">rotation </w:t>
      </w:r>
      <w:r w:rsidR="0000324B">
        <w:rPr>
          <w:rFonts w:hint="default"/>
        </w:rPr>
        <w:t>is set,</w:t>
      </w:r>
      <w:r>
        <w:rPr>
          <w:rFonts w:hint="default"/>
        </w:rPr>
        <w:t xml:space="preserve"> </w:t>
      </w:r>
      <w:r w:rsidR="00D56632">
        <w:rPr>
          <w:rFonts w:hint="default"/>
        </w:rPr>
        <w:t xml:space="preserve">and </w:t>
      </w:r>
      <w:r w:rsidR="0000324B">
        <w:rPr>
          <w:rFonts w:hint="default"/>
        </w:rPr>
        <w:t xml:space="preserve">the device is </w:t>
      </w:r>
      <w:r w:rsidR="00D56632">
        <w:rPr>
          <w:rFonts w:hint="default"/>
        </w:rPr>
        <w:t>restart</w:t>
      </w:r>
      <w:r w:rsidR="006C56AF">
        <w:rPr>
          <w:rFonts w:hint="default"/>
        </w:rPr>
        <w:t>ed</w:t>
      </w:r>
      <w:r w:rsidR="00D56632">
        <w:rPr>
          <w:rFonts w:hint="default"/>
        </w:rPr>
        <w:t>.</w:t>
      </w:r>
    </w:p>
    <w:p w:rsidR="00D56632" w:rsidRPr="00BC1899" w:rsidRDefault="00D56632" w:rsidP="00D56632">
      <w:pPr>
        <w:pStyle w:val="ItemList"/>
        <w:rPr>
          <w:rFonts w:hint="default"/>
        </w:rPr>
      </w:pPr>
      <w:r>
        <w:t xml:space="preserve">FPGA </w:t>
      </w:r>
      <w:r w:rsidRPr="00D56632">
        <w:t>self-recovery</w:t>
      </w:r>
      <w:r>
        <w:rPr>
          <w:rFonts w:hint="default"/>
        </w:rPr>
        <w:t xml:space="preserve"> causes upgrade to fail.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6" w:name="_Toc71274288"/>
      <w:r w:rsidRPr="00EE49DA">
        <w:rPr>
          <w:rFonts w:eastAsia="MS Mincho" w:cs="宋体"/>
          <w:noProof/>
          <w:sz w:val="32"/>
          <w:szCs w:val="32"/>
          <w:lang w:eastAsia="ja-JP"/>
        </w:rPr>
        <w:t>Remaining Problems</w:t>
      </w:r>
      <w:bookmarkEnd w:id="6"/>
    </w:p>
    <w:p w:rsidR="00EE49DA" w:rsidRPr="00EE49DA" w:rsidRDefault="00EE49DA" w:rsidP="00EE49DA">
      <w:r w:rsidRPr="00EE49DA">
        <w:t>None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7" w:name="_Toc71273902"/>
      <w:r w:rsidRPr="00EE49DA">
        <w:rPr>
          <w:rFonts w:eastAsia="MS Mincho" w:cs="宋体"/>
          <w:noProof/>
          <w:sz w:val="32"/>
          <w:szCs w:val="32"/>
          <w:lang w:eastAsia="ja-JP"/>
        </w:rPr>
        <w:t>Required Software</w:t>
      </w:r>
      <w:bookmarkEnd w:id="7"/>
    </w:p>
    <w:tbl>
      <w:tblPr>
        <w:tblStyle w:val="2f5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EE49DA" w:rsidRPr="00EE49DA" w:rsidTr="006A28D6">
        <w:trPr>
          <w:tblHeader/>
        </w:trPr>
        <w:tc>
          <w:tcPr>
            <w:tcW w:w="3969" w:type="dxa"/>
            <w:shd w:val="clear" w:color="auto" w:fill="D9D9D9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rFonts w:eastAsia="微软雅黑" w:cs="Book Antiqua"/>
                <w:bCs/>
                <w:snapToGrid w:val="0"/>
              </w:rPr>
            </w:pPr>
            <w:r w:rsidRPr="00EE49DA">
              <w:rPr>
                <w:rFonts w:eastAsia="微软雅黑" w:cs="Book Antiqua"/>
                <w:bCs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rFonts w:eastAsia="微软雅黑" w:cs="Book Antiqua"/>
                <w:bCs/>
                <w:snapToGrid w:val="0"/>
              </w:rPr>
            </w:pPr>
            <w:r w:rsidRPr="00EE49DA">
              <w:rPr>
                <w:rFonts w:eastAsia="微软雅黑" w:cs="Book Antiqua"/>
                <w:bCs/>
                <w:snapToGrid w:val="0"/>
              </w:rPr>
              <w:t>Software Version</w:t>
            </w:r>
          </w:p>
        </w:tc>
      </w:tr>
      <w:tr w:rsidR="00EE49DA" w:rsidRPr="00EE49DA" w:rsidTr="006A28D6">
        <w:tc>
          <w:tcPr>
            <w:tcW w:w="3969" w:type="dxa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snapToGrid w:val="0"/>
              </w:rPr>
            </w:pPr>
            <w:r w:rsidRPr="00EE49DA">
              <w:rPr>
                <w:rFonts w:hint="eastAsia"/>
                <w:snapToGrid w:val="0"/>
              </w:rPr>
              <w:t>V</w:t>
            </w:r>
            <w:r w:rsidRPr="00EE49DA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:rsidR="00EE49DA" w:rsidRPr="00EE49DA" w:rsidRDefault="006C56AF" w:rsidP="00EE49DA">
            <w:pPr>
              <w:widowControl/>
              <w:spacing w:before="80" w:after="80"/>
              <w:ind w:left="0"/>
              <w:jc w:val="left"/>
              <w:rPr>
                <w:snapToGrid w:val="0"/>
              </w:rPr>
            </w:pPr>
            <w:r>
              <w:rPr>
                <w:snapToGrid w:val="0"/>
              </w:rPr>
              <w:t>Latest</w:t>
            </w:r>
          </w:p>
        </w:tc>
      </w:tr>
      <w:tr w:rsidR="00EE49DA" w:rsidRPr="00EE49DA" w:rsidTr="006A28D6">
        <w:tc>
          <w:tcPr>
            <w:tcW w:w="3969" w:type="dxa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snapToGrid w:val="0"/>
              </w:rPr>
            </w:pPr>
            <w:r w:rsidRPr="00EE49DA">
              <w:rPr>
                <w:rFonts w:hint="eastAsia"/>
                <w:snapToGrid w:val="0"/>
              </w:rPr>
              <w:t>V</w:t>
            </w:r>
            <w:r w:rsidRPr="00EE49DA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:rsidR="00EE49DA" w:rsidRPr="00EE49DA" w:rsidRDefault="006C56AF" w:rsidP="00EE49DA">
            <w:pPr>
              <w:widowControl/>
              <w:spacing w:before="80" w:after="80"/>
              <w:ind w:left="0"/>
              <w:jc w:val="left"/>
              <w:rPr>
                <w:snapToGrid w:val="0"/>
              </w:rPr>
            </w:pPr>
            <w:r>
              <w:rPr>
                <w:snapToGrid w:val="0"/>
              </w:rPr>
              <w:t>Latest</w:t>
            </w:r>
          </w:p>
        </w:tc>
      </w:tr>
    </w:tbl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8" w:name="_Toc71273903"/>
      <w:r w:rsidRPr="00EE49DA">
        <w:rPr>
          <w:rFonts w:eastAsia="MS Mincho" w:cs="宋体"/>
          <w:noProof/>
          <w:sz w:val="32"/>
          <w:szCs w:val="32"/>
          <w:lang w:eastAsia="ja-JP"/>
        </w:rPr>
        <w:t>Related Information</w:t>
      </w:r>
      <w:bookmarkEnd w:id="8"/>
    </w:p>
    <w:p w:rsidR="00EE49DA" w:rsidRPr="00EE49DA" w:rsidRDefault="00EE49DA" w:rsidP="00EE49DA">
      <w:pPr>
        <w:rPr>
          <w:rFonts w:eastAsiaTheme="minorEastAsia"/>
          <w:color w:val="0000FF"/>
        </w:rPr>
      </w:pPr>
      <w:r w:rsidRPr="00EE49DA">
        <w:rPr>
          <w:color w:val="0000FF"/>
        </w:rPr>
        <w:t>https://www.novastar.tech/downloads/</w:t>
      </w:r>
    </w:p>
    <w:p w:rsidR="00EE49DA" w:rsidRPr="00EE49DA" w:rsidRDefault="00EE49DA" w:rsidP="00EE49DA">
      <w:pPr>
        <w:ind w:left="0"/>
        <w:rPr>
          <w:rFonts w:eastAsiaTheme="minorEastAsia"/>
          <w:color w:val="0000FF"/>
        </w:rPr>
        <w:sectPr w:rsidR="00EE49DA" w:rsidRPr="00EE49DA"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</w:p>
    <w:p w:rsidR="00EE49DA" w:rsidRPr="00EE49DA" w:rsidRDefault="00EE49DA" w:rsidP="00EE49DA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eastAsia="微软雅黑" w:cs="Book Antiqua"/>
          <w:b/>
          <w:bCs/>
          <w:color w:val="548DD4" w:themeColor="text2" w:themeTint="99"/>
          <w:sz w:val="52"/>
          <w:szCs w:val="44"/>
        </w:rPr>
      </w:pPr>
      <w:r w:rsidRPr="00EE49DA">
        <w:rPr>
          <w:rFonts w:eastAsia="微软雅黑" w:cs="Book Antiqua"/>
          <w:b/>
          <w:bCs/>
          <w:color w:val="548DD4" w:themeColor="text2" w:themeTint="99"/>
          <w:sz w:val="52"/>
          <w:szCs w:val="44"/>
        </w:rPr>
        <w:t>日文</w:t>
      </w:r>
    </w:p>
    <w:p w:rsidR="00EE49DA" w:rsidRPr="00EE49DA" w:rsidRDefault="00EE49DA" w:rsidP="00EE49DA">
      <w:pPr>
        <w:pStyle w:val="21"/>
        <w:ind w:left="0"/>
        <w:rPr>
          <w:rFonts w:eastAsia="MS Mincho"/>
          <w:noProof/>
          <w:lang w:eastAsia="zh-CN"/>
        </w:rPr>
      </w:pPr>
      <w:r w:rsidRPr="00EE49DA">
        <w:rPr>
          <w:rFonts w:eastAsia="MS Mincho"/>
          <w:noProof/>
        </w:rPr>
        <w:t>V</w:t>
      </w:r>
      <w:r w:rsidRPr="00EE49DA">
        <w:rPr>
          <w:rFonts w:eastAsia="MS Mincho"/>
          <w:noProof/>
          <w:lang w:eastAsia="zh-CN"/>
        </w:rPr>
        <w:t>3.12.0-20220613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r w:rsidRPr="00EE49DA">
        <w:rPr>
          <w:rFonts w:eastAsia="MS Mincho" w:cs="宋体" w:hint="eastAsia"/>
          <w:noProof/>
          <w:sz w:val="32"/>
          <w:szCs w:val="32"/>
          <w:lang w:eastAsia="ja-JP"/>
        </w:rPr>
        <w:t>機能更新</w:t>
      </w:r>
    </w:p>
    <w:p w:rsidR="00EE49DA" w:rsidRPr="00EE49DA" w:rsidRDefault="00EE49DA" w:rsidP="00EE49DA">
      <w:pPr>
        <w:keepNext/>
        <w:keepLines/>
        <w:numPr>
          <w:ilvl w:val="5"/>
          <w:numId w:val="0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r w:rsidRPr="00EE49DA">
        <w:rPr>
          <w:rFonts w:eastAsia="MS Mincho" w:cs="Book Antiqua" w:hint="eastAsia"/>
          <w:bCs/>
          <w:sz w:val="26"/>
          <w:szCs w:val="26"/>
          <w:lang w:eastAsia="ja-JP"/>
        </w:rPr>
        <w:t>機能の新追加</w:t>
      </w:r>
    </w:p>
    <w:p w:rsidR="00EE49DA" w:rsidRPr="00EE49DA" w:rsidRDefault="009C7066" w:rsidP="007269FF">
      <w:pPr>
        <w:topLinePunct w:val="0"/>
        <w:spacing w:before="80" w:after="80" w:line="200" w:lineRule="atLeast"/>
        <w:ind w:left="2126" w:hanging="425"/>
        <w:rPr>
          <w:lang w:eastAsia="ja-JP"/>
        </w:rPr>
      </w:pPr>
      <w:r w:rsidRPr="009C7066">
        <w:rPr>
          <w:rFonts w:ascii="MS Mincho" w:eastAsia="MS Mincho" w:hAnsi="MS Mincho" w:cs="MS Mincho" w:hint="eastAsia"/>
          <w:kern w:val="2"/>
          <w:lang w:eastAsia="ja-JP"/>
        </w:rPr>
        <w:t>スケジュールにおけるビデオの仕様外検出メカニズムを追加しました。</w:t>
      </w:r>
    </w:p>
    <w:p w:rsidR="00EE49DA" w:rsidRPr="00EE49DA" w:rsidRDefault="00EE49DA" w:rsidP="00EE49DA">
      <w:pPr>
        <w:keepNext/>
        <w:keepLines/>
        <w:numPr>
          <w:ilvl w:val="5"/>
          <w:numId w:val="0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r w:rsidRPr="00EE49DA">
        <w:rPr>
          <w:rFonts w:eastAsia="MS Mincho" w:cs="Book Antiqua" w:hint="eastAsia"/>
          <w:bCs/>
          <w:sz w:val="26"/>
          <w:szCs w:val="26"/>
          <w:lang w:eastAsia="ja-JP"/>
        </w:rPr>
        <w:t>機能の最適化</w:t>
      </w:r>
    </w:p>
    <w:p w:rsidR="00EE49DA" w:rsidRPr="00EE49DA" w:rsidRDefault="007269FF" w:rsidP="00EE49DA">
      <w:pPr>
        <w:topLinePunct w:val="0"/>
        <w:spacing w:before="80" w:after="80" w:line="200" w:lineRule="atLeast"/>
        <w:ind w:left="2126" w:hanging="425"/>
        <w:rPr>
          <w:rFonts w:eastAsia="MS Mincho" w:cs="Arial"/>
          <w:kern w:val="2"/>
        </w:rPr>
      </w:pPr>
      <w:r w:rsidRPr="007269FF">
        <w:rPr>
          <w:rFonts w:eastAsia="MS Mincho" w:cs="MS Mincho" w:hint="eastAsia"/>
          <w:kern w:val="2"/>
        </w:rPr>
        <w:t>なし。</w:t>
      </w:r>
    </w:p>
    <w:p w:rsidR="00EE49DA" w:rsidRPr="00EE49DA" w:rsidRDefault="00EE49DA" w:rsidP="00EE49DA">
      <w:pPr>
        <w:keepNext/>
        <w:keepLines/>
        <w:numPr>
          <w:ilvl w:val="5"/>
          <w:numId w:val="0"/>
        </w:numPr>
        <w:spacing w:before="300" w:after="80"/>
        <w:rPr>
          <w:rFonts w:eastAsia="MS Mincho" w:cs="Book Antiqua"/>
          <w:bCs/>
          <w:sz w:val="26"/>
          <w:szCs w:val="26"/>
          <w:lang w:eastAsia="ja-JP"/>
        </w:rPr>
      </w:pPr>
      <w:r w:rsidRPr="00EE49DA">
        <w:rPr>
          <w:rFonts w:eastAsia="MS Mincho" w:cs="Book Antiqua" w:hint="eastAsia"/>
          <w:bCs/>
          <w:sz w:val="26"/>
          <w:szCs w:val="26"/>
          <w:lang w:eastAsia="ja-JP"/>
        </w:rPr>
        <w:t>解決した問題</w:t>
      </w:r>
    </w:p>
    <w:p w:rsidR="009C7066" w:rsidRDefault="009C7066" w:rsidP="009C7066">
      <w:pPr>
        <w:pStyle w:val="ItemList"/>
      </w:pPr>
      <w:r>
        <w:t>内部ソース解像度を</w:t>
      </w:r>
      <w:r>
        <w:t>230</w:t>
      </w:r>
      <w:r>
        <w:t>万</w:t>
      </w:r>
      <w:proofErr w:type="gramStart"/>
      <w:r>
        <w:t>画素以上</w:t>
      </w:r>
      <w:proofErr w:type="gramEnd"/>
      <w:r>
        <w:t>に設定すると画面がちらつくケース。</w:t>
      </w:r>
    </w:p>
    <w:p w:rsidR="009C7066" w:rsidRDefault="009C7066" w:rsidP="009C7066">
      <w:pPr>
        <w:pStyle w:val="ItemList"/>
      </w:pPr>
      <w:r>
        <w:t>カスタム</w:t>
      </w:r>
      <w:proofErr w:type="gramStart"/>
      <w:r>
        <w:t>内部解</w:t>
      </w:r>
      <w:proofErr w:type="gramEnd"/>
      <w:r>
        <w:t>像度を設定</w:t>
      </w:r>
      <w:r>
        <w:rPr>
          <w:rFonts w:ascii="MS Mincho" w:eastAsia="MS Mincho" w:hAnsi="MS Mincho" w:cs="MS Mincho"/>
        </w:rPr>
        <w:t>・</w:t>
      </w:r>
      <w:r>
        <w:rPr>
          <w:rFonts w:ascii="宋体" w:hAnsi="宋体" w:cs="宋体"/>
        </w:rPr>
        <w:t>回転した</w:t>
      </w:r>
      <w:proofErr w:type="gramStart"/>
      <w:r>
        <w:rPr>
          <w:rFonts w:ascii="宋体" w:hAnsi="宋体" w:cs="宋体"/>
        </w:rPr>
        <w:t>場</w:t>
      </w:r>
      <w:proofErr w:type="gramEnd"/>
      <w:r>
        <w:rPr>
          <w:rFonts w:ascii="宋体" w:hAnsi="宋体" w:cs="宋体"/>
        </w:rPr>
        <w:t>合、再起</w:t>
      </w:r>
      <w:proofErr w:type="gramStart"/>
      <w:r>
        <w:rPr>
          <w:rFonts w:ascii="宋体" w:hAnsi="宋体" w:cs="宋体"/>
        </w:rPr>
        <w:t>動</w:t>
      </w:r>
      <w:proofErr w:type="gramEnd"/>
      <w:r>
        <w:rPr>
          <w:rFonts w:ascii="宋体" w:hAnsi="宋体" w:cs="宋体"/>
        </w:rPr>
        <w:t>すると再生画面の表示に異常があるケース。</w:t>
      </w:r>
    </w:p>
    <w:p w:rsidR="009C7066" w:rsidRDefault="009C7066" w:rsidP="009C7066">
      <w:pPr>
        <w:pStyle w:val="ItemList"/>
      </w:pPr>
      <w:r>
        <w:t>FPGA</w:t>
      </w:r>
      <w:r>
        <w:t>セルフリカバリーによりアップグレードに失敗するケース。</w:t>
      </w:r>
      <w:r>
        <w:t xml:space="preserve"> 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9" w:name="_Toc71275663"/>
      <w:r w:rsidRPr="00EE49DA">
        <w:rPr>
          <w:rFonts w:eastAsia="MS Mincho" w:cs="宋体" w:hint="eastAsia"/>
          <w:noProof/>
          <w:sz w:val="32"/>
          <w:szCs w:val="32"/>
          <w:lang w:eastAsia="ja-JP"/>
        </w:rPr>
        <w:t>残した問題</w:t>
      </w:r>
      <w:bookmarkEnd w:id="9"/>
    </w:p>
    <w:p w:rsidR="00EE49DA" w:rsidRPr="00EE49DA" w:rsidRDefault="00EE49DA" w:rsidP="00EE49DA">
      <w:pPr>
        <w:rPr>
          <w:rFonts w:eastAsia="MS Mincho"/>
        </w:rPr>
      </w:pPr>
      <w:r w:rsidRPr="00EE49DA">
        <w:rPr>
          <w:rFonts w:eastAsia="MS Mincho" w:hint="eastAsia"/>
          <w:lang w:eastAsia="ja-JP"/>
        </w:rPr>
        <w:t>なし</w:t>
      </w:r>
      <w:r w:rsidRPr="00EE49DA">
        <w:rPr>
          <w:rFonts w:eastAsia="MS Mincho" w:hint="eastAsia"/>
        </w:rPr>
        <w:t>。</w:t>
      </w:r>
    </w:p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10" w:name="_Toc71275487"/>
      <w:r w:rsidRPr="00EE49DA">
        <w:rPr>
          <w:rFonts w:eastAsia="MS Mincho" w:cs="宋体" w:hint="eastAsia"/>
          <w:noProof/>
          <w:sz w:val="32"/>
          <w:szCs w:val="32"/>
          <w:lang w:eastAsia="ja-JP"/>
        </w:rPr>
        <w:t>付属ソフトウェア</w:t>
      </w:r>
      <w:bookmarkEnd w:id="10"/>
    </w:p>
    <w:tbl>
      <w:tblPr>
        <w:tblStyle w:val="1f2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EE49DA" w:rsidRPr="00EE49DA" w:rsidTr="006A28D6">
        <w:trPr>
          <w:tblHeader/>
        </w:trPr>
        <w:tc>
          <w:tcPr>
            <w:tcW w:w="3706" w:type="dxa"/>
            <w:shd w:val="clear" w:color="auto" w:fill="D9D9D9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rFonts w:eastAsia="MS Mincho" w:cs="Book Antiqua"/>
                <w:bCs/>
                <w:snapToGrid w:val="0"/>
              </w:rPr>
            </w:pPr>
            <w:r w:rsidRPr="00EE49DA">
              <w:rPr>
                <w:rFonts w:eastAsia="MS Mincho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:rsidR="00EE49DA" w:rsidRPr="00EE49DA" w:rsidRDefault="00EE49DA" w:rsidP="00EE49DA">
            <w:pPr>
              <w:widowControl/>
              <w:spacing w:before="80" w:after="80"/>
              <w:ind w:left="0"/>
              <w:jc w:val="left"/>
              <w:rPr>
                <w:rFonts w:eastAsia="MS Mincho" w:cs="Book Antiqua"/>
                <w:bCs/>
                <w:snapToGrid w:val="0"/>
              </w:rPr>
            </w:pPr>
            <w:r w:rsidRPr="00EE49DA">
              <w:rPr>
                <w:rFonts w:eastAsia="MS Mincho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7269FF" w:rsidRPr="00EE49DA" w:rsidTr="006A28D6">
        <w:tc>
          <w:tcPr>
            <w:tcW w:w="3706" w:type="dxa"/>
          </w:tcPr>
          <w:p w:rsidR="007269FF" w:rsidRPr="00EE49DA" w:rsidRDefault="007269FF" w:rsidP="007269FF">
            <w:pPr>
              <w:widowControl/>
              <w:spacing w:before="80" w:after="80"/>
              <w:ind w:left="0"/>
              <w:jc w:val="left"/>
              <w:rPr>
                <w:rFonts w:eastAsia="MS Mincho"/>
                <w:snapToGrid w:val="0"/>
              </w:rPr>
            </w:pPr>
            <w:r w:rsidRPr="00EE49DA">
              <w:rPr>
                <w:rFonts w:eastAsia="MS Mincho" w:hint="eastAsia"/>
                <w:snapToGrid w:val="0"/>
              </w:rPr>
              <w:t>V</w:t>
            </w:r>
            <w:r w:rsidRPr="00EE49DA">
              <w:rPr>
                <w:rFonts w:eastAsia="MS Mincho"/>
                <w:snapToGrid w:val="0"/>
              </w:rPr>
              <w:t>iPlex Handy</w:t>
            </w:r>
          </w:p>
        </w:tc>
        <w:tc>
          <w:tcPr>
            <w:tcW w:w="4252" w:type="dxa"/>
          </w:tcPr>
          <w:p w:rsidR="007269FF" w:rsidRPr="009C7066" w:rsidRDefault="009C7066" w:rsidP="007269FF">
            <w:pPr>
              <w:pStyle w:val="TableText"/>
              <w:rPr>
                <w:rFonts w:ascii="MS Mincho" w:eastAsia="MS Mincho" w:hAnsi="MS Mincho"/>
              </w:rPr>
            </w:pPr>
            <w:r w:rsidRPr="009C7066">
              <w:rPr>
                <w:rFonts w:ascii="MS Mincho" w:eastAsia="MS Mincho" w:hAnsi="MS Mincho" w:hint="eastAsia"/>
              </w:rPr>
              <w:t>最新</w:t>
            </w:r>
          </w:p>
        </w:tc>
      </w:tr>
      <w:tr w:rsidR="007269FF" w:rsidRPr="00EE49DA" w:rsidTr="006A28D6">
        <w:tc>
          <w:tcPr>
            <w:tcW w:w="3706" w:type="dxa"/>
          </w:tcPr>
          <w:p w:rsidR="007269FF" w:rsidRPr="00EE49DA" w:rsidRDefault="007269FF" w:rsidP="007269FF">
            <w:pPr>
              <w:widowControl/>
              <w:spacing w:before="80" w:after="80"/>
              <w:ind w:left="0"/>
              <w:jc w:val="left"/>
              <w:rPr>
                <w:rFonts w:eastAsia="MS Mincho"/>
                <w:snapToGrid w:val="0"/>
              </w:rPr>
            </w:pPr>
            <w:r w:rsidRPr="00EE49DA">
              <w:rPr>
                <w:rFonts w:eastAsia="MS Mincho" w:hint="eastAsia"/>
                <w:snapToGrid w:val="0"/>
              </w:rPr>
              <w:t>V</w:t>
            </w:r>
            <w:r w:rsidRPr="00EE49DA">
              <w:rPr>
                <w:rFonts w:eastAsia="MS Mincho"/>
                <w:snapToGrid w:val="0"/>
              </w:rPr>
              <w:t>iPlex Express</w:t>
            </w:r>
          </w:p>
        </w:tc>
        <w:tc>
          <w:tcPr>
            <w:tcW w:w="4252" w:type="dxa"/>
          </w:tcPr>
          <w:p w:rsidR="007269FF" w:rsidRPr="009C7066" w:rsidRDefault="007269FF" w:rsidP="007269FF">
            <w:pPr>
              <w:pStyle w:val="TableText"/>
              <w:rPr>
                <w:rFonts w:ascii="MS Mincho" w:eastAsia="MS Mincho" w:hAnsi="MS Mincho"/>
              </w:rPr>
            </w:pPr>
            <w:r w:rsidRPr="009C7066">
              <w:rPr>
                <w:rFonts w:ascii="MS Mincho" w:eastAsia="MS Mincho" w:hAnsi="MS Mincho" w:hint="eastAsia"/>
              </w:rPr>
              <w:t>最新</w:t>
            </w:r>
          </w:p>
        </w:tc>
      </w:tr>
    </w:tbl>
    <w:p w:rsidR="00EE49DA" w:rsidRPr="00EE49DA" w:rsidRDefault="00EE49DA" w:rsidP="00EE49DA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11" w:name="_Toc71275488"/>
      <w:r w:rsidRPr="00EE49DA">
        <w:rPr>
          <w:rFonts w:eastAsia="MS Mincho" w:cs="宋体" w:hint="eastAsia"/>
          <w:noProof/>
          <w:sz w:val="32"/>
          <w:szCs w:val="32"/>
          <w:lang w:eastAsia="ja-JP"/>
        </w:rPr>
        <w:t>関連書類</w:t>
      </w:r>
      <w:bookmarkEnd w:id="11"/>
    </w:p>
    <w:p w:rsidR="00EE49DA" w:rsidRPr="00EE49DA" w:rsidRDefault="00EE49DA" w:rsidP="00EE49DA">
      <w:pPr>
        <w:rPr>
          <w:rFonts w:eastAsia="MS Mincho"/>
        </w:rPr>
      </w:pPr>
      <w:bookmarkStart w:id="12" w:name="OLE_LINK3"/>
      <w:r w:rsidRPr="00EE49DA">
        <w:rPr>
          <w:rFonts w:eastAsia="MS Mincho"/>
          <w:color w:val="0000FF"/>
        </w:rPr>
        <w:t>https://www.novastar.tech/downloads/</w:t>
      </w:r>
      <w:bookmarkEnd w:id="12"/>
    </w:p>
    <w:p w:rsidR="00840908" w:rsidRDefault="00840908">
      <w:pPr>
        <w:ind w:left="0"/>
        <w:rPr>
          <w:rFonts w:eastAsia="MS Mincho"/>
          <w:color w:val="0000FF"/>
        </w:rPr>
      </w:pPr>
    </w:p>
    <w:sectPr w:rsidR="00840908"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24" w:rsidRDefault="002E5824">
      <w:pPr>
        <w:spacing w:line="240" w:lineRule="auto"/>
      </w:pPr>
      <w:r>
        <w:separator/>
      </w:r>
    </w:p>
  </w:endnote>
  <w:endnote w:type="continuationSeparator" w:id="0">
    <w:p w:rsidR="002E5824" w:rsidRDefault="002E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05043"/>
    </w:sdtPr>
    <w:sdtEndPr/>
    <w:sdtContent>
      <w:p w:rsidR="00840908" w:rsidRDefault="002E5824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24" w:rsidRDefault="002E5824">
      <w:pPr>
        <w:spacing w:before="0" w:after="0" w:line="240" w:lineRule="auto"/>
      </w:pPr>
      <w:r>
        <w:separator/>
      </w:r>
    </w:p>
  </w:footnote>
  <w:footnote w:type="continuationSeparator" w:id="0">
    <w:p w:rsidR="002E5824" w:rsidRDefault="002E58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 w15:restartNumberingAfterBreak="0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 w15:restartNumberingAfterBreak="0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qwUAtBodwCwAAAA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1F9E"/>
    <w:rsid w:val="000025E0"/>
    <w:rsid w:val="0000271E"/>
    <w:rsid w:val="00002802"/>
    <w:rsid w:val="00002841"/>
    <w:rsid w:val="000028C2"/>
    <w:rsid w:val="00002ACB"/>
    <w:rsid w:val="00002C23"/>
    <w:rsid w:val="000030A5"/>
    <w:rsid w:val="0000324B"/>
    <w:rsid w:val="000033E7"/>
    <w:rsid w:val="0000368E"/>
    <w:rsid w:val="00003F62"/>
    <w:rsid w:val="0000414A"/>
    <w:rsid w:val="000041B4"/>
    <w:rsid w:val="00004A34"/>
    <w:rsid w:val="00004CA4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7F1"/>
    <w:rsid w:val="000148C3"/>
    <w:rsid w:val="00014C92"/>
    <w:rsid w:val="00015211"/>
    <w:rsid w:val="00015C9D"/>
    <w:rsid w:val="0001607C"/>
    <w:rsid w:val="000162B7"/>
    <w:rsid w:val="00016615"/>
    <w:rsid w:val="000201B7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5DD"/>
    <w:rsid w:val="000436D6"/>
    <w:rsid w:val="00043830"/>
    <w:rsid w:val="00043C20"/>
    <w:rsid w:val="00043D09"/>
    <w:rsid w:val="00044052"/>
    <w:rsid w:val="000440BB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41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F4B"/>
    <w:rsid w:val="0007023B"/>
    <w:rsid w:val="00070585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406D"/>
    <w:rsid w:val="00104096"/>
    <w:rsid w:val="00104967"/>
    <w:rsid w:val="001049B7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447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46BF"/>
    <w:rsid w:val="002D482A"/>
    <w:rsid w:val="002D49C7"/>
    <w:rsid w:val="002D4FA4"/>
    <w:rsid w:val="002D5347"/>
    <w:rsid w:val="002D56F9"/>
    <w:rsid w:val="002D5816"/>
    <w:rsid w:val="002D5A4C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824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2B5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A78"/>
    <w:rsid w:val="003B4A7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468"/>
    <w:rsid w:val="00432AAF"/>
    <w:rsid w:val="00432BB7"/>
    <w:rsid w:val="00433171"/>
    <w:rsid w:val="00433562"/>
    <w:rsid w:val="00433952"/>
    <w:rsid w:val="00433953"/>
    <w:rsid w:val="00433C70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1E7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91F"/>
    <w:rsid w:val="004D3099"/>
    <w:rsid w:val="004D3368"/>
    <w:rsid w:val="004D3662"/>
    <w:rsid w:val="004D3B1B"/>
    <w:rsid w:val="004D3F8B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48BF"/>
    <w:rsid w:val="00574CDC"/>
    <w:rsid w:val="00574DB8"/>
    <w:rsid w:val="005750A9"/>
    <w:rsid w:val="005755DD"/>
    <w:rsid w:val="00575DF5"/>
    <w:rsid w:val="00576376"/>
    <w:rsid w:val="00576B36"/>
    <w:rsid w:val="00577AE4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3612"/>
    <w:rsid w:val="005C37C8"/>
    <w:rsid w:val="005C3ABF"/>
    <w:rsid w:val="005C3AE2"/>
    <w:rsid w:val="005C438C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EFE"/>
    <w:rsid w:val="006575E9"/>
    <w:rsid w:val="00657AC3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6AF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9FF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A20"/>
    <w:rsid w:val="007C0B77"/>
    <w:rsid w:val="007C181C"/>
    <w:rsid w:val="007C1903"/>
    <w:rsid w:val="007C1A42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9B0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908"/>
    <w:rsid w:val="00840D5D"/>
    <w:rsid w:val="008414F3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50F6"/>
    <w:rsid w:val="008962FD"/>
    <w:rsid w:val="00896553"/>
    <w:rsid w:val="00896E62"/>
    <w:rsid w:val="00897176"/>
    <w:rsid w:val="00897255"/>
    <w:rsid w:val="0089745C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2193"/>
    <w:rsid w:val="008B248D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4F7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A4"/>
    <w:rsid w:val="00932B00"/>
    <w:rsid w:val="00932BC0"/>
    <w:rsid w:val="00932E0D"/>
    <w:rsid w:val="00933129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6345"/>
    <w:rsid w:val="00966457"/>
    <w:rsid w:val="00966C82"/>
    <w:rsid w:val="00966F44"/>
    <w:rsid w:val="00966F9D"/>
    <w:rsid w:val="0096730B"/>
    <w:rsid w:val="00967A96"/>
    <w:rsid w:val="00967C07"/>
    <w:rsid w:val="00970D8C"/>
    <w:rsid w:val="009713CE"/>
    <w:rsid w:val="00971441"/>
    <w:rsid w:val="00971705"/>
    <w:rsid w:val="00972275"/>
    <w:rsid w:val="00972E46"/>
    <w:rsid w:val="00973575"/>
    <w:rsid w:val="009738A9"/>
    <w:rsid w:val="00973A27"/>
    <w:rsid w:val="00974039"/>
    <w:rsid w:val="009740E2"/>
    <w:rsid w:val="00974507"/>
    <w:rsid w:val="00974557"/>
    <w:rsid w:val="00974908"/>
    <w:rsid w:val="00974B28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6E7"/>
    <w:rsid w:val="009C69D1"/>
    <w:rsid w:val="009C6CD8"/>
    <w:rsid w:val="009C7066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E84"/>
    <w:rsid w:val="00A00016"/>
    <w:rsid w:val="00A003F5"/>
    <w:rsid w:val="00A008B1"/>
    <w:rsid w:val="00A00969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ACA"/>
    <w:rsid w:val="00A2309A"/>
    <w:rsid w:val="00A23266"/>
    <w:rsid w:val="00A239C1"/>
    <w:rsid w:val="00A23DB9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81"/>
    <w:rsid w:val="00A447E1"/>
    <w:rsid w:val="00A448FD"/>
    <w:rsid w:val="00A45536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ECA"/>
    <w:rsid w:val="00A72FC5"/>
    <w:rsid w:val="00A733A1"/>
    <w:rsid w:val="00A7362A"/>
    <w:rsid w:val="00A73755"/>
    <w:rsid w:val="00A73985"/>
    <w:rsid w:val="00A73E7A"/>
    <w:rsid w:val="00A73EF2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2C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0A70"/>
    <w:rsid w:val="00AC1196"/>
    <w:rsid w:val="00AC19AB"/>
    <w:rsid w:val="00AC1B97"/>
    <w:rsid w:val="00AC227D"/>
    <w:rsid w:val="00AC2892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0F47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B70"/>
    <w:rsid w:val="00B67EB7"/>
    <w:rsid w:val="00B67F8C"/>
    <w:rsid w:val="00B70220"/>
    <w:rsid w:val="00B70497"/>
    <w:rsid w:val="00B70CF8"/>
    <w:rsid w:val="00B7130C"/>
    <w:rsid w:val="00B71314"/>
    <w:rsid w:val="00B714F7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899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070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3D67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DAF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6D0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7D2"/>
    <w:rsid w:val="00CA60E4"/>
    <w:rsid w:val="00CA66A4"/>
    <w:rsid w:val="00CA66F3"/>
    <w:rsid w:val="00CA6BA5"/>
    <w:rsid w:val="00CA6F91"/>
    <w:rsid w:val="00CB0012"/>
    <w:rsid w:val="00CB038E"/>
    <w:rsid w:val="00CB03A6"/>
    <w:rsid w:val="00CB0A0F"/>
    <w:rsid w:val="00CB0E98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26"/>
    <w:rsid w:val="00CB5EB9"/>
    <w:rsid w:val="00CB6407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632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611"/>
    <w:rsid w:val="00DC69C0"/>
    <w:rsid w:val="00DC7356"/>
    <w:rsid w:val="00DC77B5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C57"/>
    <w:rsid w:val="00E13F1C"/>
    <w:rsid w:val="00E13FFE"/>
    <w:rsid w:val="00E140DD"/>
    <w:rsid w:val="00E15394"/>
    <w:rsid w:val="00E158B6"/>
    <w:rsid w:val="00E15918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7A6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713"/>
    <w:rsid w:val="00EB5AA2"/>
    <w:rsid w:val="00EB6D1C"/>
    <w:rsid w:val="00EB6DF0"/>
    <w:rsid w:val="00EB730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9DA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33B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4E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271"/>
    <w:rsid w:val="00F9449C"/>
    <w:rsid w:val="00F946A3"/>
    <w:rsid w:val="00F94CCB"/>
    <w:rsid w:val="00F953EB"/>
    <w:rsid w:val="00F95435"/>
    <w:rsid w:val="00F9632D"/>
    <w:rsid w:val="00F970DE"/>
    <w:rsid w:val="00F971A0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39424ED"/>
    <w:rsid w:val="03AB2209"/>
    <w:rsid w:val="03C122FA"/>
    <w:rsid w:val="04383DFE"/>
    <w:rsid w:val="04A94045"/>
    <w:rsid w:val="04EC44AF"/>
    <w:rsid w:val="0500017D"/>
    <w:rsid w:val="051A3031"/>
    <w:rsid w:val="056736ED"/>
    <w:rsid w:val="06323C68"/>
    <w:rsid w:val="06D810EA"/>
    <w:rsid w:val="07097CB3"/>
    <w:rsid w:val="074C189E"/>
    <w:rsid w:val="076C54C3"/>
    <w:rsid w:val="088E6002"/>
    <w:rsid w:val="09754410"/>
    <w:rsid w:val="099434FD"/>
    <w:rsid w:val="09E43100"/>
    <w:rsid w:val="0A1441CE"/>
    <w:rsid w:val="0A4B727F"/>
    <w:rsid w:val="0AC8421B"/>
    <w:rsid w:val="0B835600"/>
    <w:rsid w:val="0C0B7DCD"/>
    <w:rsid w:val="0C94461B"/>
    <w:rsid w:val="0DC446D0"/>
    <w:rsid w:val="0DF748F5"/>
    <w:rsid w:val="0E142221"/>
    <w:rsid w:val="0E40201C"/>
    <w:rsid w:val="0FB65204"/>
    <w:rsid w:val="11047760"/>
    <w:rsid w:val="110E67E1"/>
    <w:rsid w:val="11852CE2"/>
    <w:rsid w:val="12091E3F"/>
    <w:rsid w:val="12B103CE"/>
    <w:rsid w:val="12B4727C"/>
    <w:rsid w:val="133D31C5"/>
    <w:rsid w:val="13D4676F"/>
    <w:rsid w:val="149428ED"/>
    <w:rsid w:val="18645EE0"/>
    <w:rsid w:val="18D36681"/>
    <w:rsid w:val="18D97C01"/>
    <w:rsid w:val="18E45B6D"/>
    <w:rsid w:val="18FB2C33"/>
    <w:rsid w:val="1A763647"/>
    <w:rsid w:val="1A7B459A"/>
    <w:rsid w:val="1BB311E9"/>
    <w:rsid w:val="1C2C6CF2"/>
    <w:rsid w:val="1D3A071B"/>
    <w:rsid w:val="1D8A0F84"/>
    <w:rsid w:val="1E67138A"/>
    <w:rsid w:val="1EFA7EE1"/>
    <w:rsid w:val="1F0B6925"/>
    <w:rsid w:val="1FE759E4"/>
    <w:rsid w:val="202223A5"/>
    <w:rsid w:val="20BC55C4"/>
    <w:rsid w:val="22441118"/>
    <w:rsid w:val="2284642C"/>
    <w:rsid w:val="229B78AA"/>
    <w:rsid w:val="22E64DCA"/>
    <w:rsid w:val="241F4A3C"/>
    <w:rsid w:val="24F45B2F"/>
    <w:rsid w:val="251B38EF"/>
    <w:rsid w:val="2547007E"/>
    <w:rsid w:val="25AD0405"/>
    <w:rsid w:val="26D01CBB"/>
    <w:rsid w:val="26D546AD"/>
    <w:rsid w:val="26D903CC"/>
    <w:rsid w:val="271D2801"/>
    <w:rsid w:val="272F4E96"/>
    <w:rsid w:val="28711A89"/>
    <w:rsid w:val="2897724D"/>
    <w:rsid w:val="28AB3FD3"/>
    <w:rsid w:val="29A26466"/>
    <w:rsid w:val="2A884AD9"/>
    <w:rsid w:val="2B15412E"/>
    <w:rsid w:val="2BA967AC"/>
    <w:rsid w:val="2C340B9D"/>
    <w:rsid w:val="2C4F0F47"/>
    <w:rsid w:val="2D1103A4"/>
    <w:rsid w:val="2D2F5795"/>
    <w:rsid w:val="2DD031A9"/>
    <w:rsid w:val="2E395C78"/>
    <w:rsid w:val="2E847C0A"/>
    <w:rsid w:val="2F102786"/>
    <w:rsid w:val="2F4C0F31"/>
    <w:rsid w:val="2F534BFB"/>
    <w:rsid w:val="30065E48"/>
    <w:rsid w:val="309E7A11"/>
    <w:rsid w:val="31184058"/>
    <w:rsid w:val="3135264E"/>
    <w:rsid w:val="321E6891"/>
    <w:rsid w:val="32904229"/>
    <w:rsid w:val="32DD2CCA"/>
    <w:rsid w:val="336D2A81"/>
    <w:rsid w:val="33824FD6"/>
    <w:rsid w:val="33FA4C57"/>
    <w:rsid w:val="34201849"/>
    <w:rsid w:val="346702C1"/>
    <w:rsid w:val="34767209"/>
    <w:rsid w:val="34B55C2B"/>
    <w:rsid w:val="34E2762E"/>
    <w:rsid w:val="35535186"/>
    <w:rsid w:val="36A8056D"/>
    <w:rsid w:val="37D31B82"/>
    <w:rsid w:val="38401466"/>
    <w:rsid w:val="384422C7"/>
    <w:rsid w:val="3994077D"/>
    <w:rsid w:val="3A0F354D"/>
    <w:rsid w:val="3AD2429E"/>
    <w:rsid w:val="3DE1142F"/>
    <w:rsid w:val="3E7E6700"/>
    <w:rsid w:val="3F1327C6"/>
    <w:rsid w:val="3F940E75"/>
    <w:rsid w:val="407C15D8"/>
    <w:rsid w:val="411E6BE3"/>
    <w:rsid w:val="412974FB"/>
    <w:rsid w:val="41A90E2A"/>
    <w:rsid w:val="41AA4248"/>
    <w:rsid w:val="42865A29"/>
    <w:rsid w:val="42B505BD"/>
    <w:rsid w:val="42CF1ED3"/>
    <w:rsid w:val="43136FAC"/>
    <w:rsid w:val="43352F18"/>
    <w:rsid w:val="44DF2B74"/>
    <w:rsid w:val="45915E49"/>
    <w:rsid w:val="46AF6281"/>
    <w:rsid w:val="46BA5A1F"/>
    <w:rsid w:val="474A2682"/>
    <w:rsid w:val="481A0B22"/>
    <w:rsid w:val="494D277B"/>
    <w:rsid w:val="49912070"/>
    <w:rsid w:val="49C74966"/>
    <w:rsid w:val="4A0C3237"/>
    <w:rsid w:val="4A17561C"/>
    <w:rsid w:val="4A9A233E"/>
    <w:rsid w:val="4B0F7B84"/>
    <w:rsid w:val="4BE31E25"/>
    <w:rsid w:val="4C05384B"/>
    <w:rsid w:val="4C43057C"/>
    <w:rsid w:val="4C7F47AF"/>
    <w:rsid w:val="4CE254CB"/>
    <w:rsid w:val="4CEE599A"/>
    <w:rsid w:val="4D650158"/>
    <w:rsid w:val="4E5A23EA"/>
    <w:rsid w:val="4E691D39"/>
    <w:rsid w:val="4EE05B6B"/>
    <w:rsid w:val="4EE0770D"/>
    <w:rsid w:val="4FEE49F8"/>
    <w:rsid w:val="50870D1C"/>
    <w:rsid w:val="5141611C"/>
    <w:rsid w:val="53C449F3"/>
    <w:rsid w:val="53E657B7"/>
    <w:rsid w:val="53E971A1"/>
    <w:rsid w:val="547A0B1A"/>
    <w:rsid w:val="547A699B"/>
    <w:rsid w:val="54BB6667"/>
    <w:rsid w:val="553851F0"/>
    <w:rsid w:val="55622264"/>
    <w:rsid w:val="56D5381A"/>
    <w:rsid w:val="59E43939"/>
    <w:rsid w:val="59F31D20"/>
    <w:rsid w:val="5A660E5A"/>
    <w:rsid w:val="5AA4340D"/>
    <w:rsid w:val="5AFD5330"/>
    <w:rsid w:val="5B52008E"/>
    <w:rsid w:val="5BE21332"/>
    <w:rsid w:val="5BE3751C"/>
    <w:rsid w:val="5C2D5E17"/>
    <w:rsid w:val="5C41246F"/>
    <w:rsid w:val="5C596B25"/>
    <w:rsid w:val="5D1970E3"/>
    <w:rsid w:val="5D205543"/>
    <w:rsid w:val="5D242E5C"/>
    <w:rsid w:val="5D4D7217"/>
    <w:rsid w:val="5D943B04"/>
    <w:rsid w:val="5D946FDA"/>
    <w:rsid w:val="5DF6124B"/>
    <w:rsid w:val="5EC2637A"/>
    <w:rsid w:val="5F0527DC"/>
    <w:rsid w:val="5FBF4B87"/>
    <w:rsid w:val="609E2EE5"/>
    <w:rsid w:val="60C53AFB"/>
    <w:rsid w:val="60DC5FBE"/>
    <w:rsid w:val="61977883"/>
    <w:rsid w:val="61FF3FD4"/>
    <w:rsid w:val="622476C4"/>
    <w:rsid w:val="63511C31"/>
    <w:rsid w:val="636C3E9A"/>
    <w:rsid w:val="641249C2"/>
    <w:rsid w:val="64644A95"/>
    <w:rsid w:val="64CC1617"/>
    <w:rsid w:val="64E2192A"/>
    <w:rsid w:val="65AC02DD"/>
    <w:rsid w:val="65B14764"/>
    <w:rsid w:val="66022336"/>
    <w:rsid w:val="669B3338"/>
    <w:rsid w:val="66CA1912"/>
    <w:rsid w:val="66D651FC"/>
    <w:rsid w:val="68504FD5"/>
    <w:rsid w:val="68686B6F"/>
    <w:rsid w:val="69991114"/>
    <w:rsid w:val="69BA058E"/>
    <w:rsid w:val="6A380AF1"/>
    <w:rsid w:val="6A4E30ED"/>
    <w:rsid w:val="6A852644"/>
    <w:rsid w:val="6A977943"/>
    <w:rsid w:val="6C7A0E56"/>
    <w:rsid w:val="6C8323B1"/>
    <w:rsid w:val="6DE3615A"/>
    <w:rsid w:val="6FFFA254"/>
    <w:rsid w:val="70D1601D"/>
    <w:rsid w:val="711C1832"/>
    <w:rsid w:val="71405103"/>
    <w:rsid w:val="71926F70"/>
    <w:rsid w:val="721D247E"/>
    <w:rsid w:val="72977F10"/>
    <w:rsid w:val="73702E7F"/>
    <w:rsid w:val="73A02762"/>
    <w:rsid w:val="74944906"/>
    <w:rsid w:val="751B713C"/>
    <w:rsid w:val="75630F27"/>
    <w:rsid w:val="75B37EAE"/>
    <w:rsid w:val="767223DF"/>
    <w:rsid w:val="76AB4933"/>
    <w:rsid w:val="76BB6F5F"/>
    <w:rsid w:val="76F352B7"/>
    <w:rsid w:val="77481FDB"/>
    <w:rsid w:val="77BA6764"/>
    <w:rsid w:val="78740CF3"/>
    <w:rsid w:val="78C1701A"/>
    <w:rsid w:val="79404AFC"/>
    <w:rsid w:val="799C04F4"/>
    <w:rsid w:val="799C615C"/>
    <w:rsid w:val="79C035C4"/>
    <w:rsid w:val="7A0156E3"/>
    <w:rsid w:val="7A823F8E"/>
    <w:rsid w:val="7ACB043C"/>
    <w:rsid w:val="7BF34D68"/>
    <w:rsid w:val="7C086D49"/>
    <w:rsid w:val="7C270CC8"/>
    <w:rsid w:val="7C497260"/>
    <w:rsid w:val="7CBA5D38"/>
    <w:rsid w:val="7CBD0FDD"/>
    <w:rsid w:val="7CE53B83"/>
    <w:rsid w:val="7DA81ABA"/>
    <w:rsid w:val="7E90592A"/>
    <w:rsid w:val="7F725017"/>
    <w:rsid w:val="7F7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A61B52-C410-4383-AEC0-E89F194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qFormat/>
    <w:pPr>
      <w:keepNext/>
      <w:keepLines/>
      <w:numPr>
        <w:ilvl w:val="1"/>
        <w:numId w:val="1"/>
      </w:numPr>
      <w:spacing w:before="60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semiHidden/>
    <w:qFormat/>
    <w:pPr>
      <w:ind w:left="420"/>
    </w:pPr>
  </w:style>
  <w:style w:type="paragraph" w:styleId="a7">
    <w:name w:val="Note Heading"/>
    <w:basedOn w:val="a1"/>
    <w:next w:val="a1"/>
    <w:link w:val="Char0"/>
    <w:semiHidden/>
    <w:qFormat/>
    <w:pPr>
      <w:jc w:val="center"/>
    </w:pPr>
  </w:style>
  <w:style w:type="paragraph" w:styleId="40">
    <w:name w:val="List Bullet 4"/>
    <w:basedOn w:val="a1"/>
    <w:semiHidden/>
    <w:qFormat/>
    <w:pPr>
      <w:numPr>
        <w:numId w:val="4"/>
      </w:numPr>
    </w:pPr>
  </w:style>
  <w:style w:type="paragraph" w:styleId="80">
    <w:name w:val="index 8"/>
    <w:basedOn w:val="a1"/>
    <w:next w:val="a1"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semiHidden/>
    <w:qFormat/>
  </w:style>
  <w:style w:type="paragraph" w:styleId="a">
    <w:name w:val="List Number"/>
    <w:basedOn w:val="a1"/>
    <w:semiHidden/>
    <w:qFormat/>
    <w:pPr>
      <w:numPr>
        <w:numId w:val="5"/>
      </w:numPr>
    </w:pPr>
  </w:style>
  <w:style w:type="paragraph" w:styleId="a9">
    <w:name w:val="Normal Indent"/>
    <w:basedOn w:val="a1"/>
    <w:semiHidden/>
    <w:qFormat/>
    <w:pPr>
      <w:ind w:firstLineChars="200" w:firstLine="200"/>
    </w:pPr>
  </w:style>
  <w:style w:type="paragraph" w:styleId="aa">
    <w:name w:val="caption"/>
    <w:basedOn w:val="a1"/>
    <w:next w:val="a1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semiHidden/>
    <w:qFormat/>
    <w:pPr>
      <w:numPr>
        <w:numId w:val="6"/>
      </w:numPr>
    </w:pPr>
  </w:style>
  <w:style w:type="paragraph" w:styleId="ab">
    <w:name w:val="envelope address"/>
    <w:basedOn w:val="a1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</w:style>
  <w:style w:type="paragraph" w:styleId="ae">
    <w:name w:val="annotation text"/>
    <w:basedOn w:val="a1"/>
    <w:link w:val="Char3"/>
    <w:qFormat/>
  </w:style>
  <w:style w:type="paragraph" w:styleId="60">
    <w:name w:val="index 6"/>
    <w:basedOn w:val="a1"/>
    <w:next w:val="a1"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semiHidden/>
    <w:qFormat/>
  </w:style>
  <w:style w:type="paragraph" w:styleId="33">
    <w:name w:val="Body Text 3"/>
    <w:basedOn w:val="a1"/>
    <w:link w:val="3Char0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semiHidden/>
    <w:qFormat/>
    <w:pPr>
      <w:ind w:leftChars="2100" w:left="2100"/>
    </w:pPr>
  </w:style>
  <w:style w:type="paragraph" w:styleId="30">
    <w:name w:val="List Bullet 3"/>
    <w:basedOn w:val="a1"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semiHidden/>
    <w:qFormat/>
    <w:pPr>
      <w:spacing w:after="120"/>
    </w:pPr>
  </w:style>
  <w:style w:type="paragraph" w:styleId="af2">
    <w:name w:val="Body Text Indent"/>
    <w:basedOn w:val="a1"/>
    <w:link w:val="Char7"/>
    <w:semiHidden/>
    <w:qFormat/>
    <w:pPr>
      <w:spacing w:after="120"/>
      <w:ind w:leftChars="200" w:left="200"/>
    </w:pPr>
  </w:style>
  <w:style w:type="paragraph" w:styleId="3">
    <w:name w:val="List Number 3"/>
    <w:basedOn w:val="a1"/>
    <w:semiHidden/>
    <w:qFormat/>
    <w:pPr>
      <w:numPr>
        <w:numId w:val="8"/>
      </w:numPr>
    </w:pPr>
  </w:style>
  <w:style w:type="paragraph" w:styleId="22">
    <w:name w:val="List 2"/>
    <w:basedOn w:val="a1"/>
    <w:semiHidden/>
    <w:qFormat/>
    <w:pPr>
      <w:ind w:leftChars="200" w:left="200" w:hangingChars="200" w:hanging="200"/>
    </w:pPr>
  </w:style>
  <w:style w:type="paragraph" w:styleId="af3">
    <w:name w:val="List Continue"/>
    <w:basedOn w:val="a1"/>
    <w:semiHidden/>
    <w:qFormat/>
    <w:pPr>
      <w:spacing w:after="120"/>
      <w:ind w:leftChars="200" w:left="200"/>
    </w:pPr>
  </w:style>
  <w:style w:type="paragraph" w:styleId="af4">
    <w:name w:val="Block Text"/>
    <w:basedOn w:val="a1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semiHidden/>
    <w:qFormat/>
    <w:pPr>
      <w:numPr>
        <w:numId w:val="9"/>
      </w:numPr>
    </w:pPr>
  </w:style>
  <w:style w:type="paragraph" w:styleId="42">
    <w:name w:val="index 4"/>
    <w:basedOn w:val="a1"/>
    <w:next w:val="a1"/>
    <w:semiHidden/>
    <w:qFormat/>
    <w:pPr>
      <w:ind w:left="1260"/>
    </w:pPr>
  </w:style>
  <w:style w:type="paragraph" w:styleId="53">
    <w:name w:val="toc 5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semiHidden/>
    <w:qFormat/>
    <w:rPr>
      <w:rFonts w:ascii="宋体" w:hAnsi="Courier New" w:cs="Courier New"/>
    </w:rPr>
  </w:style>
  <w:style w:type="paragraph" w:styleId="50">
    <w:name w:val="List Bullet 5"/>
    <w:basedOn w:val="a1"/>
    <w:semiHidden/>
    <w:qFormat/>
    <w:pPr>
      <w:numPr>
        <w:numId w:val="10"/>
      </w:numPr>
    </w:pPr>
  </w:style>
  <w:style w:type="paragraph" w:styleId="4">
    <w:name w:val="List Number 4"/>
    <w:basedOn w:val="a1"/>
    <w:semiHidden/>
    <w:qFormat/>
    <w:pPr>
      <w:numPr>
        <w:numId w:val="11"/>
      </w:numPr>
    </w:pPr>
  </w:style>
  <w:style w:type="paragraph" w:styleId="81">
    <w:name w:val="toc 8"/>
    <w:basedOn w:val="a1"/>
    <w:next w:val="a1"/>
    <w:uiPriority w:val="39"/>
    <w:qFormat/>
    <w:pPr>
      <w:ind w:left="2940"/>
    </w:pPr>
    <w:rPr>
      <w:sz w:val="24"/>
    </w:rPr>
  </w:style>
  <w:style w:type="paragraph" w:styleId="35">
    <w:name w:val="index 3"/>
    <w:next w:val="a1"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semiHidden/>
    <w:qFormat/>
    <w:pPr>
      <w:ind w:leftChars="2500" w:left="2500"/>
    </w:pPr>
  </w:style>
  <w:style w:type="paragraph" w:styleId="23">
    <w:name w:val="Body Text Indent 2"/>
    <w:basedOn w:val="a1"/>
    <w:link w:val="2Char0"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semiHidden/>
    <w:qFormat/>
  </w:style>
  <w:style w:type="paragraph" w:styleId="54">
    <w:name w:val="List Continue 5"/>
    <w:basedOn w:val="a1"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qFormat/>
    <w:rPr>
      <w:sz w:val="18"/>
      <w:szCs w:val="18"/>
    </w:rPr>
  </w:style>
  <w:style w:type="paragraph" w:styleId="af9">
    <w:name w:val="footer"/>
    <w:basedOn w:val="a1"/>
    <w:link w:val="Charc"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semiHidden/>
    <w:qFormat/>
  </w:style>
  <w:style w:type="paragraph" w:styleId="afb">
    <w:name w:val="header"/>
    <w:basedOn w:val="a1"/>
    <w:link w:val="Chard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semiHidden/>
    <w:qFormat/>
    <w:pPr>
      <w:ind w:leftChars="2100" w:left="2100"/>
    </w:pPr>
  </w:style>
  <w:style w:type="paragraph" w:styleId="10">
    <w:name w:val="toc 1"/>
    <w:basedOn w:val="a1"/>
    <w:next w:val="a1"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semiHidden/>
    <w:qFormat/>
    <w:rPr>
      <w:b/>
      <w:bCs/>
    </w:rPr>
  </w:style>
  <w:style w:type="paragraph" w:styleId="11">
    <w:name w:val="index 1"/>
    <w:next w:val="a1"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semiHidden/>
    <w:qFormat/>
    <w:pPr>
      <w:numPr>
        <w:numId w:val="12"/>
      </w:numPr>
    </w:pPr>
  </w:style>
  <w:style w:type="paragraph" w:styleId="aff">
    <w:name w:val="List"/>
    <w:basedOn w:val="a1"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semiHidden/>
    <w:qFormat/>
    <w:rPr>
      <w:sz w:val="18"/>
      <w:szCs w:val="18"/>
    </w:rPr>
  </w:style>
  <w:style w:type="paragraph" w:styleId="61">
    <w:name w:val="toc 6"/>
    <w:basedOn w:val="a1"/>
    <w:next w:val="a1"/>
    <w:uiPriority w:val="39"/>
    <w:qFormat/>
    <w:pPr>
      <w:ind w:left="2100"/>
    </w:pPr>
    <w:rPr>
      <w:sz w:val="24"/>
    </w:rPr>
  </w:style>
  <w:style w:type="paragraph" w:styleId="55">
    <w:name w:val="List 5"/>
    <w:basedOn w:val="a1"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semiHidden/>
    <w:qFormat/>
  </w:style>
  <w:style w:type="paragraph" w:styleId="37">
    <w:name w:val="List Continue 3"/>
    <w:basedOn w:val="a1"/>
    <w:semiHidden/>
    <w:qFormat/>
    <w:pPr>
      <w:spacing w:after="120"/>
      <w:ind w:leftChars="600" w:left="600"/>
    </w:pPr>
  </w:style>
  <w:style w:type="paragraph" w:styleId="27">
    <w:name w:val="index 2"/>
    <w:next w:val="a1"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qFormat/>
    <w:rPr>
      <w:b/>
      <w:bCs/>
    </w:rPr>
  </w:style>
  <w:style w:type="paragraph" w:styleId="aff6">
    <w:name w:val="Body Text First Indent"/>
    <w:basedOn w:val="af1"/>
    <w:link w:val="Charf4"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semiHidden/>
    <w:qFormat/>
    <w:pPr>
      <w:ind w:firstLineChars="200" w:firstLine="200"/>
    </w:pPr>
  </w:style>
  <w:style w:type="table" w:styleId="aff7">
    <w:name w:val="Table Grid"/>
    <w:basedOn w:val="a3"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Theme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semiHidden/>
    <w:qFormat/>
    <w:pPr>
      <w:widowControl w:val="0"/>
      <w:jc w:val="both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qFormat/>
    <w:rPr>
      <w:b/>
      <w:bCs/>
    </w:rPr>
  </w:style>
  <w:style w:type="character" w:styleId="affd">
    <w:name w:val="endnote reference"/>
    <w:basedOn w:val="a2"/>
    <w:semiHidden/>
    <w:qFormat/>
    <w:rPr>
      <w:vertAlign w:val="superscript"/>
    </w:rPr>
  </w:style>
  <w:style w:type="character" w:styleId="affe">
    <w:name w:val="page number"/>
    <w:basedOn w:val="a2"/>
    <w:semiHidden/>
    <w:qFormat/>
  </w:style>
  <w:style w:type="character" w:styleId="afff">
    <w:name w:val="FollowedHyperlink"/>
    <w:qFormat/>
    <w:rPr>
      <w:color w:val="800080"/>
      <w:u w:val="none"/>
    </w:rPr>
  </w:style>
  <w:style w:type="character" w:styleId="afff0">
    <w:name w:val="Emphasis"/>
    <w:basedOn w:val="a2"/>
    <w:qFormat/>
    <w:rPr>
      <w:i/>
      <w:iCs/>
    </w:rPr>
  </w:style>
  <w:style w:type="character" w:styleId="afff1">
    <w:name w:val="line number"/>
    <w:basedOn w:val="a2"/>
    <w:semiHidden/>
    <w:qFormat/>
  </w:style>
  <w:style w:type="character" w:styleId="afff2">
    <w:name w:val="Hyperlink"/>
    <w:uiPriority w:val="99"/>
    <w:qFormat/>
    <w:rPr>
      <w:color w:val="0000FF"/>
      <w:u w:val="none"/>
    </w:rPr>
  </w:style>
  <w:style w:type="character" w:styleId="afff3">
    <w:name w:val="annotation reference"/>
    <w:basedOn w:val="a2"/>
    <w:qFormat/>
    <w:rPr>
      <w:sz w:val="21"/>
      <w:szCs w:val="21"/>
    </w:rPr>
  </w:style>
  <w:style w:type="character" w:styleId="afff4">
    <w:name w:val="footnote reference"/>
    <w:basedOn w:val="a2"/>
    <w:semiHidden/>
    <w:qFormat/>
    <w:rPr>
      <w:vertAlign w:val="superscript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qFormat/>
  </w:style>
  <w:style w:type="character" w:customStyle="1" w:styleId="2Char3">
    <w:name w:val="样式2 Char"/>
    <w:link w:val="2f2"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qFormat/>
  </w:style>
  <w:style w:type="paragraph" w:customStyle="1" w:styleId="p1">
    <w:name w:val="p1"/>
    <w:basedOn w:val="a1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qFormat/>
    <w:pPr>
      <w:keepNext/>
    </w:pPr>
  </w:style>
  <w:style w:type="paragraph" w:customStyle="1" w:styleId="3f1">
    <w:name w:val="无间隔3"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uiPriority w:val="4"/>
    <w:qFormat/>
    <w:pPr>
      <w:ind w:left="2121"/>
    </w:pPr>
  </w:style>
  <w:style w:type="paragraph" w:customStyle="1" w:styleId="SubItemList">
    <w:name w:val="SubItem List"/>
    <w:basedOn w:val="ItemListText"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uiPriority w:val="62"/>
    <w:unhideWhenUsed/>
    <w:qFormat/>
    <w:rPr>
      <w:rFonts w:cstheme="minorBidi"/>
      <w:kern w:val="2"/>
      <w:sz w:val="21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uiPriority w:val="99"/>
    <w:qFormat/>
    <w:tblPr/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qFormat/>
  </w:style>
  <w:style w:type="paragraph" w:customStyle="1" w:styleId="FigureText">
    <w:name w:val="Figure Text"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qFormat/>
    <w:rPr>
      <w:sz w:val="21"/>
      <w:szCs w:val="21"/>
    </w:rPr>
    <w:tblPr/>
  </w:style>
  <w:style w:type="paragraph" w:customStyle="1" w:styleId="SubItemList0">
    <w:name w:val="Sub Item List"/>
    <w:basedOn w:val="a1"/>
    <w:qFormat/>
    <w:pPr>
      <w:numPr>
        <w:numId w:val="21"/>
      </w:numPr>
      <w:spacing w:before="80" w:after="80"/>
    </w:pPr>
  </w:style>
  <w:style w:type="paragraph" w:customStyle="1" w:styleId="SubItemListinTableText">
    <w:name w:val="Sub Item List in Table Text"/>
    <w:basedOn w:val="TableText"/>
    <w:qFormat/>
    <w:pPr>
      <w:ind w:left="568"/>
    </w:pPr>
  </w:style>
  <w:style w:type="paragraph" w:customStyle="1" w:styleId="SubItemListText0">
    <w:name w:val="Sub Item List Text"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qFormat/>
    <w:pPr>
      <w:widowControl/>
      <w:jc w:val="left"/>
    </w:pPr>
    <w:rPr>
      <w:rFonts w:cs="Arial"/>
      <w:sz w:val="20"/>
      <w:szCs w:val="20"/>
    </w:rPr>
    <w:tblPr/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uiPriority w:val="99"/>
    <w:qFormat/>
    <w:pPr>
      <w:ind w:firstLineChars="200" w:firstLine="420"/>
    </w:pPr>
  </w:style>
  <w:style w:type="table" w:customStyle="1" w:styleId="2f5">
    <w:name w:val="网格型2"/>
    <w:basedOn w:val="a3"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网格型1"/>
    <w:basedOn w:val="a3"/>
    <w:qFormat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田继博</cp:lastModifiedBy>
  <cp:revision>20</cp:revision>
  <cp:lastPrinted>2019-10-15T20:49:00Z</cp:lastPrinted>
  <dcterms:created xsi:type="dcterms:W3CDTF">2022-05-11T06:37:00Z</dcterms:created>
  <dcterms:modified xsi:type="dcterms:W3CDTF">2022-06-14T07:31:00Z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40E7B47E583542878677740FA4C08C77</vt:lpwstr>
  </property>
</Properties>
</file>