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CB1" w:rsidRDefault="0070128A">
      <w:pPr>
        <w:pStyle w:val="1"/>
      </w:pPr>
      <w:r>
        <w:t>中文</w:t>
      </w:r>
    </w:p>
    <w:p w:rsidR="00732CB1" w:rsidRDefault="00C337FC">
      <w:pPr>
        <w:pStyle w:val="21"/>
        <w:rPr>
          <w:lang w:eastAsia="zh-CN"/>
        </w:rPr>
      </w:pPr>
      <w:bookmarkStart w:id="0" w:name="_Toc25136601"/>
      <w:r>
        <w:rPr>
          <w:rFonts w:hint="eastAsia"/>
        </w:rPr>
        <w:t>V</w:t>
      </w:r>
      <w:r>
        <w:rPr>
          <w:lang w:eastAsia="zh-CN"/>
        </w:rPr>
        <w:t>3.</w:t>
      </w:r>
      <w:r>
        <w:rPr>
          <w:rFonts w:hint="eastAsia"/>
          <w:lang w:eastAsia="zh-CN"/>
        </w:rPr>
        <w:t>10</w:t>
      </w:r>
      <w:r>
        <w:rPr>
          <w:lang w:eastAsia="zh-CN"/>
        </w:rPr>
        <w:t>.</w:t>
      </w:r>
      <w:r>
        <w:rPr>
          <w:rFonts w:hint="eastAsia"/>
          <w:lang w:eastAsia="zh-CN"/>
        </w:rPr>
        <w:t>0</w:t>
      </w:r>
      <w:r>
        <w:rPr>
          <w:lang w:eastAsia="zh-CN"/>
        </w:rPr>
        <w:t>-</w:t>
      </w:r>
      <w:bookmarkEnd w:id="0"/>
      <w:r>
        <w:rPr>
          <w:rFonts w:hint="eastAsia"/>
          <w:lang w:eastAsia="zh-CN"/>
        </w:rPr>
        <w:t>202</w:t>
      </w:r>
      <w:r>
        <w:rPr>
          <w:lang w:eastAsia="zh-CN"/>
        </w:rPr>
        <w:t>20</w:t>
      </w:r>
      <w:r>
        <w:rPr>
          <w:rFonts w:hint="eastAsia"/>
          <w:lang w:eastAsia="zh-CN"/>
        </w:rPr>
        <w:t>510</w:t>
      </w:r>
    </w:p>
    <w:p w:rsidR="00732CB1" w:rsidRDefault="00C337FC" w:rsidP="00BB54F3">
      <w:pPr>
        <w:pStyle w:val="31"/>
        <w:spacing w:before="160" w:after="120"/>
      </w:pPr>
      <w:bookmarkStart w:id="1" w:name="_Toc25136602"/>
      <w:r>
        <w:rPr>
          <w:rFonts w:hint="eastAsia"/>
        </w:rPr>
        <w:t>功能</w:t>
      </w:r>
      <w:r>
        <w:t>更新</w:t>
      </w:r>
      <w:bookmarkEnd w:id="1"/>
    </w:p>
    <w:p w:rsidR="00732CB1" w:rsidRDefault="00C337FC" w:rsidP="00BB54F3">
      <w:pPr>
        <w:pStyle w:val="BlockLabel"/>
        <w:spacing w:before="120" w:after="60"/>
      </w:pPr>
      <w:bookmarkStart w:id="2" w:name="_Toc25136603"/>
      <w:r>
        <w:rPr>
          <w:rFonts w:hint="eastAsia"/>
        </w:rPr>
        <w:t>新增</w:t>
      </w:r>
      <w:r>
        <w:t>功能</w:t>
      </w:r>
    </w:p>
    <w:p w:rsidR="00732CB1" w:rsidRPr="0070128A" w:rsidRDefault="00C337FC" w:rsidP="00BB54F3">
      <w:pPr>
        <w:pStyle w:val="ItemList"/>
        <w:spacing w:before="60" w:after="60" w:line="200" w:lineRule="atLeast"/>
        <w:rPr>
          <w:rFonts w:hint="default"/>
        </w:rPr>
      </w:pPr>
      <w:r w:rsidRPr="0070128A">
        <w:t>支持多段落文本布局。</w:t>
      </w:r>
    </w:p>
    <w:p w:rsidR="00732CB1" w:rsidRPr="0070128A" w:rsidRDefault="00C337FC" w:rsidP="00BB54F3">
      <w:pPr>
        <w:pStyle w:val="ItemList"/>
        <w:spacing w:before="60" w:after="60" w:line="200" w:lineRule="atLeast"/>
        <w:rPr>
          <w:rFonts w:hint="default"/>
        </w:rPr>
      </w:pPr>
      <w:r w:rsidRPr="0070128A">
        <w:t>支持</w:t>
      </w:r>
      <w:r w:rsidR="0063742E">
        <w:t>诺瓦传感器湿度</w:t>
      </w:r>
      <w:r w:rsidR="00A976FE">
        <w:t>监测</w:t>
      </w:r>
      <w:r w:rsidR="0063742E">
        <w:t>功能</w:t>
      </w:r>
      <w:r w:rsidRPr="0070128A">
        <w:t>。</w:t>
      </w:r>
    </w:p>
    <w:p w:rsidR="00732CB1" w:rsidRPr="0070128A" w:rsidRDefault="00C337FC" w:rsidP="00BB54F3">
      <w:pPr>
        <w:pStyle w:val="ItemList"/>
        <w:spacing w:before="60" w:after="60" w:line="200" w:lineRule="atLeast"/>
        <w:rPr>
          <w:rFonts w:hint="default"/>
        </w:rPr>
      </w:pPr>
      <w:r w:rsidRPr="0070128A">
        <w:t>支持节目旋转。</w:t>
      </w:r>
    </w:p>
    <w:p w:rsidR="00732CB1" w:rsidRPr="0070128A" w:rsidRDefault="00C337FC" w:rsidP="00BB54F3">
      <w:pPr>
        <w:pStyle w:val="ItemList"/>
        <w:spacing w:before="60" w:after="60" w:line="200" w:lineRule="atLeast"/>
        <w:rPr>
          <w:rFonts w:hint="default"/>
        </w:rPr>
      </w:pPr>
      <w:r w:rsidRPr="0070128A">
        <w:t>支持节目局部更新。</w:t>
      </w:r>
    </w:p>
    <w:p w:rsidR="00732CB1" w:rsidRPr="0070128A" w:rsidRDefault="00C337FC" w:rsidP="00BB54F3">
      <w:pPr>
        <w:pStyle w:val="ItemList"/>
        <w:spacing w:before="60" w:after="60" w:line="200" w:lineRule="atLeast"/>
        <w:rPr>
          <w:rFonts w:hint="default"/>
        </w:rPr>
      </w:pPr>
      <w:r w:rsidRPr="0070128A">
        <w:t>支持</w:t>
      </w:r>
      <w:r w:rsidR="006C6E27">
        <w:t>环境监测媒体</w:t>
      </w:r>
      <w:r w:rsidRPr="0070128A">
        <w:t>温度</w:t>
      </w:r>
      <w:r w:rsidR="006C6E27">
        <w:t>回读显示</w:t>
      </w:r>
      <w:r w:rsidRPr="0070128A">
        <w:t>整数或小数。</w:t>
      </w:r>
      <w:bookmarkStart w:id="3" w:name="_GoBack"/>
      <w:bookmarkEnd w:id="3"/>
    </w:p>
    <w:p w:rsidR="00732CB1" w:rsidRDefault="00C337FC" w:rsidP="00BB54F3">
      <w:pPr>
        <w:pStyle w:val="BlockLabel"/>
        <w:spacing w:before="120" w:after="60"/>
      </w:pPr>
      <w:r>
        <w:rPr>
          <w:rFonts w:hint="eastAsia"/>
        </w:rPr>
        <w:t>优化</w:t>
      </w:r>
      <w:r>
        <w:t>功能</w:t>
      </w:r>
    </w:p>
    <w:p w:rsidR="00732CB1" w:rsidRDefault="0070128A" w:rsidP="00BB54F3">
      <w:pPr>
        <w:spacing w:before="60" w:after="60"/>
        <w:rPr>
          <w:shd w:val="clear" w:color="auto" w:fill="FFFFFF"/>
        </w:rPr>
      </w:pPr>
      <w:r>
        <w:rPr>
          <w:rFonts w:hint="eastAsia"/>
          <w:shd w:val="clear" w:color="auto" w:fill="FFFFFF"/>
        </w:rPr>
        <w:t>优化</w:t>
      </w:r>
      <w:r w:rsidR="00C337FC">
        <w:rPr>
          <w:rFonts w:hint="eastAsia"/>
          <w:shd w:val="clear" w:color="auto" w:fill="FFFFFF"/>
        </w:rPr>
        <w:t>接收</w:t>
      </w:r>
      <w:proofErr w:type="gramStart"/>
      <w:r w:rsidR="00C337FC">
        <w:rPr>
          <w:rFonts w:hint="eastAsia"/>
          <w:shd w:val="clear" w:color="auto" w:fill="FFFFFF"/>
        </w:rPr>
        <w:t>卡恢复</w:t>
      </w:r>
      <w:proofErr w:type="gramEnd"/>
      <w:r w:rsidR="00C337FC">
        <w:rPr>
          <w:rFonts w:hint="eastAsia"/>
          <w:shd w:val="clear" w:color="auto" w:fill="FFFFFF"/>
        </w:rPr>
        <w:t>机制</w:t>
      </w:r>
      <w:r w:rsidR="00C337FC">
        <w:rPr>
          <w:shd w:val="clear" w:color="auto" w:fill="FFFFFF"/>
        </w:rPr>
        <w:t>。</w:t>
      </w:r>
    </w:p>
    <w:p w:rsidR="00732CB1" w:rsidRDefault="00C337FC" w:rsidP="00BB54F3">
      <w:pPr>
        <w:pStyle w:val="BlockLabel"/>
        <w:spacing w:before="120" w:after="60"/>
      </w:pPr>
      <w:r>
        <w:rPr>
          <w:rFonts w:hint="eastAsia"/>
        </w:rPr>
        <w:t>解决</w:t>
      </w:r>
      <w:r>
        <w:t>问题</w:t>
      </w:r>
    </w:p>
    <w:p w:rsidR="00732CB1" w:rsidRPr="0070128A" w:rsidRDefault="00C337FC" w:rsidP="0074688F">
      <w:pPr>
        <w:pStyle w:val="ItemList"/>
        <w:spacing w:before="60" w:after="60" w:line="200" w:lineRule="atLeast"/>
        <w:rPr>
          <w:rFonts w:hint="default"/>
        </w:rPr>
      </w:pPr>
      <w:r w:rsidRPr="0070128A">
        <w:t>解决打折窗口</w:t>
      </w:r>
      <w:r w:rsidR="003160AF">
        <w:t>中文本媒体启用锐利化功能后文本</w:t>
      </w:r>
      <w:r w:rsidRPr="0070128A">
        <w:t>布局失效</w:t>
      </w:r>
      <w:r w:rsidR="003160AF">
        <w:t>的</w:t>
      </w:r>
      <w:r w:rsidRPr="0070128A">
        <w:t>问题。</w:t>
      </w:r>
    </w:p>
    <w:p w:rsidR="00732CB1" w:rsidRPr="0070128A" w:rsidRDefault="004E7EE5" w:rsidP="0074688F">
      <w:pPr>
        <w:pStyle w:val="ItemList"/>
        <w:spacing w:before="60" w:after="60" w:line="200" w:lineRule="atLeast"/>
        <w:rPr>
          <w:rFonts w:hint="default"/>
        </w:rPr>
      </w:pPr>
      <w:r>
        <w:t>解决</w:t>
      </w:r>
      <w:r>
        <w:rPr>
          <w:rFonts w:hint="default"/>
        </w:rPr>
        <w:t>文字</w:t>
      </w:r>
      <w:r w:rsidR="00C337FC" w:rsidRPr="0070128A">
        <w:t>加粗失效</w:t>
      </w:r>
      <w:r w:rsidR="00950E93">
        <w:t>的</w:t>
      </w:r>
      <w:r w:rsidR="00C337FC" w:rsidRPr="0070128A">
        <w:t>问题。</w:t>
      </w:r>
    </w:p>
    <w:p w:rsidR="00732CB1" w:rsidRPr="0070128A" w:rsidRDefault="00C5509F" w:rsidP="0074688F">
      <w:pPr>
        <w:pStyle w:val="ItemList"/>
        <w:spacing w:before="60" w:after="60" w:line="200" w:lineRule="atLeast"/>
        <w:rPr>
          <w:rFonts w:hint="default"/>
        </w:rPr>
      </w:pPr>
      <w:r>
        <w:t>解决</w:t>
      </w:r>
      <w:r w:rsidR="00C337FC" w:rsidRPr="0070128A">
        <w:t>节目</w:t>
      </w:r>
      <w:r>
        <w:t>下发过程中取消，导致</w:t>
      </w:r>
      <w:r w:rsidR="00C337FC" w:rsidRPr="0070128A">
        <w:t>当前播放节目被删除无法播放</w:t>
      </w:r>
      <w:r>
        <w:t>的</w:t>
      </w:r>
      <w:r w:rsidR="00C337FC" w:rsidRPr="0070128A">
        <w:t>问题。</w:t>
      </w:r>
    </w:p>
    <w:p w:rsidR="00732CB1" w:rsidRPr="0070128A" w:rsidRDefault="00C337FC" w:rsidP="0074688F">
      <w:pPr>
        <w:pStyle w:val="ItemList"/>
        <w:spacing w:before="60" w:after="60" w:line="200" w:lineRule="atLeast"/>
        <w:rPr>
          <w:rFonts w:hint="default"/>
        </w:rPr>
      </w:pPr>
      <w:r w:rsidRPr="0070128A">
        <w:t>解决紧急插播无法覆盖</w:t>
      </w:r>
      <w:r w:rsidRPr="0070128A">
        <w:t>H5</w:t>
      </w:r>
      <w:r w:rsidRPr="0070128A">
        <w:t>组件的问题。</w:t>
      </w:r>
    </w:p>
    <w:p w:rsidR="00732CB1" w:rsidRDefault="00C337FC">
      <w:pPr>
        <w:pStyle w:val="31"/>
      </w:pPr>
      <w:r>
        <w:rPr>
          <w:rFonts w:hint="eastAsia"/>
        </w:rPr>
        <w:t>遗留</w:t>
      </w:r>
      <w:r>
        <w:t>问题</w:t>
      </w:r>
      <w:bookmarkEnd w:id="2"/>
    </w:p>
    <w:p w:rsidR="00732CB1" w:rsidRDefault="00A56B58" w:rsidP="00BB54F3">
      <w:pPr>
        <w:spacing w:before="60" w:after="60"/>
        <w:rPr>
          <w:rFonts w:cs="Arial"/>
          <w:kern w:val="2"/>
        </w:rPr>
      </w:pPr>
      <w:r>
        <w:rPr>
          <w:rFonts w:cs="Arial" w:hint="eastAsia"/>
          <w:kern w:val="2"/>
        </w:rPr>
        <w:t>无。</w:t>
      </w:r>
    </w:p>
    <w:p w:rsidR="00A56B58" w:rsidRDefault="00A56B58" w:rsidP="00BB54F3">
      <w:pPr>
        <w:pStyle w:val="31"/>
        <w:spacing w:before="160"/>
      </w:pPr>
      <w:r w:rsidRPr="00A56B58">
        <w:rPr>
          <w:rFonts w:hint="eastAsia"/>
        </w:rPr>
        <w:t>配套软件</w:t>
      </w:r>
    </w:p>
    <w:tbl>
      <w:tblPr>
        <w:tblStyle w:val="aff7"/>
        <w:tblW w:w="7938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3969"/>
        <w:gridCol w:w="3969"/>
      </w:tblGrid>
      <w:tr w:rsidR="00A56B58" w:rsidRPr="00A56B58" w:rsidTr="00A234BE">
        <w:trPr>
          <w:tblHeader/>
        </w:trPr>
        <w:tc>
          <w:tcPr>
            <w:tcW w:w="3969" w:type="dxa"/>
            <w:shd w:val="clear" w:color="auto" w:fill="D9D9D9" w:themeFill="background1" w:themeFillShade="D9"/>
          </w:tcPr>
          <w:p w:rsidR="00A56B58" w:rsidRPr="00A56B58" w:rsidRDefault="00A56B58" w:rsidP="00A56B58">
            <w:pPr>
              <w:pStyle w:val="TableHeading"/>
            </w:pPr>
            <w:r w:rsidRPr="00A56B58">
              <w:rPr>
                <w:rFonts w:hint="eastAsia"/>
              </w:rPr>
              <w:t>软件</w:t>
            </w:r>
            <w:r w:rsidRPr="00A56B58">
              <w:t>名称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A56B58" w:rsidRPr="00A56B58" w:rsidRDefault="00A56B58" w:rsidP="00A56B58">
            <w:pPr>
              <w:pStyle w:val="TableHeading"/>
            </w:pPr>
            <w:r w:rsidRPr="00A56B58">
              <w:rPr>
                <w:rFonts w:hint="eastAsia"/>
              </w:rPr>
              <w:t>配套</w:t>
            </w:r>
            <w:r w:rsidRPr="00A56B58">
              <w:t>版本</w:t>
            </w:r>
          </w:p>
        </w:tc>
      </w:tr>
      <w:tr w:rsidR="00A56B58" w:rsidRPr="00746B88" w:rsidTr="00A234BE">
        <w:tc>
          <w:tcPr>
            <w:tcW w:w="3969" w:type="dxa"/>
          </w:tcPr>
          <w:p w:rsidR="00A56B58" w:rsidRPr="00746B88" w:rsidRDefault="00A56B58" w:rsidP="00A56B58">
            <w:pPr>
              <w:pStyle w:val="TableText"/>
            </w:pPr>
            <w:r w:rsidRPr="00746B88">
              <w:rPr>
                <w:rFonts w:hint="eastAsia"/>
              </w:rPr>
              <w:t>屏精灵移动端</w:t>
            </w:r>
          </w:p>
        </w:tc>
        <w:tc>
          <w:tcPr>
            <w:tcW w:w="3969" w:type="dxa"/>
          </w:tcPr>
          <w:p w:rsidR="00A56B58" w:rsidRPr="00746B88" w:rsidRDefault="00A56B58" w:rsidP="00A56B58">
            <w:pPr>
              <w:pStyle w:val="TableText"/>
            </w:pPr>
            <w:r w:rsidRPr="00746B88">
              <w:rPr>
                <w:rFonts w:hint="eastAsia"/>
              </w:rPr>
              <w:t>V</w:t>
            </w:r>
            <w:r w:rsidRPr="00746B88">
              <w:t>4.0.0</w:t>
            </w:r>
          </w:p>
        </w:tc>
      </w:tr>
      <w:tr w:rsidR="00A56B58" w:rsidRPr="00746B88" w:rsidTr="00A234BE">
        <w:tc>
          <w:tcPr>
            <w:tcW w:w="3969" w:type="dxa"/>
          </w:tcPr>
          <w:p w:rsidR="00A56B58" w:rsidRPr="00746B88" w:rsidRDefault="00A56B58" w:rsidP="00A56B58">
            <w:pPr>
              <w:pStyle w:val="TableText"/>
            </w:pPr>
            <w:r w:rsidRPr="00746B88">
              <w:rPr>
                <w:rFonts w:hint="eastAsia"/>
              </w:rPr>
              <w:t>屏精灵桌面端</w:t>
            </w:r>
          </w:p>
        </w:tc>
        <w:tc>
          <w:tcPr>
            <w:tcW w:w="3969" w:type="dxa"/>
          </w:tcPr>
          <w:p w:rsidR="00A56B58" w:rsidRPr="00746B88" w:rsidRDefault="00A56B58" w:rsidP="00A56B58">
            <w:pPr>
              <w:pStyle w:val="TableText"/>
            </w:pPr>
            <w:r w:rsidRPr="00746B88">
              <w:rPr>
                <w:rFonts w:hint="eastAsia"/>
              </w:rPr>
              <w:t>V</w:t>
            </w:r>
            <w:r w:rsidRPr="00746B88">
              <w:t>2.14.0</w:t>
            </w:r>
          </w:p>
        </w:tc>
      </w:tr>
    </w:tbl>
    <w:p w:rsidR="00732CB1" w:rsidRDefault="00C337FC" w:rsidP="00BB54F3">
      <w:pPr>
        <w:pStyle w:val="31"/>
        <w:spacing w:before="160"/>
      </w:pPr>
      <w:bookmarkStart w:id="4" w:name="_Toc25136605"/>
      <w:r>
        <w:rPr>
          <w:rFonts w:hint="eastAsia"/>
        </w:rPr>
        <w:t>相关</w:t>
      </w:r>
      <w:r>
        <w:t>资料</w:t>
      </w:r>
      <w:bookmarkEnd w:id="4"/>
    </w:p>
    <w:bookmarkStart w:id="5" w:name="_注册与登录VNNOX"/>
    <w:bookmarkEnd w:id="5"/>
    <w:p w:rsidR="00BB54F3" w:rsidRDefault="0026008C" w:rsidP="00B37642">
      <w:pPr>
        <w:rPr>
          <w:rStyle w:val="afff2"/>
          <w:rFonts w:cs="Arial"/>
          <w:shd w:val="clear" w:color="auto" w:fill="FFFFFF"/>
        </w:rPr>
        <w:sectPr w:rsidR="00BB54F3">
          <w:footerReference w:type="first" r:id="rId7"/>
          <w:pgSz w:w="11906" w:h="16838"/>
          <w:pgMar w:top="1134" w:right="1134" w:bottom="1134" w:left="1134" w:header="794" w:footer="624" w:gutter="0"/>
          <w:cols w:space="720"/>
          <w:titlePg/>
          <w:docGrid w:type="lines" w:linePitch="312"/>
        </w:sectPr>
      </w:pPr>
      <w:r>
        <w:rPr>
          <w:rStyle w:val="afff2"/>
          <w:rFonts w:cs="Arial"/>
          <w:shd w:val="clear" w:color="auto" w:fill="FFFFFF"/>
        </w:rPr>
        <w:fldChar w:fldCharType="begin"/>
      </w:r>
      <w:r>
        <w:rPr>
          <w:rStyle w:val="afff2"/>
          <w:rFonts w:cs="Arial"/>
          <w:shd w:val="clear" w:color="auto" w:fill="FFFFFF"/>
        </w:rPr>
        <w:instrText xml:space="preserve"> HYPERLINK "https://www.novastar-led.cn/index/downloadcenter/index.html?type=specification" </w:instrText>
      </w:r>
      <w:r>
        <w:rPr>
          <w:rStyle w:val="afff2"/>
          <w:rFonts w:cs="Arial"/>
          <w:shd w:val="clear" w:color="auto" w:fill="FFFFFF"/>
        </w:rPr>
        <w:fldChar w:fldCharType="separate"/>
      </w:r>
      <w:r w:rsidRPr="00746B88">
        <w:rPr>
          <w:rStyle w:val="afff2"/>
          <w:rFonts w:cs="Arial"/>
          <w:shd w:val="clear" w:color="auto" w:fill="FFFFFF"/>
        </w:rPr>
        <w:t>https://www.novastar-led.cn/index/downloadcenter/index.html?type=specification</w:t>
      </w:r>
      <w:r>
        <w:rPr>
          <w:rStyle w:val="afff2"/>
          <w:rFonts w:cs="Arial"/>
          <w:shd w:val="clear" w:color="auto" w:fill="FFFFFF"/>
        </w:rPr>
        <w:fldChar w:fldCharType="end"/>
      </w:r>
    </w:p>
    <w:p w:rsidR="00473CAE" w:rsidRPr="00473CAE" w:rsidRDefault="00473CAE" w:rsidP="00473CAE">
      <w:pPr>
        <w:keepNext/>
        <w:numPr>
          <w:ilvl w:val="0"/>
          <w:numId w:val="1"/>
        </w:numPr>
        <w:pBdr>
          <w:bottom w:val="single" w:sz="12" w:space="1" w:color="auto"/>
        </w:pBdr>
        <w:spacing w:before="1600" w:after="800"/>
        <w:jc w:val="right"/>
        <w:outlineLvl w:val="0"/>
        <w:rPr>
          <w:rFonts w:eastAsia="微软雅黑" w:cs="Book Antiqua"/>
          <w:b/>
          <w:bCs/>
          <w:color w:val="548DD4" w:themeColor="text2" w:themeTint="99"/>
          <w:sz w:val="52"/>
          <w:szCs w:val="44"/>
        </w:rPr>
      </w:pPr>
      <w:r w:rsidRPr="00473CAE">
        <w:rPr>
          <w:rFonts w:eastAsia="微软雅黑" w:cs="Book Antiqua"/>
          <w:b/>
          <w:bCs/>
          <w:color w:val="548DD4" w:themeColor="text2" w:themeTint="99"/>
          <w:sz w:val="52"/>
          <w:szCs w:val="44"/>
        </w:rPr>
        <w:lastRenderedPageBreak/>
        <w:t>英文</w:t>
      </w:r>
    </w:p>
    <w:p w:rsidR="00473CAE" w:rsidRPr="00473CAE" w:rsidRDefault="00473CAE" w:rsidP="00473CAE">
      <w:pPr>
        <w:keepNext/>
        <w:keepLines/>
        <w:numPr>
          <w:ilvl w:val="1"/>
          <w:numId w:val="22"/>
        </w:numPr>
        <w:spacing w:before="600"/>
        <w:ind w:left="0"/>
        <w:outlineLvl w:val="1"/>
        <w:rPr>
          <w:rFonts w:eastAsia="微软雅黑" w:cs="Book Antiqua"/>
          <w:bCs/>
          <w:noProof/>
          <w:sz w:val="36"/>
          <w:szCs w:val="36"/>
        </w:rPr>
      </w:pPr>
      <w:r w:rsidRPr="00473CAE">
        <w:rPr>
          <w:rFonts w:eastAsia="微软雅黑" w:cs="Book Antiqua"/>
          <w:bCs/>
          <w:noProof/>
          <w:sz w:val="36"/>
          <w:szCs w:val="36"/>
        </w:rPr>
        <w:t>V3.</w:t>
      </w:r>
      <w:r w:rsidR="00286A7D">
        <w:rPr>
          <w:rFonts w:eastAsia="微软雅黑" w:cs="Book Antiqua"/>
          <w:bCs/>
          <w:noProof/>
          <w:sz w:val="36"/>
          <w:szCs w:val="36"/>
        </w:rPr>
        <w:t>10</w:t>
      </w:r>
      <w:r w:rsidRPr="00473CAE">
        <w:rPr>
          <w:rFonts w:eastAsia="微软雅黑" w:cs="Book Antiqua"/>
          <w:bCs/>
          <w:noProof/>
          <w:sz w:val="36"/>
          <w:szCs w:val="36"/>
        </w:rPr>
        <w:t>.</w:t>
      </w:r>
      <w:r w:rsidR="00286A7D">
        <w:rPr>
          <w:rFonts w:eastAsia="微软雅黑" w:cs="Book Antiqua"/>
          <w:bCs/>
          <w:noProof/>
          <w:sz w:val="36"/>
          <w:szCs w:val="36"/>
        </w:rPr>
        <w:t>0</w:t>
      </w:r>
      <w:r w:rsidRPr="00473CAE">
        <w:rPr>
          <w:rFonts w:eastAsia="微软雅黑" w:cs="Book Antiqua"/>
          <w:bCs/>
          <w:noProof/>
          <w:sz w:val="36"/>
          <w:szCs w:val="36"/>
        </w:rPr>
        <w:t>-2022</w:t>
      </w:r>
      <w:r w:rsidR="00286A7D">
        <w:rPr>
          <w:rFonts w:eastAsia="微软雅黑" w:cs="Book Antiqua"/>
          <w:bCs/>
          <w:noProof/>
          <w:sz w:val="36"/>
          <w:szCs w:val="36"/>
        </w:rPr>
        <w:t>0510</w:t>
      </w:r>
    </w:p>
    <w:p w:rsidR="00473CAE" w:rsidRPr="00473CAE" w:rsidRDefault="00473CAE" w:rsidP="00473CAE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r w:rsidRPr="00473CAE">
        <w:rPr>
          <w:rFonts w:eastAsia="MS Mincho" w:cs="宋体"/>
          <w:noProof/>
          <w:sz w:val="32"/>
          <w:szCs w:val="32"/>
          <w:lang w:eastAsia="ja-JP"/>
        </w:rPr>
        <w:t>Feature Updates</w:t>
      </w:r>
    </w:p>
    <w:p w:rsidR="00473CAE" w:rsidRPr="00BB54F3" w:rsidRDefault="00473CAE" w:rsidP="00473CAE">
      <w:pPr>
        <w:pStyle w:val="BlockLabel"/>
        <w:rPr>
          <w:rFonts w:ascii="Arial" w:hAnsi="Arial" w:cs="Arial"/>
        </w:rPr>
      </w:pPr>
      <w:r w:rsidRPr="00BB54F3">
        <w:rPr>
          <w:rFonts w:ascii="Arial" w:hAnsi="Arial" w:cs="Arial"/>
        </w:rPr>
        <w:t>New Features</w:t>
      </w:r>
    </w:p>
    <w:p w:rsidR="0033442C" w:rsidRPr="0070128A" w:rsidRDefault="0033442C" w:rsidP="00473CAE">
      <w:pPr>
        <w:pStyle w:val="ItemList"/>
        <w:rPr>
          <w:rFonts w:hint="default"/>
        </w:rPr>
      </w:pPr>
      <w:r>
        <w:rPr>
          <w:rFonts w:hint="default"/>
        </w:rPr>
        <w:t>Supports multi-paragraph text layout.</w:t>
      </w:r>
    </w:p>
    <w:p w:rsidR="0033442C" w:rsidRPr="0070128A" w:rsidRDefault="0033442C" w:rsidP="00473CAE">
      <w:pPr>
        <w:pStyle w:val="ItemList"/>
        <w:rPr>
          <w:rFonts w:hint="default"/>
        </w:rPr>
      </w:pPr>
      <w:r>
        <w:t xml:space="preserve">Supports </w:t>
      </w:r>
      <w:r>
        <w:rPr>
          <w:rFonts w:hint="default"/>
        </w:rPr>
        <w:t xml:space="preserve">humidity monitoring </w:t>
      </w:r>
      <w:r w:rsidR="00F86594">
        <w:rPr>
          <w:rFonts w:hint="default"/>
        </w:rPr>
        <w:t xml:space="preserve">by </w:t>
      </w:r>
      <w:proofErr w:type="spellStart"/>
      <w:r w:rsidR="00F86594">
        <w:rPr>
          <w:rFonts w:hint="default"/>
        </w:rPr>
        <w:t>NovaStar's</w:t>
      </w:r>
      <w:proofErr w:type="spellEnd"/>
      <w:r w:rsidR="00F86594">
        <w:rPr>
          <w:rFonts w:hint="default"/>
        </w:rPr>
        <w:t xml:space="preserve"> sensor.</w:t>
      </w:r>
    </w:p>
    <w:p w:rsidR="00F86594" w:rsidRPr="0070128A" w:rsidRDefault="00F86594" w:rsidP="00473CAE">
      <w:pPr>
        <w:pStyle w:val="ItemList"/>
        <w:rPr>
          <w:rFonts w:hint="default"/>
        </w:rPr>
      </w:pPr>
      <w:r>
        <w:t>Supports solution rotatio</w:t>
      </w:r>
      <w:r>
        <w:rPr>
          <w:rFonts w:hint="default"/>
        </w:rPr>
        <w:t>n.</w:t>
      </w:r>
    </w:p>
    <w:p w:rsidR="00F86594" w:rsidRPr="0070128A" w:rsidRDefault="00F86594" w:rsidP="00473CAE">
      <w:pPr>
        <w:pStyle w:val="ItemList"/>
        <w:rPr>
          <w:rFonts w:hint="default"/>
        </w:rPr>
      </w:pPr>
      <w:r>
        <w:t>A</w:t>
      </w:r>
      <w:r>
        <w:rPr>
          <w:rFonts w:hint="default"/>
        </w:rPr>
        <w:t>llows part of a solution to be updated.</w:t>
      </w:r>
    </w:p>
    <w:p w:rsidR="00F86594" w:rsidRPr="00473CAE" w:rsidRDefault="00793879" w:rsidP="00793879">
      <w:pPr>
        <w:pStyle w:val="ItemList"/>
        <w:rPr>
          <w:rFonts w:hint="default"/>
        </w:rPr>
      </w:pPr>
      <w:r>
        <w:rPr>
          <w:rFonts w:hint="default"/>
        </w:rPr>
        <w:t>Supports</w:t>
      </w:r>
      <w:r w:rsidR="002218A8">
        <w:rPr>
          <w:rFonts w:hint="default"/>
        </w:rPr>
        <w:t xml:space="preserve"> </w:t>
      </w:r>
      <w:r w:rsidRPr="00793879">
        <w:t>integer or decimal</w:t>
      </w:r>
      <w:r w:rsidR="00BB586A">
        <w:rPr>
          <w:rFonts w:hint="default"/>
        </w:rPr>
        <w:t xml:space="preserve"> </w:t>
      </w:r>
      <w:r w:rsidR="00BB586A" w:rsidRPr="00BB586A">
        <w:t>temperature</w:t>
      </w:r>
      <w:r w:rsidR="00BB586A" w:rsidRPr="00BB586A">
        <w:rPr>
          <w:rFonts w:hint="default"/>
        </w:rPr>
        <w:t xml:space="preserve"> </w:t>
      </w:r>
      <w:r w:rsidR="00BB586A">
        <w:rPr>
          <w:rFonts w:hint="default"/>
        </w:rPr>
        <w:t>value</w:t>
      </w:r>
      <w:r>
        <w:rPr>
          <w:rFonts w:hint="default"/>
        </w:rPr>
        <w:t>s</w:t>
      </w:r>
      <w:r w:rsidR="00BB586A">
        <w:rPr>
          <w:rFonts w:hint="default"/>
        </w:rPr>
        <w:t xml:space="preserve"> in environment monitoring media.</w:t>
      </w:r>
    </w:p>
    <w:p w:rsidR="00473CAE" w:rsidRPr="00BB54F3" w:rsidRDefault="00473CAE" w:rsidP="00BB54F3">
      <w:pPr>
        <w:pStyle w:val="BlockLabel"/>
        <w:rPr>
          <w:rFonts w:ascii="Arial" w:hAnsi="Arial" w:cs="Arial"/>
        </w:rPr>
      </w:pPr>
      <w:r w:rsidRPr="00BB54F3">
        <w:rPr>
          <w:rFonts w:ascii="Arial" w:hAnsi="Arial" w:cs="Arial"/>
        </w:rPr>
        <w:t>Improvements</w:t>
      </w:r>
    </w:p>
    <w:p w:rsidR="00C31BD4" w:rsidRPr="00473CAE" w:rsidRDefault="00C31BD4" w:rsidP="00473CAE">
      <w:pPr>
        <w:topLinePunct w:val="0"/>
        <w:spacing w:before="80" w:after="80"/>
        <w:ind w:left="2126" w:hanging="425"/>
        <w:rPr>
          <w:rFonts w:cs="Arial"/>
          <w:kern w:val="2"/>
        </w:rPr>
      </w:pPr>
      <w:r>
        <w:rPr>
          <w:rFonts w:cs="Arial" w:hint="eastAsia"/>
          <w:kern w:val="2"/>
        </w:rPr>
        <w:t xml:space="preserve">Improved receiving card </w:t>
      </w:r>
      <w:r>
        <w:rPr>
          <w:rFonts w:cs="Arial"/>
          <w:kern w:val="2"/>
        </w:rPr>
        <w:t xml:space="preserve">recovery </w:t>
      </w:r>
      <w:r w:rsidRPr="00C31BD4">
        <w:rPr>
          <w:rFonts w:cs="Arial"/>
          <w:kern w:val="2"/>
        </w:rPr>
        <w:t>mechanism</w:t>
      </w:r>
      <w:r>
        <w:rPr>
          <w:rFonts w:cs="Arial"/>
          <w:kern w:val="2"/>
        </w:rPr>
        <w:t>.</w:t>
      </w:r>
    </w:p>
    <w:p w:rsidR="00473CAE" w:rsidRPr="00BB54F3" w:rsidRDefault="00473CAE" w:rsidP="00BB54F3">
      <w:pPr>
        <w:pStyle w:val="BlockLabel"/>
        <w:rPr>
          <w:rFonts w:ascii="Arial" w:hAnsi="Arial" w:cs="Arial"/>
        </w:rPr>
      </w:pPr>
      <w:r w:rsidRPr="00BB54F3">
        <w:rPr>
          <w:rFonts w:ascii="Arial" w:hAnsi="Arial" w:cs="Arial"/>
        </w:rPr>
        <w:t>Fixed Problems</w:t>
      </w:r>
    </w:p>
    <w:p w:rsidR="00C31BD4" w:rsidRPr="0070128A" w:rsidRDefault="0090003F" w:rsidP="00BB54F3">
      <w:pPr>
        <w:pStyle w:val="ItemList"/>
        <w:rPr>
          <w:rFonts w:hint="default"/>
        </w:rPr>
      </w:pPr>
      <w:r>
        <w:rPr>
          <w:rFonts w:hint="default"/>
        </w:rPr>
        <w:t xml:space="preserve">Text layout does not take effect after sharpening is enabled for the text media </w:t>
      </w:r>
      <w:r w:rsidR="00B415A1">
        <w:rPr>
          <w:rFonts w:hint="default"/>
        </w:rPr>
        <w:t>in a cut-to-display window.</w:t>
      </w:r>
    </w:p>
    <w:p w:rsidR="00B415A1" w:rsidRPr="0070128A" w:rsidRDefault="00B415A1" w:rsidP="00BB54F3">
      <w:pPr>
        <w:pStyle w:val="ItemList"/>
        <w:rPr>
          <w:rFonts w:hint="default"/>
        </w:rPr>
      </w:pPr>
      <w:r>
        <w:t xml:space="preserve">Bold </w:t>
      </w:r>
      <w:r>
        <w:rPr>
          <w:rFonts w:hint="default"/>
        </w:rPr>
        <w:t>text does not take effect.</w:t>
      </w:r>
    </w:p>
    <w:p w:rsidR="00B415A1" w:rsidRPr="0070128A" w:rsidRDefault="00B415A1" w:rsidP="00BB54F3">
      <w:pPr>
        <w:pStyle w:val="ItemList"/>
        <w:rPr>
          <w:rFonts w:hint="default"/>
        </w:rPr>
      </w:pPr>
      <w:r>
        <w:rPr>
          <w:rFonts w:hint="default"/>
        </w:rPr>
        <w:t xml:space="preserve">If solution publishing is canceled, </w:t>
      </w:r>
      <w:r w:rsidR="00AD644D">
        <w:rPr>
          <w:rFonts w:hint="default"/>
        </w:rPr>
        <w:t>the solution currently being played will be deleted and the playback will stop.</w:t>
      </w:r>
    </w:p>
    <w:p w:rsidR="00AD644D" w:rsidRPr="0070128A" w:rsidRDefault="00AD644D" w:rsidP="00BB54F3">
      <w:pPr>
        <w:pStyle w:val="ItemList"/>
        <w:rPr>
          <w:rFonts w:hint="default"/>
        </w:rPr>
      </w:pPr>
      <w:r>
        <w:t xml:space="preserve">Emergency </w:t>
      </w:r>
      <w:r>
        <w:rPr>
          <w:rFonts w:hint="default"/>
        </w:rPr>
        <w:t xml:space="preserve">insertion </w:t>
      </w:r>
      <w:r w:rsidR="002218A8">
        <w:rPr>
          <w:rFonts w:hint="default"/>
        </w:rPr>
        <w:t>cannot overwrite H5 widgets.</w:t>
      </w:r>
    </w:p>
    <w:p w:rsidR="00473CAE" w:rsidRPr="00473CAE" w:rsidRDefault="00473CAE" w:rsidP="00473CAE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bookmarkStart w:id="6" w:name="_Toc71274288"/>
      <w:r w:rsidRPr="00473CAE">
        <w:rPr>
          <w:rFonts w:eastAsia="MS Mincho" w:cs="宋体"/>
          <w:noProof/>
          <w:sz w:val="32"/>
          <w:szCs w:val="32"/>
          <w:lang w:eastAsia="ja-JP"/>
        </w:rPr>
        <w:t>Remaining Problems</w:t>
      </w:r>
      <w:bookmarkEnd w:id="6"/>
    </w:p>
    <w:p w:rsidR="00473CAE" w:rsidRPr="00473CAE" w:rsidRDefault="00473CAE" w:rsidP="00473CAE">
      <w:r w:rsidRPr="00473CAE">
        <w:t>None</w:t>
      </w:r>
    </w:p>
    <w:p w:rsidR="00473CAE" w:rsidRPr="00473CAE" w:rsidRDefault="00473CAE" w:rsidP="00473CAE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bookmarkStart w:id="7" w:name="_Toc71273902"/>
      <w:r w:rsidRPr="00473CAE">
        <w:rPr>
          <w:rFonts w:eastAsia="MS Mincho" w:cs="宋体"/>
          <w:noProof/>
          <w:sz w:val="32"/>
          <w:szCs w:val="32"/>
          <w:lang w:eastAsia="ja-JP"/>
        </w:rPr>
        <w:t>Required Software</w:t>
      </w:r>
      <w:bookmarkEnd w:id="7"/>
    </w:p>
    <w:tbl>
      <w:tblPr>
        <w:tblStyle w:val="2f5"/>
        <w:tblW w:w="7825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3969"/>
        <w:gridCol w:w="3856"/>
      </w:tblGrid>
      <w:tr w:rsidR="00473CAE" w:rsidRPr="00473CAE" w:rsidTr="00B93595">
        <w:trPr>
          <w:tblHeader/>
        </w:trPr>
        <w:tc>
          <w:tcPr>
            <w:tcW w:w="3969" w:type="dxa"/>
            <w:shd w:val="clear" w:color="auto" w:fill="D9D9D9"/>
          </w:tcPr>
          <w:p w:rsidR="00473CAE" w:rsidRPr="00473CAE" w:rsidRDefault="00473CAE" w:rsidP="00473CAE">
            <w:pPr>
              <w:spacing w:before="80" w:after="80"/>
              <w:ind w:left="0"/>
              <w:rPr>
                <w:rFonts w:eastAsia="微软雅黑" w:cs="Book Antiqua"/>
                <w:bCs/>
                <w:snapToGrid w:val="0"/>
              </w:rPr>
            </w:pPr>
            <w:r w:rsidRPr="00473CAE">
              <w:rPr>
                <w:rFonts w:eastAsia="微软雅黑" w:cs="Book Antiqua"/>
                <w:bCs/>
                <w:snapToGrid w:val="0"/>
              </w:rPr>
              <w:t>Software Name</w:t>
            </w:r>
          </w:p>
        </w:tc>
        <w:tc>
          <w:tcPr>
            <w:tcW w:w="3856" w:type="dxa"/>
            <w:shd w:val="clear" w:color="auto" w:fill="D9D9D9"/>
          </w:tcPr>
          <w:p w:rsidR="00473CAE" w:rsidRPr="00473CAE" w:rsidRDefault="00473CAE" w:rsidP="00473CAE">
            <w:pPr>
              <w:spacing w:before="80" w:after="80"/>
              <w:ind w:left="0"/>
              <w:rPr>
                <w:rFonts w:eastAsia="微软雅黑" w:cs="Book Antiqua"/>
                <w:bCs/>
                <w:snapToGrid w:val="0"/>
              </w:rPr>
            </w:pPr>
            <w:r w:rsidRPr="00473CAE">
              <w:rPr>
                <w:rFonts w:eastAsia="微软雅黑" w:cs="Book Antiqua"/>
                <w:bCs/>
                <w:snapToGrid w:val="0"/>
              </w:rPr>
              <w:t>Software Version</w:t>
            </w:r>
          </w:p>
        </w:tc>
      </w:tr>
      <w:tr w:rsidR="00473CAE" w:rsidRPr="00473CAE" w:rsidTr="00B93595">
        <w:tc>
          <w:tcPr>
            <w:tcW w:w="3969" w:type="dxa"/>
          </w:tcPr>
          <w:p w:rsidR="00473CAE" w:rsidRPr="00473CAE" w:rsidRDefault="00473CAE" w:rsidP="00473CAE">
            <w:pPr>
              <w:spacing w:before="80" w:after="80"/>
              <w:ind w:left="0"/>
              <w:rPr>
                <w:snapToGrid w:val="0"/>
              </w:rPr>
            </w:pPr>
            <w:r w:rsidRPr="00473CAE">
              <w:rPr>
                <w:rFonts w:hint="eastAsia"/>
                <w:snapToGrid w:val="0"/>
              </w:rPr>
              <w:t>V</w:t>
            </w:r>
            <w:r w:rsidRPr="00473CAE">
              <w:rPr>
                <w:snapToGrid w:val="0"/>
              </w:rPr>
              <w:t>iPlex Handy</w:t>
            </w:r>
          </w:p>
        </w:tc>
        <w:tc>
          <w:tcPr>
            <w:tcW w:w="3856" w:type="dxa"/>
          </w:tcPr>
          <w:p w:rsidR="00473CAE" w:rsidRPr="00473CAE" w:rsidRDefault="00473CAE" w:rsidP="00473CAE">
            <w:pPr>
              <w:spacing w:before="80" w:after="80"/>
              <w:ind w:left="0"/>
              <w:rPr>
                <w:snapToGrid w:val="0"/>
              </w:rPr>
            </w:pPr>
            <w:r w:rsidRPr="00473CAE">
              <w:rPr>
                <w:rFonts w:hint="eastAsia"/>
                <w:snapToGrid w:val="0"/>
              </w:rPr>
              <w:t>V4.0.0</w:t>
            </w:r>
          </w:p>
        </w:tc>
      </w:tr>
      <w:tr w:rsidR="00473CAE" w:rsidRPr="00473CAE" w:rsidTr="00B93595">
        <w:tc>
          <w:tcPr>
            <w:tcW w:w="3969" w:type="dxa"/>
          </w:tcPr>
          <w:p w:rsidR="00473CAE" w:rsidRPr="00473CAE" w:rsidRDefault="00473CAE" w:rsidP="00473CAE">
            <w:pPr>
              <w:spacing w:before="80" w:after="80"/>
              <w:ind w:left="0"/>
              <w:rPr>
                <w:snapToGrid w:val="0"/>
              </w:rPr>
            </w:pPr>
            <w:r w:rsidRPr="00473CAE">
              <w:rPr>
                <w:rFonts w:hint="eastAsia"/>
                <w:snapToGrid w:val="0"/>
              </w:rPr>
              <w:t>V</w:t>
            </w:r>
            <w:r w:rsidRPr="00473CAE">
              <w:rPr>
                <w:snapToGrid w:val="0"/>
              </w:rPr>
              <w:t>iPlex Express</w:t>
            </w:r>
          </w:p>
        </w:tc>
        <w:tc>
          <w:tcPr>
            <w:tcW w:w="3856" w:type="dxa"/>
          </w:tcPr>
          <w:p w:rsidR="00473CAE" w:rsidRPr="00473CAE" w:rsidRDefault="00473CAE" w:rsidP="00473CAE">
            <w:pPr>
              <w:spacing w:before="80" w:after="80"/>
              <w:ind w:left="0"/>
              <w:rPr>
                <w:snapToGrid w:val="0"/>
              </w:rPr>
            </w:pPr>
            <w:r w:rsidRPr="00473CAE">
              <w:rPr>
                <w:rFonts w:hint="eastAsia"/>
                <w:snapToGrid w:val="0"/>
              </w:rPr>
              <w:t>V2.14.0</w:t>
            </w:r>
          </w:p>
        </w:tc>
      </w:tr>
    </w:tbl>
    <w:p w:rsidR="00473CAE" w:rsidRPr="00473CAE" w:rsidRDefault="00473CAE" w:rsidP="00473CAE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bookmarkStart w:id="8" w:name="_Toc71273903"/>
      <w:r w:rsidRPr="00473CAE">
        <w:rPr>
          <w:rFonts w:eastAsia="MS Mincho" w:cs="宋体"/>
          <w:noProof/>
          <w:sz w:val="32"/>
          <w:szCs w:val="32"/>
          <w:lang w:eastAsia="ja-JP"/>
        </w:rPr>
        <w:t>Related Information</w:t>
      </w:r>
      <w:bookmarkEnd w:id="8"/>
    </w:p>
    <w:p w:rsidR="00473CAE" w:rsidRPr="00473CAE" w:rsidRDefault="00473CAE" w:rsidP="00473CAE">
      <w:pPr>
        <w:rPr>
          <w:rFonts w:cs="Arial"/>
          <w:color w:val="0000FF"/>
          <w:shd w:val="clear" w:color="auto" w:fill="FFFFFF"/>
        </w:rPr>
      </w:pPr>
      <w:r w:rsidRPr="00473CAE">
        <w:rPr>
          <w:color w:val="0000FF"/>
        </w:rPr>
        <w:t>https://www.novastar.tech/downloads/</w:t>
      </w:r>
    </w:p>
    <w:p w:rsidR="00473CAE" w:rsidRPr="00473CAE" w:rsidRDefault="00473CAE" w:rsidP="00473CAE">
      <w:pPr>
        <w:keepNext/>
        <w:numPr>
          <w:ilvl w:val="0"/>
          <w:numId w:val="1"/>
        </w:numPr>
        <w:pBdr>
          <w:bottom w:val="single" w:sz="12" w:space="1" w:color="auto"/>
        </w:pBdr>
        <w:spacing w:before="1600" w:after="800"/>
        <w:jc w:val="right"/>
        <w:outlineLvl w:val="0"/>
        <w:rPr>
          <w:rFonts w:eastAsia="微软雅黑" w:cs="Book Antiqua"/>
          <w:b/>
          <w:bCs/>
          <w:color w:val="548DD4" w:themeColor="text2" w:themeTint="99"/>
          <w:sz w:val="52"/>
          <w:szCs w:val="44"/>
        </w:rPr>
      </w:pPr>
      <w:r w:rsidRPr="00473CAE">
        <w:rPr>
          <w:rFonts w:eastAsia="微软雅黑" w:cs="Book Antiqua"/>
          <w:b/>
          <w:bCs/>
          <w:color w:val="548DD4" w:themeColor="text2" w:themeTint="99"/>
          <w:sz w:val="52"/>
          <w:szCs w:val="44"/>
        </w:rPr>
        <w:lastRenderedPageBreak/>
        <w:t>日文</w:t>
      </w:r>
    </w:p>
    <w:p w:rsidR="00473CAE" w:rsidRPr="00473CAE" w:rsidRDefault="00473CAE" w:rsidP="00473CAE">
      <w:pPr>
        <w:keepNext/>
        <w:keepLines/>
        <w:numPr>
          <w:ilvl w:val="1"/>
          <w:numId w:val="22"/>
        </w:numPr>
        <w:spacing w:before="600"/>
        <w:ind w:left="0"/>
        <w:outlineLvl w:val="1"/>
        <w:rPr>
          <w:rFonts w:eastAsia="微软雅黑" w:cs="Book Antiqua"/>
          <w:bCs/>
          <w:noProof/>
          <w:sz w:val="36"/>
          <w:szCs w:val="36"/>
        </w:rPr>
      </w:pPr>
      <w:r w:rsidRPr="00473CAE">
        <w:rPr>
          <w:rFonts w:eastAsia="微软雅黑" w:cs="Book Antiqua"/>
          <w:bCs/>
          <w:noProof/>
          <w:sz w:val="36"/>
          <w:szCs w:val="36"/>
        </w:rPr>
        <w:t>V3.</w:t>
      </w:r>
      <w:r w:rsidR="008915C5">
        <w:rPr>
          <w:rFonts w:eastAsia="微软雅黑" w:cs="Book Antiqua"/>
          <w:bCs/>
          <w:noProof/>
          <w:sz w:val="36"/>
          <w:szCs w:val="36"/>
        </w:rPr>
        <w:t>10</w:t>
      </w:r>
      <w:r w:rsidRPr="00473CAE">
        <w:rPr>
          <w:rFonts w:eastAsia="微软雅黑" w:cs="Book Antiqua"/>
          <w:bCs/>
          <w:noProof/>
          <w:sz w:val="36"/>
          <w:szCs w:val="36"/>
        </w:rPr>
        <w:t>.</w:t>
      </w:r>
      <w:r w:rsidR="008915C5">
        <w:rPr>
          <w:rFonts w:eastAsia="微软雅黑" w:cs="Book Antiqua"/>
          <w:bCs/>
          <w:noProof/>
          <w:sz w:val="36"/>
          <w:szCs w:val="36"/>
        </w:rPr>
        <w:t>0</w:t>
      </w:r>
      <w:r w:rsidRPr="00473CAE">
        <w:rPr>
          <w:rFonts w:eastAsia="微软雅黑" w:cs="Book Antiqua"/>
          <w:bCs/>
          <w:noProof/>
          <w:sz w:val="36"/>
          <w:szCs w:val="36"/>
        </w:rPr>
        <w:t>-20220</w:t>
      </w:r>
      <w:r w:rsidR="008915C5">
        <w:rPr>
          <w:rFonts w:eastAsia="微软雅黑" w:cs="Book Antiqua"/>
          <w:bCs/>
          <w:noProof/>
          <w:sz w:val="36"/>
          <w:szCs w:val="36"/>
        </w:rPr>
        <w:t>510</w:t>
      </w:r>
    </w:p>
    <w:p w:rsidR="00473CAE" w:rsidRPr="00473CAE" w:rsidRDefault="00473CAE" w:rsidP="00473CAE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r w:rsidRPr="00473CAE">
        <w:rPr>
          <w:rFonts w:eastAsia="MS Mincho" w:cs="宋体" w:hint="eastAsia"/>
          <w:noProof/>
          <w:sz w:val="32"/>
          <w:szCs w:val="32"/>
          <w:lang w:eastAsia="ja-JP"/>
        </w:rPr>
        <w:t>機能更新</w:t>
      </w:r>
    </w:p>
    <w:p w:rsidR="00473CAE" w:rsidRPr="008915C5" w:rsidRDefault="00473CAE" w:rsidP="008915C5">
      <w:pPr>
        <w:pStyle w:val="BlockLabel"/>
        <w:rPr>
          <w:rFonts w:ascii="MS Mincho" w:eastAsia="MS Mincho" w:hAnsi="MS Mincho"/>
          <w:lang w:eastAsia="ja-JP"/>
        </w:rPr>
      </w:pPr>
      <w:r w:rsidRPr="008915C5">
        <w:rPr>
          <w:rFonts w:ascii="MS Mincho" w:eastAsia="MS Mincho" w:hAnsi="MS Mincho" w:hint="eastAsia"/>
          <w:lang w:eastAsia="ja-JP"/>
        </w:rPr>
        <w:t>機能の新追加</w:t>
      </w:r>
    </w:p>
    <w:p w:rsidR="00CF1ABF" w:rsidRPr="00CF1ABF" w:rsidRDefault="00CF1ABF" w:rsidP="00CF1ABF">
      <w:pPr>
        <w:pStyle w:val="ItemList"/>
        <w:rPr>
          <w:rFonts w:eastAsia="MS Mincho" w:hint="default"/>
          <w:lang w:eastAsia="ja-JP"/>
        </w:rPr>
      </w:pPr>
      <w:r w:rsidRPr="00CF1ABF">
        <w:rPr>
          <w:rFonts w:eastAsia="MS Mincho"/>
          <w:lang w:eastAsia="ja-JP"/>
        </w:rPr>
        <w:t>多段落テキストのレイアウトに対応しました。</w:t>
      </w:r>
    </w:p>
    <w:p w:rsidR="00CF1ABF" w:rsidRPr="00CF1ABF" w:rsidRDefault="00CF1ABF" w:rsidP="00CF1ABF">
      <w:pPr>
        <w:pStyle w:val="ItemList"/>
        <w:rPr>
          <w:rFonts w:eastAsia="MS Mincho" w:hint="default"/>
          <w:lang w:eastAsia="ja-JP"/>
        </w:rPr>
      </w:pPr>
      <w:proofErr w:type="spellStart"/>
      <w:r w:rsidRPr="00CF1ABF">
        <w:rPr>
          <w:rFonts w:eastAsia="MS Mincho"/>
          <w:lang w:eastAsia="ja-JP"/>
        </w:rPr>
        <w:t>NovaStar</w:t>
      </w:r>
      <w:proofErr w:type="spellEnd"/>
      <w:r w:rsidRPr="00CF1ABF">
        <w:rPr>
          <w:rFonts w:eastAsia="MS Mincho"/>
          <w:lang w:eastAsia="ja-JP"/>
        </w:rPr>
        <w:t>センサーの湿度モニタリングに対応しました。</w:t>
      </w:r>
    </w:p>
    <w:p w:rsidR="00CF1ABF" w:rsidRPr="00CF1ABF" w:rsidRDefault="00CF1ABF" w:rsidP="00CF1ABF">
      <w:pPr>
        <w:pStyle w:val="ItemList"/>
        <w:rPr>
          <w:rFonts w:eastAsia="MS Mincho" w:hint="default"/>
          <w:lang w:eastAsia="ja-JP"/>
        </w:rPr>
      </w:pPr>
      <w:r w:rsidRPr="00CF1ABF">
        <w:rPr>
          <w:rFonts w:eastAsia="MS Mincho"/>
          <w:lang w:eastAsia="ja-JP"/>
        </w:rPr>
        <w:t>スケジュール回転に対応しました。</w:t>
      </w:r>
    </w:p>
    <w:p w:rsidR="00CF1ABF" w:rsidRPr="00CF1ABF" w:rsidRDefault="00CF1ABF" w:rsidP="00CF1ABF">
      <w:pPr>
        <w:pStyle w:val="ItemList"/>
        <w:rPr>
          <w:rFonts w:eastAsia="MS Mincho" w:hint="default"/>
          <w:lang w:eastAsia="ja-JP"/>
        </w:rPr>
      </w:pPr>
      <w:r w:rsidRPr="00CF1ABF">
        <w:rPr>
          <w:rFonts w:eastAsia="MS Mincho"/>
          <w:lang w:eastAsia="ja-JP"/>
        </w:rPr>
        <w:t>スケジュールの一部の局所更新に対応しました。</w:t>
      </w:r>
    </w:p>
    <w:p w:rsidR="00CF1ABF" w:rsidRPr="00CF1ABF" w:rsidRDefault="00CF1ABF" w:rsidP="00CF1ABF">
      <w:pPr>
        <w:pStyle w:val="ItemList"/>
        <w:rPr>
          <w:rFonts w:eastAsia="MS Mincho" w:hint="default"/>
          <w:lang w:eastAsia="ja-JP"/>
        </w:rPr>
      </w:pPr>
      <w:r w:rsidRPr="00CF1ABF">
        <w:rPr>
          <w:rFonts w:eastAsia="MS Mincho"/>
          <w:lang w:eastAsia="ja-JP"/>
        </w:rPr>
        <w:t>センサーコンテンツの温度コンポーネントの整数</w:t>
      </w:r>
      <w:r w:rsidRPr="00CF1ABF">
        <w:rPr>
          <w:rFonts w:eastAsia="MS Mincho" w:cs="MS Mincho"/>
          <w:lang w:eastAsia="ja-JP"/>
        </w:rPr>
        <w:t>・</w:t>
      </w:r>
      <w:r w:rsidRPr="00CF1ABF">
        <w:rPr>
          <w:rFonts w:eastAsia="MS Mincho" w:cs="宋体"/>
          <w:lang w:eastAsia="ja-JP"/>
        </w:rPr>
        <w:t>小数のリードバック表示に対応しました。</w:t>
      </w:r>
    </w:p>
    <w:p w:rsidR="00473CAE" w:rsidRPr="008915C5" w:rsidRDefault="00473CAE" w:rsidP="008915C5">
      <w:pPr>
        <w:pStyle w:val="BlockLabel"/>
        <w:rPr>
          <w:rFonts w:ascii="MS Mincho" w:eastAsia="MS Mincho" w:hAnsi="MS Mincho"/>
          <w:lang w:eastAsia="ja-JP"/>
        </w:rPr>
      </w:pPr>
      <w:r w:rsidRPr="008915C5">
        <w:rPr>
          <w:rFonts w:ascii="MS Mincho" w:eastAsia="MS Mincho" w:hAnsi="MS Mincho" w:hint="eastAsia"/>
          <w:lang w:eastAsia="ja-JP"/>
        </w:rPr>
        <w:t>機能の最適化</w:t>
      </w:r>
    </w:p>
    <w:p w:rsidR="00473CAE" w:rsidRPr="00473CAE" w:rsidRDefault="00CF1ABF" w:rsidP="00473CAE">
      <w:pPr>
        <w:topLinePunct w:val="0"/>
        <w:spacing w:before="80" w:after="80" w:line="200" w:lineRule="atLeast"/>
        <w:ind w:left="2126" w:hanging="425"/>
        <w:rPr>
          <w:rFonts w:eastAsia="MS Mincho" w:cs="Arial"/>
          <w:kern w:val="2"/>
          <w:lang w:eastAsia="ja-JP"/>
        </w:rPr>
      </w:pPr>
      <w:r w:rsidRPr="00CF1ABF">
        <w:rPr>
          <w:rFonts w:ascii="MS Mincho" w:eastAsia="MS Mincho" w:hAnsi="MS Mincho" w:cs="MS Mincho" w:hint="eastAsia"/>
          <w:kern w:val="2"/>
          <w:lang w:eastAsia="ja-JP"/>
        </w:rPr>
        <w:t>受信カード復旧メカニズムを最適化しました。</w:t>
      </w:r>
    </w:p>
    <w:p w:rsidR="00473CAE" w:rsidRPr="008915C5" w:rsidRDefault="00473CAE" w:rsidP="008915C5">
      <w:pPr>
        <w:pStyle w:val="BlockLabel"/>
        <w:rPr>
          <w:rFonts w:ascii="MS Mincho" w:eastAsia="MS Mincho" w:hAnsi="MS Mincho"/>
          <w:lang w:eastAsia="ja-JP"/>
        </w:rPr>
      </w:pPr>
      <w:r w:rsidRPr="008915C5">
        <w:rPr>
          <w:rFonts w:ascii="MS Mincho" w:eastAsia="MS Mincho" w:hAnsi="MS Mincho" w:hint="eastAsia"/>
          <w:lang w:eastAsia="ja-JP"/>
        </w:rPr>
        <w:t>解決した問題</w:t>
      </w:r>
    </w:p>
    <w:p w:rsidR="00CF1ABF" w:rsidRPr="00CF1ABF" w:rsidRDefault="00CF1ABF" w:rsidP="00CF1ABF">
      <w:pPr>
        <w:pStyle w:val="ItemList"/>
        <w:rPr>
          <w:rFonts w:eastAsia="MS Mincho" w:hint="default"/>
          <w:lang w:eastAsia="ja-JP"/>
        </w:rPr>
      </w:pPr>
      <w:r w:rsidRPr="00CF1ABF">
        <w:rPr>
          <w:rFonts w:eastAsia="MS Mincho"/>
          <w:lang w:eastAsia="ja-JP"/>
        </w:rPr>
        <w:t>折ウィンドウにおける中国語テキストコンテンツのシャープを有効にするとテキストレイアウトが無効になるケース。</w:t>
      </w:r>
    </w:p>
    <w:p w:rsidR="00CF1ABF" w:rsidRPr="00CF1ABF" w:rsidRDefault="00CF1ABF" w:rsidP="00CF1ABF">
      <w:pPr>
        <w:pStyle w:val="ItemList"/>
        <w:rPr>
          <w:rFonts w:eastAsia="MS Mincho" w:hint="default"/>
          <w:lang w:eastAsia="ja-JP"/>
        </w:rPr>
      </w:pPr>
      <w:r w:rsidRPr="00CF1ABF">
        <w:rPr>
          <w:rFonts w:eastAsia="MS Mincho"/>
          <w:lang w:eastAsia="ja-JP"/>
        </w:rPr>
        <w:t>文字の太字が無効になるケース。</w:t>
      </w:r>
    </w:p>
    <w:p w:rsidR="00CF1ABF" w:rsidRPr="00CF1ABF" w:rsidRDefault="00CF1ABF" w:rsidP="00CF1ABF">
      <w:pPr>
        <w:pStyle w:val="ItemList"/>
        <w:rPr>
          <w:rFonts w:eastAsia="MS Mincho" w:hint="default"/>
          <w:lang w:eastAsia="ja-JP"/>
        </w:rPr>
      </w:pPr>
      <w:r w:rsidRPr="00CF1ABF">
        <w:rPr>
          <w:rFonts w:eastAsia="MS Mincho"/>
          <w:lang w:eastAsia="ja-JP"/>
        </w:rPr>
        <w:t>送信中のスケジュールがキャンセルされることにより現在再生中のスケジュールが削除され再生できなくなるケース。</w:t>
      </w:r>
    </w:p>
    <w:p w:rsidR="00CF1ABF" w:rsidRPr="00CF1ABF" w:rsidRDefault="00CF1ABF" w:rsidP="00CF1ABF">
      <w:pPr>
        <w:pStyle w:val="ItemList"/>
        <w:rPr>
          <w:rFonts w:eastAsia="MS Mincho" w:hint="default"/>
          <w:lang w:eastAsia="ja-JP"/>
        </w:rPr>
      </w:pPr>
      <w:r w:rsidRPr="00CF1ABF">
        <w:rPr>
          <w:rFonts w:eastAsia="MS Mincho"/>
          <w:lang w:eastAsia="ja-JP"/>
        </w:rPr>
        <w:t>緊急インサート再生が</w:t>
      </w:r>
      <w:r w:rsidRPr="00CF1ABF">
        <w:rPr>
          <w:rFonts w:eastAsia="MS Mincho"/>
          <w:lang w:eastAsia="ja-JP"/>
        </w:rPr>
        <w:t>H5</w:t>
      </w:r>
      <w:r w:rsidRPr="00CF1ABF">
        <w:rPr>
          <w:rFonts w:eastAsia="MS Mincho"/>
          <w:lang w:eastAsia="ja-JP"/>
        </w:rPr>
        <w:t>コンポーネントを対象としないケース。</w:t>
      </w:r>
    </w:p>
    <w:p w:rsidR="00473CAE" w:rsidRPr="00473CAE" w:rsidRDefault="00473CAE" w:rsidP="00473CAE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bookmarkStart w:id="9" w:name="_Toc71275663"/>
      <w:r w:rsidRPr="00473CAE">
        <w:rPr>
          <w:rFonts w:eastAsia="MS Mincho" w:cs="宋体" w:hint="eastAsia"/>
          <w:noProof/>
          <w:sz w:val="32"/>
          <w:szCs w:val="32"/>
          <w:lang w:eastAsia="ja-JP"/>
        </w:rPr>
        <w:t>残した問題</w:t>
      </w:r>
      <w:bookmarkEnd w:id="9"/>
    </w:p>
    <w:p w:rsidR="00473CAE" w:rsidRDefault="00473CAE" w:rsidP="00473CAE">
      <w:pPr>
        <w:rPr>
          <w:rFonts w:eastAsiaTheme="minorEastAsia"/>
        </w:rPr>
      </w:pPr>
      <w:r w:rsidRPr="00473CAE">
        <w:rPr>
          <w:rFonts w:eastAsia="MS Mincho" w:hint="eastAsia"/>
          <w:lang w:eastAsia="ja-JP"/>
        </w:rPr>
        <w:t>なし</w:t>
      </w:r>
      <w:r w:rsidRPr="00473CAE">
        <w:rPr>
          <w:rFonts w:eastAsia="MS Mincho" w:hint="eastAsia"/>
        </w:rPr>
        <w:t>。</w:t>
      </w:r>
    </w:p>
    <w:p w:rsidR="00473CAE" w:rsidRPr="00473CAE" w:rsidRDefault="00473CAE" w:rsidP="00473CAE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bookmarkStart w:id="10" w:name="_Toc71275487"/>
      <w:r w:rsidRPr="00473CAE">
        <w:rPr>
          <w:rFonts w:eastAsia="MS Mincho" w:cs="宋体" w:hint="eastAsia"/>
          <w:noProof/>
          <w:sz w:val="32"/>
          <w:szCs w:val="32"/>
          <w:lang w:eastAsia="ja-JP"/>
        </w:rPr>
        <w:t>付属ソフトウェア</w:t>
      </w:r>
      <w:bookmarkEnd w:id="10"/>
    </w:p>
    <w:tbl>
      <w:tblPr>
        <w:tblStyle w:val="1f2"/>
        <w:tblW w:w="7958" w:type="dxa"/>
        <w:tblInd w:w="1676" w:type="dxa"/>
        <w:tblLayout w:type="fixed"/>
        <w:tblLook w:val="04A0" w:firstRow="1" w:lastRow="0" w:firstColumn="1" w:lastColumn="0" w:noHBand="0" w:noVBand="1"/>
      </w:tblPr>
      <w:tblGrid>
        <w:gridCol w:w="3706"/>
        <w:gridCol w:w="4252"/>
      </w:tblGrid>
      <w:tr w:rsidR="00473CAE" w:rsidRPr="00473CAE" w:rsidTr="00B93595">
        <w:trPr>
          <w:tblHeader/>
        </w:trPr>
        <w:tc>
          <w:tcPr>
            <w:tcW w:w="3706" w:type="dxa"/>
            <w:shd w:val="clear" w:color="auto" w:fill="D9D9D9"/>
          </w:tcPr>
          <w:p w:rsidR="00473CAE" w:rsidRPr="00473CAE" w:rsidRDefault="00473CAE" w:rsidP="00473CAE">
            <w:pPr>
              <w:spacing w:before="80" w:after="80"/>
              <w:ind w:left="0"/>
              <w:rPr>
                <w:rFonts w:eastAsia="MS Mincho" w:cs="Book Antiqua"/>
                <w:bCs/>
                <w:snapToGrid w:val="0"/>
              </w:rPr>
            </w:pPr>
            <w:r w:rsidRPr="00473CAE">
              <w:rPr>
                <w:rFonts w:eastAsia="MS Mincho" w:cs="Book Antiqua" w:hint="eastAsia"/>
                <w:bCs/>
                <w:snapToGrid w:val="0"/>
                <w:lang w:eastAsia="ja-JP"/>
              </w:rPr>
              <w:t>ソフトウェア名</w:t>
            </w:r>
          </w:p>
        </w:tc>
        <w:tc>
          <w:tcPr>
            <w:tcW w:w="4252" w:type="dxa"/>
            <w:shd w:val="clear" w:color="auto" w:fill="D9D9D9"/>
          </w:tcPr>
          <w:p w:rsidR="00473CAE" w:rsidRPr="00473CAE" w:rsidRDefault="00473CAE" w:rsidP="00473CAE">
            <w:pPr>
              <w:spacing w:before="80" w:after="80"/>
              <w:ind w:left="0"/>
              <w:rPr>
                <w:rFonts w:eastAsia="MS Mincho" w:cs="Book Antiqua"/>
                <w:bCs/>
                <w:snapToGrid w:val="0"/>
              </w:rPr>
            </w:pPr>
            <w:r w:rsidRPr="00473CAE">
              <w:rPr>
                <w:rFonts w:eastAsia="MS Mincho" w:cs="Book Antiqua" w:hint="eastAsia"/>
                <w:bCs/>
                <w:snapToGrid w:val="0"/>
                <w:lang w:eastAsia="ja-JP"/>
              </w:rPr>
              <w:t>付属バージョン</w:t>
            </w:r>
          </w:p>
        </w:tc>
      </w:tr>
      <w:tr w:rsidR="00473CAE" w:rsidRPr="00473CAE" w:rsidTr="00B93595">
        <w:tc>
          <w:tcPr>
            <w:tcW w:w="3706" w:type="dxa"/>
          </w:tcPr>
          <w:p w:rsidR="00473CAE" w:rsidRPr="00473CAE" w:rsidRDefault="00473CAE" w:rsidP="00473CAE">
            <w:pPr>
              <w:spacing w:before="80" w:after="80"/>
              <w:ind w:left="0"/>
              <w:rPr>
                <w:rFonts w:eastAsia="MS Mincho"/>
                <w:snapToGrid w:val="0"/>
              </w:rPr>
            </w:pPr>
            <w:r w:rsidRPr="00473CAE">
              <w:rPr>
                <w:rFonts w:eastAsia="MS Mincho" w:hint="eastAsia"/>
                <w:snapToGrid w:val="0"/>
              </w:rPr>
              <w:t>V</w:t>
            </w:r>
            <w:r w:rsidRPr="00473CAE">
              <w:rPr>
                <w:rFonts w:eastAsia="MS Mincho"/>
                <w:snapToGrid w:val="0"/>
              </w:rPr>
              <w:t>iPlex Handy</w:t>
            </w:r>
          </w:p>
        </w:tc>
        <w:tc>
          <w:tcPr>
            <w:tcW w:w="4252" w:type="dxa"/>
          </w:tcPr>
          <w:p w:rsidR="00473CAE" w:rsidRPr="00473CAE" w:rsidRDefault="00473CAE" w:rsidP="00473CAE">
            <w:pPr>
              <w:spacing w:before="80" w:after="80"/>
              <w:ind w:left="0"/>
              <w:rPr>
                <w:rFonts w:eastAsia="MS Mincho"/>
                <w:snapToGrid w:val="0"/>
              </w:rPr>
            </w:pPr>
            <w:r w:rsidRPr="00473CAE">
              <w:rPr>
                <w:rFonts w:eastAsia="MS Mincho" w:hint="eastAsia"/>
                <w:snapToGrid w:val="0"/>
              </w:rPr>
              <w:t>V4.0.0</w:t>
            </w:r>
          </w:p>
        </w:tc>
      </w:tr>
      <w:tr w:rsidR="00473CAE" w:rsidRPr="00473CAE" w:rsidTr="00B93595">
        <w:tc>
          <w:tcPr>
            <w:tcW w:w="3706" w:type="dxa"/>
          </w:tcPr>
          <w:p w:rsidR="00473CAE" w:rsidRPr="00473CAE" w:rsidRDefault="00473CAE" w:rsidP="00473CAE">
            <w:pPr>
              <w:spacing w:before="80" w:after="80"/>
              <w:ind w:left="0"/>
              <w:rPr>
                <w:rFonts w:eastAsia="MS Mincho"/>
                <w:snapToGrid w:val="0"/>
              </w:rPr>
            </w:pPr>
            <w:r w:rsidRPr="00473CAE">
              <w:rPr>
                <w:rFonts w:eastAsia="MS Mincho" w:hint="eastAsia"/>
                <w:snapToGrid w:val="0"/>
              </w:rPr>
              <w:t>V</w:t>
            </w:r>
            <w:r w:rsidRPr="00473CAE">
              <w:rPr>
                <w:rFonts w:eastAsia="MS Mincho"/>
                <w:snapToGrid w:val="0"/>
              </w:rPr>
              <w:t>iPlex Express</w:t>
            </w:r>
          </w:p>
        </w:tc>
        <w:tc>
          <w:tcPr>
            <w:tcW w:w="4252" w:type="dxa"/>
          </w:tcPr>
          <w:p w:rsidR="00473CAE" w:rsidRPr="00473CAE" w:rsidRDefault="00473CAE" w:rsidP="00473CAE">
            <w:pPr>
              <w:spacing w:before="80" w:after="80"/>
              <w:ind w:left="0"/>
              <w:rPr>
                <w:rFonts w:eastAsia="MS Mincho"/>
                <w:snapToGrid w:val="0"/>
              </w:rPr>
            </w:pPr>
            <w:r w:rsidRPr="00473CAE">
              <w:rPr>
                <w:rFonts w:eastAsia="MS Mincho" w:hint="eastAsia"/>
                <w:snapToGrid w:val="0"/>
              </w:rPr>
              <w:t>V2.14.0</w:t>
            </w:r>
          </w:p>
        </w:tc>
      </w:tr>
    </w:tbl>
    <w:p w:rsidR="00473CAE" w:rsidRPr="00473CAE" w:rsidRDefault="00473CAE" w:rsidP="00473CAE">
      <w:pPr>
        <w:keepNext/>
        <w:keepLines/>
        <w:numPr>
          <w:ilvl w:val="2"/>
          <w:numId w:val="1"/>
        </w:numPr>
        <w:spacing w:before="200"/>
        <w:outlineLvl w:val="2"/>
        <w:rPr>
          <w:rFonts w:eastAsia="MS Mincho" w:cs="宋体"/>
          <w:noProof/>
          <w:sz w:val="32"/>
          <w:szCs w:val="32"/>
          <w:lang w:eastAsia="ja-JP"/>
        </w:rPr>
      </w:pPr>
      <w:bookmarkStart w:id="11" w:name="_Toc71275488"/>
      <w:r w:rsidRPr="00473CAE">
        <w:rPr>
          <w:rFonts w:eastAsia="MS Mincho" w:cs="宋体" w:hint="eastAsia"/>
          <w:noProof/>
          <w:sz w:val="32"/>
          <w:szCs w:val="32"/>
          <w:lang w:eastAsia="ja-JP"/>
        </w:rPr>
        <w:t>関連書類</w:t>
      </w:r>
      <w:bookmarkEnd w:id="11"/>
    </w:p>
    <w:p w:rsidR="00473CAE" w:rsidRPr="00473CAE" w:rsidRDefault="00473CAE" w:rsidP="00473CAE">
      <w:pPr>
        <w:rPr>
          <w:rFonts w:eastAsia="MS Mincho"/>
          <w:color w:val="0000FF"/>
        </w:rPr>
      </w:pPr>
      <w:bookmarkStart w:id="12" w:name="OLE_LINK3"/>
      <w:r w:rsidRPr="00473CAE">
        <w:rPr>
          <w:rFonts w:eastAsia="MS Mincho"/>
          <w:color w:val="0000FF"/>
        </w:rPr>
        <w:t>https://www.novastar.tech/downloads/</w:t>
      </w:r>
      <w:bookmarkEnd w:id="12"/>
    </w:p>
    <w:sectPr w:rsidR="00473CAE" w:rsidRPr="00473CAE">
      <w:pgSz w:w="11906" w:h="16838"/>
      <w:pgMar w:top="1134" w:right="1134" w:bottom="1134" w:left="1134" w:header="794" w:footer="624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658" w:rsidRDefault="00375658">
      <w:pPr>
        <w:spacing w:line="240" w:lineRule="auto"/>
      </w:pPr>
      <w:r>
        <w:separator/>
      </w:r>
    </w:p>
  </w:endnote>
  <w:endnote w:type="continuationSeparator" w:id="0">
    <w:p w:rsidR="00375658" w:rsidRDefault="003756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8205043"/>
    </w:sdtPr>
    <w:sdtEndPr/>
    <w:sdtContent>
      <w:p w:rsidR="00732CB1" w:rsidRDefault="00375658">
        <w:pPr>
          <w:pStyle w:val="af9"/>
          <w:spacing w:before="0" w:after="0" w:line="0" w:lineRule="atLeast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658" w:rsidRDefault="00375658">
      <w:pPr>
        <w:spacing w:before="0" w:after="0" w:line="240" w:lineRule="auto"/>
      </w:pPr>
      <w:r>
        <w:separator/>
      </w:r>
    </w:p>
  </w:footnote>
  <w:footnote w:type="continuationSeparator" w:id="0">
    <w:p w:rsidR="00375658" w:rsidRDefault="00375658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FFFFF7C"/>
    <w:lvl w:ilvl="0">
      <w:start w:val="1"/>
      <w:numFmt w:val="decimal"/>
      <w:pStyle w:val="5"/>
      <w:lvlText w:val="%1."/>
      <w:lvlJc w:val="left"/>
      <w:pPr>
        <w:tabs>
          <w:tab w:val="left" w:pos="2040"/>
        </w:tabs>
        <w:ind w:left="2040" w:hanging="360"/>
      </w:pPr>
    </w:lvl>
  </w:abstractNum>
  <w:abstractNum w:abstractNumId="1" w15:restartNumberingAfterBreak="0">
    <w:nsid w:val="FFFFFF7D"/>
    <w:multiLevelType w:val="singleLevel"/>
    <w:tmpl w:val="FFFFFF7D"/>
    <w:lvl w:ilvl="0">
      <w:start w:val="1"/>
      <w:numFmt w:val="decimal"/>
      <w:pStyle w:val="4"/>
      <w:lvlText w:val="%1."/>
      <w:lvlJc w:val="left"/>
      <w:pPr>
        <w:tabs>
          <w:tab w:val="left" w:pos="1620"/>
        </w:tabs>
        <w:ind w:left="1620" w:hanging="360"/>
      </w:pPr>
    </w:lvl>
  </w:abstractNum>
  <w:abstractNum w:abstractNumId="2" w15:restartNumberingAfterBreak="0">
    <w:nsid w:val="FFFFFF7E"/>
    <w:multiLevelType w:val="singleLevel"/>
    <w:tmpl w:val="FFFFFF7E"/>
    <w:lvl w:ilvl="0">
      <w:start w:val="1"/>
      <w:numFmt w:val="decimal"/>
      <w:pStyle w:val="3"/>
      <w:lvlText w:val="%1."/>
      <w:lvlJc w:val="left"/>
      <w:pPr>
        <w:tabs>
          <w:tab w:val="left" w:pos="1200"/>
        </w:tabs>
        <w:ind w:left="1200" w:hanging="360"/>
      </w:pPr>
    </w:lvl>
  </w:abstractNum>
  <w:abstractNum w:abstractNumId="3" w15:restartNumberingAfterBreak="0">
    <w:nsid w:val="FFFFFF7F"/>
    <w:multiLevelType w:val="singleLevel"/>
    <w:tmpl w:val="FFFFFF7F"/>
    <w:lvl w:ilvl="0">
      <w:start w:val="1"/>
      <w:numFmt w:val="decimal"/>
      <w:pStyle w:val="2"/>
      <w:lvlText w:val="%1."/>
      <w:lvlJc w:val="left"/>
      <w:pPr>
        <w:tabs>
          <w:tab w:val="left" w:pos="780"/>
        </w:tabs>
        <w:ind w:left="780" w:hanging="360"/>
      </w:pPr>
    </w:lvl>
  </w:abstractNum>
  <w:abstractNum w:abstractNumId="4" w15:restartNumberingAfterBreak="0">
    <w:nsid w:val="FFFFFF80"/>
    <w:multiLevelType w:val="singleLevel"/>
    <w:tmpl w:val="FFFFFF80"/>
    <w:lvl w:ilvl="0">
      <w:start w:val="1"/>
      <w:numFmt w:val="bullet"/>
      <w:pStyle w:val="50"/>
      <w:lvlText w:val=""/>
      <w:lvlJc w:val="left"/>
      <w:pPr>
        <w:tabs>
          <w:tab w:val="left" w:pos="2040"/>
        </w:tabs>
        <w:ind w:left="204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FFFFF81"/>
    <w:lvl w:ilvl="0">
      <w:start w:val="1"/>
      <w:numFmt w:val="bullet"/>
      <w:pStyle w:val="40"/>
      <w:lvlText w:val=""/>
      <w:lvlJc w:val="left"/>
      <w:pPr>
        <w:tabs>
          <w:tab w:val="left" w:pos="1620"/>
        </w:tabs>
        <w:ind w:left="162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FFFFF82"/>
    <w:lvl w:ilvl="0">
      <w:start w:val="1"/>
      <w:numFmt w:val="bullet"/>
      <w:pStyle w:val="30"/>
      <w:lvlText w:val=""/>
      <w:lvlJc w:val="left"/>
      <w:pPr>
        <w:tabs>
          <w:tab w:val="left" w:pos="1200"/>
        </w:tabs>
        <w:ind w:left="1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FFFFF83"/>
    <w:lvl w:ilvl="0">
      <w:start w:val="1"/>
      <w:numFmt w:val="bullet"/>
      <w:pStyle w:val="20"/>
      <w:lvlText w:val=""/>
      <w:lvlJc w:val="left"/>
      <w:pPr>
        <w:tabs>
          <w:tab w:val="left" w:pos="780"/>
        </w:tabs>
        <w:ind w:left="78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FFFFFF88"/>
    <w:lvl w:ilvl="0">
      <w:start w:val="1"/>
      <w:numFmt w:val="decimal"/>
      <w:pStyle w:val="a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FFFF89"/>
    <w:lvl w:ilvl="0">
      <w:start w:val="1"/>
      <w:numFmt w:val="bullet"/>
      <w:pStyle w:val="a0"/>
      <w:lvlText w:val="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48B7C48"/>
    <w:multiLevelType w:val="multilevel"/>
    <w:tmpl w:val="048B7C48"/>
    <w:lvl w:ilvl="0">
      <w:start w:val="1"/>
      <w:numFmt w:val="bullet"/>
      <w:pStyle w:val="SubItemList"/>
      <w:lvlText w:val=""/>
      <w:lvlJc w:val="left"/>
      <w:pPr>
        <w:ind w:left="2546" w:hanging="420"/>
      </w:pPr>
      <w:rPr>
        <w:rFonts w:ascii="Wingdings" w:hAnsi="Wingdings" w:hint="default"/>
        <w:b w:val="0"/>
        <w:i w:val="0"/>
        <w:sz w:val="18"/>
      </w:rPr>
    </w:lvl>
    <w:lvl w:ilvl="1">
      <w:start w:val="1"/>
      <w:numFmt w:val="bullet"/>
      <w:lvlText w:val=""/>
      <w:lvlJc w:val="left"/>
      <w:pPr>
        <w:ind w:left="2966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338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3806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4226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464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5066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5486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906" w:hanging="420"/>
      </w:pPr>
      <w:rPr>
        <w:rFonts w:ascii="Wingdings" w:hAnsi="Wingdings" w:hint="default"/>
      </w:rPr>
    </w:lvl>
  </w:abstractNum>
  <w:abstractNum w:abstractNumId="11" w15:restartNumberingAfterBreak="0">
    <w:nsid w:val="0EDB2900"/>
    <w:multiLevelType w:val="multilevel"/>
    <w:tmpl w:val="0EDB2900"/>
    <w:lvl w:ilvl="0">
      <w:start w:val="1"/>
      <w:numFmt w:val="bullet"/>
      <w:pStyle w:val="SubItemList0"/>
      <w:lvlText w:val="−"/>
      <w:lvlJc w:val="left"/>
      <w:pPr>
        <w:tabs>
          <w:tab w:val="left" w:pos="2551"/>
        </w:tabs>
        <w:ind w:left="2551" w:hanging="425"/>
      </w:pPr>
      <w:rPr>
        <w:rFonts w:ascii="Times New Roman" w:hAnsi="Times New Roman" w:cs="Times New Roman" w:hint="default"/>
        <w:sz w:val="16"/>
        <w:szCs w:val="16"/>
      </w:rPr>
    </w:lvl>
    <w:lvl w:ilvl="1">
      <w:start w:val="1"/>
      <w:numFmt w:val="ganada"/>
      <w:lvlText w:val=""/>
      <w:lvlJc w:val="left"/>
      <w:pPr>
        <w:tabs>
          <w:tab w:val="left" w:pos="2976"/>
        </w:tabs>
        <w:ind w:left="2976" w:hanging="425"/>
      </w:pPr>
      <w:rPr>
        <w:rFonts w:ascii="Wingdings" w:hAnsi="Wingdings" w:cs="Wingdings" w:hint="default"/>
        <w:sz w:val="16"/>
        <w:szCs w:val="16"/>
      </w:rPr>
    </w:lvl>
    <w:lvl w:ilvl="2">
      <w:start w:val="1"/>
      <w:numFmt w:val="bullet"/>
      <w:lvlText w:val="□"/>
      <w:lvlJc w:val="left"/>
      <w:pPr>
        <w:tabs>
          <w:tab w:val="left" w:pos="3401"/>
        </w:tabs>
        <w:ind w:left="3401" w:hanging="425"/>
      </w:pPr>
      <w:rPr>
        <w:rFonts w:ascii="Wingdings" w:hAnsi="Wingdings" w:cs="Wingdings" w:hint="default"/>
        <w:sz w:val="16"/>
        <w:szCs w:val="16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12" w15:restartNumberingAfterBreak="0">
    <w:nsid w:val="171657A1"/>
    <w:multiLevelType w:val="multilevel"/>
    <w:tmpl w:val="171657A1"/>
    <w:lvl w:ilvl="0">
      <w:start w:val="1"/>
      <w:numFmt w:val="decimal"/>
      <w:pStyle w:val="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548DD4" w:themeColor="text2" w:themeTint="99"/>
        <w:sz w:val="144"/>
        <w:szCs w:val="144"/>
        <w:vertAlign w:val="baseline"/>
      </w:rPr>
    </w:lvl>
    <w:lvl w:ilvl="1">
      <w:start w:val="1"/>
      <w:numFmt w:val="decimal"/>
      <w:pStyle w:val="21"/>
      <w:suff w:val="nothing"/>
      <w:lvlText w:val="%1.%2 "/>
      <w:lvlJc w:val="left"/>
      <w:pPr>
        <w:ind w:left="71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31"/>
      <w:suff w:val="nothing"/>
      <w:lvlText w:val="%1.%2.%3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lvlRestart w:val="1"/>
      <w:pStyle w:val="41"/>
      <w:suff w:val="nothing"/>
      <w:lvlText w:val="%1.%2.%3.%4 "/>
      <w:lvlJc w:val="left"/>
      <w:pPr>
        <w:ind w:left="0" w:firstLine="0"/>
      </w:pPr>
      <w:rPr>
        <w:rFonts w:ascii="Arial" w:eastAsia="微软雅黑" w:hAnsi="Arial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8"/>
        <w:szCs w:val="28"/>
        <w:vertAlign w:val="baseline"/>
      </w:rPr>
    </w:lvl>
    <w:lvl w:ilvl="4">
      <w:start w:val="1"/>
      <w:numFmt w:val="decimal"/>
      <w:lvlRestart w:val="1"/>
      <w:pStyle w:val="51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pStyle w:val="BlockLabel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6">
      <w:start w:val="1"/>
      <w:numFmt w:val="decimal"/>
      <w:pStyle w:val="Step"/>
      <w:lvlText w:val="步骤 %7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color w:val="auto"/>
        <w:sz w:val="21"/>
        <w:szCs w:val="21"/>
        <w:lang w:val="en-US"/>
      </w:rPr>
    </w:lvl>
    <w:lvl w:ilvl="7">
      <w:start w:val="1"/>
      <w:numFmt w:val="decimal"/>
      <w:lvlRestart w:val="1"/>
      <w:pStyle w:val="FigureDescription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  <w:lvl w:ilvl="8">
      <w:start w:val="1"/>
      <w:numFmt w:val="decimal"/>
      <w:lvlRestart w:val="1"/>
      <w:pStyle w:val="TableDescription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hint="default"/>
        <w:b w:val="0"/>
        <w:bCs/>
        <w:i w:val="0"/>
        <w:iCs w:val="0"/>
        <w:color w:val="auto"/>
        <w:sz w:val="21"/>
        <w:szCs w:val="21"/>
      </w:rPr>
    </w:lvl>
  </w:abstractNum>
  <w:abstractNum w:abstractNumId="13" w15:restartNumberingAfterBreak="0">
    <w:nsid w:val="1D5755D3"/>
    <w:multiLevelType w:val="multilevel"/>
    <w:tmpl w:val="1D5755D3"/>
    <w:lvl w:ilvl="0">
      <w:start w:val="1"/>
      <w:numFmt w:val="bullet"/>
      <w:pStyle w:val="ItemList"/>
      <w:lvlText w:val=""/>
      <w:lvlJc w:val="left"/>
      <w:pPr>
        <w:tabs>
          <w:tab w:val="left" w:pos="2126"/>
        </w:tabs>
        <w:ind w:left="2126" w:hanging="425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w w:val="100"/>
        <w:position w:val="2"/>
        <w:sz w:val="16"/>
        <w:szCs w:val="16"/>
        <w:vertAlign w:val="baseli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38939FA"/>
    <w:multiLevelType w:val="multilevel"/>
    <w:tmpl w:val="338939FA"/>
    <w:lvl w:ilvl="0">
      <w:start w:val="1"/>
      <w:numFmt w:val="bullet"/>
      <w:pStyle w:val="TableItemlist"/>
      <w:lvlText w:val=""/>
      <w:lvlJc w:val="left"/>
      <w:pPr>
        <w:ind w:left="420" w:hanging="420"/>
      </w:pPr>
      <w:rPr>
        <w:rFonts w:ascii="Wingdings" w:hAnsi="Wingdings" w:hint="default"/>
        <w:sz w:val="16"/>
        <w:szCs w:val="16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63C3DB5"/>
    <w:multiLevelType w:val="multilevel"/>
    <w:tmpl w:val="463C3DB5"/>
    <w:lvl w:ilvl="0">
      <w:start w:val="1"/>
      <w:numFmt w:val="decimal"/>
      <w:pStyle w:val="ItemStepinTable"/>
      <w:lvlText w:val="%1."/>
      <w:lvlJc w:val="left"/>
      <w:pPr>
        <w:tabs>
          <w:tab w:val="left" w:pos="284"/>
        </w:tabs>
        <w:ind w:left="284" w:hanging="284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6" w15:restartNumberingAfterBreak="0">
    <w:nsid w:val="4DDA66D1"/>
    <w:multiLevelType w:val="multilevel"/>
    <w:tmpl w:val="4DDA66D1"/>
    <w:lvl w:ilvl="0">
      <w:start w:val="1"/>
      <w:numFmt w:val="upperLetter"/>
      <w:pStyle w:val="Appendixheading1"/>
      <w:suff w:val="nothing"/>
      <w:lvlText w:val="%1 "/>
      <w:lvlJc w:val="left"/>
      <w:pPr>
        <w:ind w:left="0" w:firstLine="0"/>
      </w:pPr>
      <w:rPr>
        <w:rFonts w:ascii="Arial" w:eastAsia="微软雅黑" w:hAnsi="Arial" w:cs="Book Antiqua" w:hint="default"/>
        <w:b/>
        <w:bCs/>
        <w:i w:val="0"/>
        <w:iCs w:val="0"/>
        <w:caps w:val="0"/>
        <w:strike w:val="0"/>
        <w:dstrike w:val="0"/>
        <w:vanish w:val="0"/>
        <w:color w:val="548DD4" w:themeColor="text2" w:themeTint="99"/>
        <w:sz w:val="144"/>
        <w:szCs w:val="144"/>
        <w:vertAlign w:val="baseline"/>
      </w:rPr>
    </w:lvl>
    <w:lvl w:ilvl="1">
      <w:start w:val="1"/>
      <w:numFmt w:val="decimal"/>
      <w:pStyle w:val="Appendixheading2"/>
      <w:suff w:val="nothing"/>
      <w:lvlText w:val="%1.%2 "/>
      <w:lvlJc w:val="left"/>
      <w:pPr>
        <w:ind w:left="0" w:firstLine="0"/>
      </w:pPr>
      <w:rPr>
        <w:rFonts w:ascii="Arial" w:eastAsia="微软雅黑" w:hAnsi="Arial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</w:abstractNum>
  <w:abstractNum w:abstractNumId="17" w15:restartNumberingAfterBreak="0">
    <w:nsid w:val="5A8C7570"/>
    <w:multiLevelType w:val="multilevel"/>
    <w:tmpl w:val="5A8C7570"/>
    <w:lvl w:ilvl="0">
      <w:start w:val="1"/>
      <w:numFmt w:val="decimal"/>
      <w:lvlText w:val="%1."/>
      <w:lvlJc w:val="right"/>
      <w:pPr>
        <w:ind w:left="2541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2961" w:hanging="420"/>
      </w:pPr>
    </w:lvl>
    <w:lvl w:ilvl="2">
      <w:start w:val="1"/>
      <w:numFmt w:val="lowerRoman"/>
      <w:lvlText w:val="%3."/>
      <w:lvlJc w:val="right"/>
      <w:pPr>
        <w:ind w:left="3381" w:hanging="420"/>
      </w:pPr>
    </w:lvl>
    <w:lvl w:ilvl="3">
      <w:start w:val="1"/>
      <w:numFmt w:val="decimal"/>
      <w:lvlText w:val="%4."/>
      <w:lvlJc w:val="left"/>
      <w:pPr>
        <w:ind w:left="3801" w:hanging="420"/>
      </w:pPr>
    </w:lvl>
    <w:lvl w:ilvl="4">
      <w:start w:val="1"/>
      <w:numFmt w:val="lowerLetter"/>
      <w:lvlText w:val="%5)"/>
      <w:lvlJc w:val="left"/>
      <w:pPr>
        <w:ind w:left="4221" w:hanging="420"/>
      </w:pPr>
    </w:lvl>
    <w:lvl w:ilvl="5">
      <w:start w:val="1"/>
      <w:numFmt w:val="lowerRoman"/>
      <w:lvlText w:val="%6."/>
      <w:lvlJc w:val="right"/>
      <w:pPr>
        <w:ind w:left="4641" w:hanging="420"/>
      </w:pPr>
    </w:lvl>
    <w:lvl w:ilvl="6">
      <w:start w:val="1"/>
      <w:numFmt w:val="decimal"/>
      <w:pStyle w:val="SubStep"/>
      <w:lvlText w:val="%7."/>
      <w:lvlJc w:val="left"/>
      <w:pPr>
        <w:ind w:left="5061" w:hanging="420"/>
      </w:pPr>
    </w:lvl>
    <w:lvl w:ilvl="7">
      <w:start w:val="1"/>
      <w:numFmt w:val="lowerLetter"/>
      <w:lvlText w:val="%8)"/>
      <w:lvlJc w:val="left"/>
      <w:pPr>
        <w:ind w:left="5481" w:hanging="420"/>
      </w:pPr>
    </w:lvl>
    <w:lvl w:ilvl="8">
      <w:start w:val="1"/>
      <w:numFmt w:val="lowerRoman"/>
      <w:lvlText w:val="%9."/>
      <w:lvlJc w:val="right"/>
      <w:pPr>
        <w:ind w:left="5901" w:hanging="420"/>
      </w:pPr>
    </w:lvl>
  </w:abstractNum>
  <w:abstractNum w:abstractNumId="18" w15:restartNumberingAfterBreak="0">
    <w:nsid w:val="63156163"/>
    <w:multiLevelType w:val="multilevel"/>
    <w:tmpl w:val="63156163"/>
    <w:lvl w:ilvl="0">
      <w:start w:val="1"/>
      <w:numFmt w:val="upperLetter"/>
      <w:pStyle w:val="7"/>
      <w:suff w:val="nothing"/>
      <w:lvlText w:val="%1 "/>
      <w:lvlJc w:val="left"/>
      <w:pPr>
        <w:ind w:left="0" w:firstLine="0"/>
      </w:pPr>
      <w:rPr>
        <w:rFonts w:ascii="Book Antiqua" w:eastAsia="黑体" w:hAnsi="Book Antiqua" w:cs="Book Antiqu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144"/>
        <w:szCs w:val="144"/>
        <w:vertAlign w:val="baseline"/>
      </w:rPr>
    </w:lvl>
    <w:lvl w:ilvl="1">
      <w:start w:val="1"/>
      <w:numFmt w:val="decimal"/>
      <w:pStyle w:val="8"/>
      <w:suff w:val="nothing"/>
      <w:lvlText w:val="%1.%2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kern w:val="0"/>
        <w:sz w:val="36"/>
        <w:szCs w:val="36"/>
        <w:vertAlign w:val="baseline"/>
      </w:rPr>
    </w:lvl>
    <w:lvl w:ilvl="2">
      <w:start w:val="1"/>
      <w:numFmt w:val="decimal"/>
      <w:pStyle w:val="9"/>
      <w:suff w:val="nothing"/>
      <w:lvlText w:val="%1.%2.%3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32"/>
        <w:szCs w:val="32"/>
        <w:vertAlign w:val="baseline"/>
      </w:rPr>
    </w:lvl>
    <w:lvl w:ilvl="3">
      <w:start w:val="1"/>
      <w:numFmt w:val="decimal"/>
      <w:suff w:val="nothing"/>
      <w:lvlText w:val="%1.%2.%3.%4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8"/>
        <w:szCs w:val="28"/>
        <w:vertAlign w:val="baseline"/>
      </w:rPr>
    </w:lvl>
    <w:lvl w:ilvl="4">
      <w:start w:val="1"/>
      <w:numFmt w:val="decimal"/>
      <w:suff w:val="nothing"/>
      <w:lvlText w:val="%1.%2.%3.%4.%5 "/>
      <w:lvlJc w:val="left"/>
      <w:pPr>
        <w:ind w:left="0" w:firstLine="0"/>
      </w:pPr>
      <w:rPr>
        <w:rFonts w:ascii="Book Antiqua" w:eastAsia="黑体" w:hAnsi="Book Antiqua" w:cs="Book Antiqua" w:hint="default"/>
        <w:b w:val="0"/>
        <w:bCs/>
        <w:i w:val="0"/>
        <w:iCs w:val="0"/>
        <w:caps w:val="0"/>
        <w:strike w:val="0"/>
        <w:dstrike w:val="0"/>
        <w:snapToGrid w:val="0"/>
        <w:vanish w:val="0"/>
        <w:color w:val="000000"/>
        <w:kern w:val="0"/>
        <w:sz w:val="24"/>
        <w:szCs w:val="24"/>
        <w:vertAlign w:val="baseline"/>
      </w:rPr>
    </w:lvl>
    <w:lvl w:ilvl="5">
      <w:start w:val="1"/>
      <w:numFmt w:val="decimal"/>
      <w:lvlText w:val="步骤 %6"/>
      <w:lvlJc w:val="right"/>
      <w:pPr>
        <w:tabs>
          <w:tab w:val="left" w:pos="1701"/>
        </w:tabs>
        <w:ind w:left="1701" w:hanging="159"/>
      </w:pPr>
      <w:rPr>
        <w:rFonts w:ascii="Book Antiqua" w:eastAsia="黑体" w:hAnsi="Book Antiqua" w:cs="Times New Roman" w:hint="default"/>
        <w:b w:val="0"/>
        <w:bCs/>
        <w:i w:val="0"/>
        <w:iCs w:val="0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Times New Roman" w:hint="default"/>
        <w:b w:val="0"/>
        <w:bCs/>
        <w:i w:val="0"/>
        <w:iCs w:val="0"/>
        <w:color w:val="auto"/>
        <w:sz w:val="21"/>
        <w:szCs w:val="21"/>
      </w:rPr>
    </w:lvl>
    <w:lvl w:ilvl="7">
      <w:start w:val="1"/>
      <w:numFmt w:val="decimal"/>
      <w:lvlRestart w:val="1"/>
      <w:suff w:val="space"/>
      <w:lvlText w:val="图%1-%8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8">
      <w:start w:val="1"/>
      <w:numFmt w:val="decimal"/>
      <w:lvlRestart w:val="1"/>
      <w:suff w:val="space"/>
      <w:lvlText w:val="表%1-%9"/>
      <w:lvlJc w:val="left"/>
      <w:pPr>
        <w:ind w:left="1701" w:firstLine="0"/>
      </w:pPr>
      <w:rPr>
        <w:rFonts w:ascii="Times New Roman" w:eastAsia="黑体" w:hAnsi="Times New Roman" w:cs="Book Antiqua" w:hint="default"/>
        <w:b w:val="0"/>
        <w:bCs/>
        <w:i w:val="0"/>
        <w:iCs w:val="0"/>
        <w:strike w:val="0"/>
        <w:dstrike w:val="0"/>
        <w:color w:val="auto"/>
        <w:sz w:val="21"/>
        <w:szCs w:val="21"/>
        <w:vertAlign w:val="baseline"/>
      </w:rPr>
    </w:lvl>
  </w:abstractNum>
  <w:abstractNum w:abstractNumId="19" w15:restartNumberingAfterBreak="0">
    <w:nsid w:val="6E230785"/>
    <w:multiLevelType w:val="multilevel"/>
    <w:tmpl w:val="6E230785"/>
    <w:lvl w:ilvl="0">
      <w:start w:val="1"/>
      <w:numFmt w:val="bullet"/>
      <w:pStyle w:val="ItemListinTable"/>
      <w:lvlText w:val=""/>
      <w:lvlJc w:val="left"/>
      <w:pPr>
        <w:tabs>
          <w:tab w:val="left" w:pos="170"/>
        </w:tabs>
        <w:ind w:left="170" w:hanging="170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1">
      <w:start w:val="1"/>
      <w:numFmt w:val="lowerLetter"/>
      <w:lvlText w:val="%2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bullet"/>
      <w:lvlText w:val="−"/>
      <w:lvlJc w:val="left"/>
      <w:pPr>
        <w:tabs>
          <w:tab w:val="left" w:pos="568"/>
        </w:tabs>
        <w:ind w:left="568" w:hanging="284"/>
      </w:pPr>
      <w:rPr>
        <w:rFonts w:ascii="Times New Roman" w:hAnsi="Times New Roman" w:cs="Times New Roman" w:hint="default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left" w:pos="284"/>
        </w:tabs>
        <w:ind w:left="568" w:hanging="284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"/>
      <w:lvlJc w:val="left"/>
      <w:pPr>
        <w:tabs>
          <w:tab w:val="left" w:pos="568"/>
        </w:tabs>
        <w:ind w:left="568" w:hanging="284"/>
      </w:pPr>
      <w:rPr>
        <w:rFonts w:ascii="Wingdings" w:eastAsia="宋体" w:hAnsi="Wingdings" w:hint="default"/>
        <w:b w:val="0"/>
        <w:i w:val="0"/>
        <w:color w:val="auto"/>
        <w:position w:val="3"/>
        <w:sz w:val="13"/>
        <w:szCs w:val="13"/>
      </w:rPr>
    </w:lvl>
    <w:lvl w:ilvl="5">
      <w:start w:val="1"/>
      <w:numFmt w:val="decimal"/>
      <w:lvlText w:val="%6."/>
      <w:lvlJc w:val="left"/>
      <w:pPr>
        <w:tabs>
          <w:tab w:val="left" w:pos="1985"/>
        </w:tabs>
        <w:ind w:left="1985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left" w:pos="2359"/>
        </w:tabs>
        <w:ind w:left="2359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left" w:pos="454"/>
        </w:tabs>
        <w:ind w:left="454" w:hanging="284"/>
      </w:pPr>
      <w:rPr>
        <w:rFonts w:ascii="Times New Roman" w:hAnsi="Times New Roman" w:cs="Book Antiqua" w:hint="default"/>
        <w:color w:val="auto"/>
        <w:spacing w:val="0"/>
        <w:w w:val="100"/>
        <w:position w:val="1"/>
        <w:sz w:val="18"/>
        <w:szCs w:val="18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F773C35"/>
    <w:multiLevelType w:val="multilevel"/>
    <w:tmpl w:val="7F773C35"/>
    <w:lvl w:ilvl="0">
      <w:start w:val="1"/>
      <w:numFmt w:val="decimal"/>
      <w:pStyle w:val="ItemStep"/>
      <w:lvlText w:val="%1."/>
      <w:lvlJc w:val="left"/>
      <w:pPr>
        <w:tabs>
          <w:tab w:val="left" w:pos="2126"/>
        </w:tabs>
        <w:ind w:left="212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1">
      <w:start w:val="1"/>
      <w:numFmt w:val="lowerLetter"/>
      <w:pStyle w:val="SubItemStep"/>
      <w:lvlText w:val="%2."/>
      <w:lvlJc w:val="left"/>
      <w:pPr>
        <w:tabs>
          <w:tab w:val="left" w:pos="2551"/>
        </w:tabs>
        <w:ind w:left="2551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2">
      <w:start w:val="1"/>
      <w:numFmt w:val="lowerRoman"/>
      <w:lvlText w:val="%3."/>
      <w:lvlJc w:val="left"/>
      <w:pPr>
        <w:tabs>
          <w:tab w:val="left" w:pos="2976"/>
        </w:tabs>
        <w:ind w:left="2976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3">
      <w:start w:val="1"/>
      <w:numFmt w:val="decimal"/>
      <w:lvlText w:val="%4)"/>
      <w:lvlJc w:val="left"/>
      <w:pPr>
        <w:tabs>
          <w:tab w:val="left" w:pos="3401"/>
        </w:tabs>
        <w:ind w:left="3401" w:hanging="425"/>
      </w:pPr>
      <w:rPr>
        <w:rFonts w:ascii="Times New Roman" w:hAnsi="Times New Roman" w:cs="Book Antiqua" w:hint="default"/>
        <w:b w:val="0"/>
        <w:bCs/>
        <w:i w:val="0"/>
        <w:iCs w:val="0"/>
        <w:sz w:val="21"/>
        <w:szCs w:val="21"/>
        <w:u w:val="none"/>
      </w:rPr>
    </w:lvl>
    <w:lvl w:ilvl="4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5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6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7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left" w:pos="284"/>
        </w:tabs>
        <w:ind w:left="284" w:hanging="284"/>
      </w:pPr>
      <w:rPr>
        <w:rFonts w:hint="eastAsia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2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  <w:num w:numId="13">
    <w:abstractNumId w:val="13"/>
  </w:num>
  <w:num w:numId="14">
    <w:abstractNumId w:val="10"/>
  </w:num>
  <w:num w:numId="15">
    <w:abstractNumId w:val="17"/>
  </w:num>
  <w:num w:numId="16">
    <w:abstractNumId w:val="14"/>
  </w:num>
  <w:num w:numId="17">
    <w:abstractNumId w:val="16"/>
  </w:num>
  <w:num w:numId="18">
    <w:abstractNumId w:val="19"/>
  </w:num>
  <w:num w:numId="19">
    <w:abstractNumId w:val="20"/>
  </w:num>
  <w:num w:numId="20">
    <w:abstractNumId w:val="15"/>
  </w:num>
  <w:num w:numId="21">
    <w:abstractNumId w:val="11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2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3MDc2Nja3NDUzMDNS0lEKTi0uzszPAykwrgUA8e5qvSwAAAA="/>
  </w:docVars>
  <w:rsids>
    <w:rsidRoot w:val="00172A27"/>
    <w:rsid w:val="BFF39104"/>
    <w:rsid w:val="00000916"/>
    <w:rsid w:val="00000A29"/>
    <w:rsid w:val="00000A87"/>
    <w:rsid w:val="00000B36"/>
    <w:rsid w:val="00000D39"/>
    <w:rsid w:val="0000144E"/>
    <w:rsid w:val="00001957"/>
    <w:rsid w:val="00001B6C"/>
    <w:rsid w:val="000025E0"/>
    <w:rsid w:val="0000271E"/>
    <w:rsid w:val="00002802"/>
    <w:rsid w:val="00002841"/>
    <w:rsid w:val="000028C2"/>
    <w:rsid w:val="00002ACB"/>
    <w:rsid w:val="00002C23"/>
    <w:rsid w:val="000030A5"/>
    <w:rsid w:val="000033E7"/>
    <w:rsid w:val="0000368E"/>
    <w:rsid w:val="00003F62"/>
    <w:rsid w:val="0000414A"/>
    <w:rsid w:val="000041B4"/>
    <w:rsid w:val="00004A34"/>
    <w:rsid w:val="0000562E"/>
    <w:rsid w:val="00005AC5"/>
    <w:rsid w:val="00005C09"/>
    <w:rsid w:val="000065A2"/>
    <w:rsid w:val="00006AD4"/>
    <w:rsid w:val="0000708F"/>
    <w:rsid w:val="0000720B"/>
    <w:rsid w:val="0000731C"/>
    <w:rsid w:val="0000733F"/>
    <w:rsid w:val="00007C36"/>
    <w:rsid w:val="00007C44"/>
    <w:rsid w:val="00007CBC"/>
    <w:rsid w:val="00007DDB"/>
    <w:rsid w:val="00010454"/>
    <w:rsid w:val="000105D5"/>
    <w:rsid w:val="00011515"/>
    <w:rsid w:val="000118A1"/>
    <w:rsid w:val="00011D9C"/>
    <w:rsid w:val="00011E91"/>
    <w:rsid w:val="000126D5"/>
    <w:rsid w:val="0001278F"/>
    <w:rsid w:val="00012909"/>
    <w:rsid w:val="00012B99"/>
    <w:rsid w:val="000131F3"/>
    <w:rsid w:val="00013943"/>
    <w:rsid w:val="0001441D"/>
    <w:rsid w:val="00014463"/>
    <w:rsid w:val="000147F1"/>
    <w:rsid w:val="000148C3"/>
    <w:rsid w:val="00014C92"/>
    <w:rsid w:val="00015211"/>
    <w:rsid w:val="00015C9D"/>
    <w:rsid w:val="0001607C"/>
    <w:rsid w:val="000162B7"/>
    <w:rsid w:val="00016615"/>
    <w:rsid w:val="000201B7"/>
    <w:rsid w:val="00020712"/>
    <w:rsid w:val="00020952"/>
    <w:rsid w:val="00020B86"/>
    <w:rsid w:val="00020E70"/>
    <w:rsid w:val="000213C7"/>
    <w:rsid w:val="00021923"/>
    <w:rsid w:val="00021965"/>
    <w:rsid w:val="00021BE5"/>
    <w:rsid w:val="000222CB"/>
    <w:rsid w:val="0002319F"/>
    <w:rsid w:val="00023445"/>
    <w:rsid w:val="0002362A"/>
    <w:rsid w:val="00023650"/>
    <w:rsid w:val="00023DDA"/>
    <w:rsid w:val="0002406F"/>
    <w:rsid w:val="000251B7"/>
    <w:rsid w:val="000251C3"/>
    <w:rsid w:val="00025C6B"/>
    <w:rsid w:val="00025FF0"/>
    <w:rsid w:val="000260DC"/>
    <w:rsid w:val="00026204"/>
    <w:rsid w:val="000265B5"/>
    <w:rsid w:val="0002666E"/>
    <w:rsid w:val="00026718"/>
    <w:rsid w:val="00026D4A"/>
    <w:rsid w:val="00027AC7"/>
    <w:rsid w:val="00027D67"/>
    <w:rsid w:val="0003061F"/>
    <w:rsid w:val="00030EC0"/>
    <w:rsid w:val="000311E2"/>
    <w:rsid w:val="00031482"/>
    <w:rsid w:val="00031560"/>
    <w:rsid w:val="00031C0C"/>
    <w:rsid w:val="00031CB5"/>
    <w:rsid w:val="00031D3A"/>
    <w:rsid w:val="00031EC3"/>
    <w:rsid w:val="00032FC7"/>
    <w:rsid w:val="00033201"/>
    <w:rsid w:val="000339AD"/>
    <w:rsid w:val="00033A84"/>
    <w:rsid w:val="00033E9C"/>
    <w:rsid w:val="00034148"/>
    <w:rsid w:val="00034194"/>
    <w:rsid w:val="000342CF"/>
    <w:rsid w:val="000347A0"/>
    <w:rsid w:val="000347C4"/>
    <w:rsid w:val="0003488C"/>
    <w:rsid w:val="00034923"/>
    <w:rsid w:val="00034A54"/>
    <w:rsid w:val="00034A84"/>
    <w:rsid w:val="00035296"/>
    <w:rsid w:val="0003585E"/>
    <w:rsid w:val="00036C48"/>
    <w:rsid w:val="000372C2"/>
    <w:rsid w:val="000375B5"/>
    <w:rsid w:val="00037694"/>
    <w:rsid w:val="00037AB9"/>
    <w:rsid w:val="00037C75"/>
    <w:rsid w:val="00037D13"/>
    <w:rsid w:val="00037E7E"/>
    <w:rsid w:val="00040983"/>
    <w:rsid w:val="000409EB"/>
    <w:rsid w:val="00040A36"/>
    <w:rsid w:val="00040B67"/>
    <w:rsid w:val="000410BE"/>
    <w:rsid w:val="00041384"/>
    <w:rsid w:val="0004153A"/>
    <w:rsid w:val="0004295D"/>
    <w:rsid w:val="00043053"/>
    <w:rsid w:val="000435DD"/>
    <w:rsid w:val="000436D6"/>
    <w:rsid w:val="00043830"/>
    <w:rsid w:val="00043C20"/>
    <w:rsid w:val="00043D09"/>
    <w:rsid w:val="00044052"/>
    <w:rsid w:val="00044117"/>
    <w:rsid w:val="000445CB"/>
    <w:rsid w:val="00044903"/>
    <w:rsid w:val="00044C0B"/>
    <w:rsid w:val="00044E91"/>
    <w:rsid w:val="0004525E"/>
    <w:rsid w:val="00045418"/>
    <w:rsid w:val="00045565"/>
    <w:rsid w:val="00045635"/>
    <w:rsid w:val="00046B13"/>
    <w:rsid w:val="00046C0E"/>
    <w:rsid w:val="000472DA"/>
    <w:rsid w:val="000476D2"/>
    <w:rsid w:val="0004775E"/>
    <w:rsid w:val="0004795C"/>
    <w:rsid w:val="00047A25"/>
    <w:rsid w:val="00047AF3"/>
    <w:rsid w:val="000500C0"/>
    <w:rsid w:val="000505C7"/>
    <w:rsid w:val="00050CD1"/>
    <w:rsid w:val="00050ECF"/>
    <w:rsid w:val="00051299"/>
    <w:rsid w:val="00051942"/>
    <w:rsid w:val="00052229"/>
    <w:rsid w:val="000525D6"/>
    <w:rsid w:val="000528D8"/>
    <w:rsid w:val="00052AE9"/>
    <w:rsid w:val="00052B7F"/>
    <w:rsid w:val="00052CC5"/>
    <w:rsid w:val="0005305C"/>
    <w:rsid w:val="0005342C"/>
    <w:rsid w:val="00053B18"/>
    <w:rsid w:val="00053BAC"/>
    <w:rsid w:val="000554D1"/>
    <w:rsid w:val="00055CD2"/>
    <w:rsid w:val="00055FE2"/>
    <w:rsid w:val="000563A0"/>
    <w:rsid w:val="00056AB1"/>
    <w:rsid w:val="00056F20"/>
    <w:rsid w:val="000571AF"/>
    <w:rsid w:val="0005724C"/>
    <w:rsid w:val="0005726C"/>
    <w:rsid w:val="00057A7B"/>
    <w:rsid w:val="00057D8D"/>
    <w:rsid w:val="0006006F"/>
    <w:rsid w:val="0006038E"/>
    <w:rsid w:val="00061310"/>
    <w:rsid w:val="000619A6"/>
    <w:rsid w:val="00061A80"/>
    <w:rsid w:val="00061C99"/>
    <w:rsid w:val="000625A6"/>
    <w:rsid w:val="00062646"/>
    <w:rsid w:val="0006270D"/>
    <w:rsid w:val="00063C80"/>
    <w:rsid w:val="00063D40"/>
    <w:rsid w:val="00063FBA"/>
    <w:rsid w:val="000640D4"/>
    <w:rsid w:val="000643E7"/>
    <w:rsid w:val="0006479E"/>
    <w:rsid w:val="0006499E"/>
    <w:rsid w:val="00064F04"/>
    <w:rsid w:val="000652B5"/>
    <w:rsid w:val="00065C5C"/>
    <w:rsid w:val="000663B4"/>
    <w:rsid w:val="00066F46"/>
    <w:rsid w:val="00066F52"/>
    <w:rsid w:val="0006704E"/>
    <w:rsid w:val="00067776"/>
    <w:rsid w:val="00067AF0"/>
    <w:rsid w:val="00067F4B"/>
    <w:rsid w:val="0007023B"/>
    <w:rsid w:val="000706D7"/>
    <w:rsid w:val="00070A4B"/>
    <w:rsid w:val="00071675"/>
    <w:rsid w:val="00071BF0"/>
    <w:rsid w:val="00071C7B"/>
    <w:rsid w:val="00073436"/>
    <w:rsid w:val="000736D7"/>
    <w:rsid w:val="000736F7"/>
    <w:rsid w:val="0007401E"/>
    <w:rsid w:val="00074349"/>
    <w:rsid w:val="00074539"/>
    <w:rsid w:val="00074589"/>
    <w:rsid w:val="0007483E"/>
    <w:rsid w:val="00074A92"/>
    <w:rsid w:val="00074C9D"/>
    <w:rsid w:val="00075129"/>
    <w:rsid w:val="000753DB"/>
    <w:rsid w:val="000753DC"/>
    <w:rsid w:val="00076809"/>
    <w:rsid w:val="00076B4A"/>
    <w:rsid w:val="00076BB2"/>
    <w:rsid w:val="00077083"/>
    <w:rsid w:val="0007754F"/>
    <w:rsid w:val="00077E4D"/>
    <w:rsid w:val="00080407"/>
    <w:rsid w:val="0008068C"/>
    <w:rsid w:val="0008075B"/>
    <w:rsid w:val="00080B6A"/>
    <w:rsid w:val="00080D7B"/>
    <w:rsid w:val="00080EB7"/>
    <w:rsid w:val="000815B7"/>
    <w:rsid w:val="000816F2"/>
    <w:rsid w:val="000817C7"/>
    <w:rsid w:val="00081B73"/>
    <w:rsid w:val="00082318"/>
    <w:rsid w:val="00082D77"/>
    <w:rsid w:val="00083479"/>
    <w:rsid w:val="00083882"/>
    <w:rsid w:val="00083F72"/>
    <w:rsid w:val="000846B8"/>
    <w:rsid w:val="00084B5E"/>
    <w:rsid w:val="00084E2B"/>
    <w:rsid w:val="0008515E"/>
    <w:rsid w:val="0008549C"/>
    <w:rsid w:val="00085963"/>
    <w:rsid w:val="00085993"/>
    <w:rsid w:val="00085F90"/>
    <w:rsid w:val="000864BE"/>
    <w:rsid w:val="00086580"/>
    <w:rsid w:val="00086B77"/>
    <w:rsid w:val="00087096"/>
    <w:rsid w:val="0008724A"/>
    <w:rsid w:val="000873B6"/>
    <w:rsid w:val="0008775E"/>
    <w:rsid w:val="0008793F"/>
    <w:rsid w:val="00087ABC"/>
    <w:rsid w:val="00087DF9"/>
    <w:rsid w:val="0009004E"/>
    <w:rsid w:val="00090347"/>
    <w:rsid w:val="000904E5"/>
    <w:rsid w:val="00091691"/>
    <w:rsid w:val="000918E0"/>
    <w:rsid w:val="00091AA1"/>
    <w:rsid w:val="00092638"/>
    <w:rsid w:val="00092A69"/>
    <w:rsid w:val="0009378C"/>
    <w:rsid w:val="000937B8"/>
    <w:rsid w:val="00093848"/>
    <w:rsid w:val="0009387B"/>
    <w:rsid w:val="00093CD7"/>
    <w:rsid w:val="000940D6"/>
    <w:rsid w:val="000942E0"/>
    <w:rsid w:val="000946FF"/>
    <w:rsid w:val="000950C3"/>
    <w:rsid w:val="000954F2"/>
    <w:rsid w:val="00095574"/>
    <w:rsid w:val="0009575B"/>
    <w:rsid w:val="00095C13"/>
    <w:rsid w:val="0009634C"/>
    <w:rsid w:val="000963A3"/>
    <w:rsid w:val="00096ACB"/>
    <w:rsid w:val="00097A89"/>
    <w:rsid w:val="00097E3E"/>
    <w:rsid w:val="000A0520"/>
    <w:rsid w:val="000A0C48"/>
    <w:rsid w:val="000A0C74"/>
    <w:rsid w:val="000A100A"/>
    <w:rsid w:val="000A1BEE"/>
    <w:rsid w:val="000A1BEF"/>
    <w:rsid w:val="000A1E78"/>
    <w:rsid w:val="000A1EC2"/>
    <w:rsid w:val="000A1EFE"/>
    <w:rsid w:val="000A20FB"/>
    <w:rsid w:val="000A22F9"/>
    <w:rsid w:val="000A26B0"/>
    <w:rsid w:val="000A299A"/>
    <w:rsid w:val="000A2A25"/>
    <w:rsid w:val="000A349B"/>
    <w:rsid w:val="000A3CE7"/>
    <w:rsid w:val="000A3D11"/>
    <w:rsid w:val="000A4268"/>
    <w:rsid w:val="000A4B4C"/>
    <w:rsid w:val="000A4E09"/>
    <w:rsid w:val="000A58DA"/>
    <w:rsid w:val="000A596A"/>
    <w:rsid w:val="000A59AF"/>
    <w:rsid w:val="000A5CEB"/>
    <w:rsid w:val="000A6593"/>
    <w:rsid w:val="000A6765"/>
    <w:rsid w:val="000A67B0"/>
    <w:rsid w:val="000A686E"/>
    <w:rsid w:val="000A689A"/>
    <w:rsid w:val="000A6985"/>
    <w:rsid w:val="000A6CB7"/>
    <w:rsid w:val="000A72BC"/>
    <w:rsid w:val="000A757F"/>
    <w:rsid w:val="000A7FEC"/>
    <w:rsid w:val="000B009E"/>
    <w:rsid w:val="000B01AC"/>
    <w:rsid w:val="000B0B0C"/>
    <w:rsid w:val="000B1418"/>
    <w:rsid w:val="000B16B8"/>
    <w:rsid w:val="000B18CB"/>
    <w:rsid w:val="000B19F2"/>
    <w:rsid w:val="000B1C14"/>
    <w:rsid w:val="000B1E68"/>
    <w:rsid w:val="000B22A0"/>
    <w:rsid w:val="000B2806"/>
    <w:rsid w:val="000B2940"/>
    <w:rsid w:val="000B2C44"/>
    <w:rsid w:val="000B38F6"/>
    <w:rsid w:val="000B3BEF"/>
    <w:rsid w:val="000B3D82"/>
    <w:rsid w:val="000B4800"/>
    <w:rsid w:val="000B496F"/>
    <w:rsid w:val="000B4EB1"/>
    <w:rsid w:val="000B5258"/>
    <w:rsid w:val="000B5272"/>
    <w:rsid w:val="000B5277"/>
    <w:rsid w:val="000B5B3B"/>
    <w:rsid w:val="000B6143"/>
    <w:rsid w:val="000B72FE"/>
    <w:rsid w:val="000B73B6"/>
    <w:rsid w:val="000B7DE4"/>
    <w:rsid w:val="000C06BF"/>
    <w:rsid w:val="000C0E42"/>
    <w:rsid w:val="000C1281"/>
    <w:rsid w:val="000C14EA"/>
    <w:rsid w:val="000C1503"/>
    <w:rsid w:val="000C1A61"/>
    <w:rsid w:val="000C1BBD"/>
    <w:rsid w:val="000C2A95"/>
    <w:rsid w:val="000C2AF7"/>
    <w:rsid w:val="000C2E54"/>
    <w:rsid w:val="000C326B"/>
    <w:rsid w:val="000C3B60"/>
    <w:rsid w:val="000C3FD7"/>
    <w:rsid w:val="000C52BD"/>
    <w:rsid w:val="000C550C"/>
    <w:rsid w:val="000C6EFB"/>
    <w:rsid w:val="000D0183"/>
    <w:rsid w:val="000D03FD"/>
    <w:rsid w:val="000D06CB"/>
    <w:rsid w:val="000D08BE"/>
    <w:rsid w:val="000D08F3"/>
    <w:rsid w:val="000D0D51"/>
    <w:rsid w:val="000D1085"/>
    <w:rsid w:val="000D1587"/>
    <w:rsid w:val="000D21D5"/>
    <w:rsid w:val="000D22C7"/>
    <w:rsid w:val="000D2308"/>
    <w:rsid w:val="000D25A0"/>
    <w:rsid w:val="000D272B"/>
    <w:rsid w:val="000D28BA"/>
    <w:rsid w:val="000D2E60"/>
    <w:rsid w:val="000D49C9"/>
    <w:rsid w:val="000D4DEF"/>
    <w:rsid w:val="000D5403"/>
    <w:rsid w:val="000D5482"/>
    <w:rsid w:val="000D5CCC"/>
    <w:rsid w:val="000D5CE0"/>
    <w:rsid w:val="000D5E04"/>
    <w:rsid w:val="000D6357"/>
    <w:rsid w:val="000D646B"/>
    <w:rsid w:val="000D658E"/>
    <w:rsid w:val="000D68FB"/>
    <w:rsid w:val="000D6D25"/>
    <w:rsid w:val="000D7327"/>
    <w:rsid w:val="000D7B5E"/>
    <w:rsid w:val="000D7C1F"/>
    <w:rsid w:val="000E026E"/>
    <w:rsid w:val="000E0689"/>
    <w:rsid w:val="000E072D"/>
    <w:rsid w:val="000E0A6E"/>
    <w:rsid w:val="000E0B50"/>
    <w:rsid w:val="000E1220"/>
    <w:rsid w:val="000E13C5"/>
    <w:rsid w:val="000E17D9"/>
    <w:rsid w:val="000E22C8"/>
    <w:rsid w:val="000E2E31"/>
    <w:rsid w:val="000E3205"/>
    <w:rsid w:val="000E3488"/>
    <w:rsid w:val="000E3A99"/>
    <w:rsid w:val="000E4ADF"/>
    <w:rsid w:val="000E4B5A"/>
    <w:rsid w:val="000E4FE3"/>
    <w:rsid w:val="000E50AB"/>
    <w:rsid w:val="000E65CF"/>
    <w:rsid w:val="000E695F"/>
    <w:rsid w:val="000E69F6"/>
    <w:rsid w:val="000E6E30"/>
    <w:rsid w:val="000E7065"/>
    <w:rsid w:val="000E70EE"/>
    <w:rsid w:val="000E71BF"/>
    <w:rsid w:val="000E767A"/>
    <w:rsid w:val="000E77B2"/>
    <w:rsid w:val="000E783E"/>
    <w:rsid w:val="000E7A8A"/>
    <w:rsid w:val="000E7D8D"/>
    <w:rsid w:val="000E7F4A"/>
    <w:rsid w:val="000F00FD"/>
    <w:rsid w:val="000F032A"/>
    <w:rsid w:val="000F0A4A"/>
    <w:rsid w:val="000F0B30"/>
    <w:rsid w:val="000F0CF1"/>
    <w:rsid w:val="000F0E36"/>
    <w:rsid w:val="000F0F34"/>
    <w:rsid w:val="000F16F9"/>
    <w:rsid w:val="000F19C9"/>
    <w:rsid w:val="000F1A96"/>
    <w:rsid w:val="000F1DAC"/>
    <w:rsid w:val="000F2B2E"/>
    <w:rsid w:val="000F32EE"/>
    <w:rsid w:val="000F3574"/>
    <w:rsid w:val="000F3650"/>
    <w:rsid w:val="000F3FAF"/>
    <w:rsid w:val="000F4553"/>
    <w:rsid w:val="000F45B8"/>
    <w:rsid w:val="000F4871"/>
    <w:rsid w:val="000F4DD0"/>
    <w:rsid w:val="000F4FAB"/>
    <w:rsid w:val="000F5338"/>
    <w:rsid w:val="000F5BE5"/>
    <w:rsid w:val="000F5FA2"/>
    <w:rsid w:val="000F5FF4"/>
    <w:rsid w:val="000F6453"/>
    <w:rsid w:val="000F646B"/>
    <w:rsid w:val="000F76B2"/>
    <w:rsid w:val="000F77D9"/>
    <w:rsid w:val="001002A8"/>
    <w:rsid w:val="00100D1F"/>
    <w:rsid w:val="0010102F"/>
    <w:rsid w:val="00101099"/>
    <w:rsid w:val="001012BC"/>
    <w:rsid w:val="001015E5"/>
    <w:rsid w:val="00102615"/>
    <w:rsid w:val="00102CDD"/>
    <w:rsid w:val="00102F7E"/>
    <w:rsid w:val="00102FCB"/>
    <w:rsid w:val="00103270"/>
    <w:rsid w:val="0010406D"/>
    <w:rsid w:val="00104096"/>
    <w:rsid w:val="00104967"/>
    <w:rsid w:val="001049B7"/>
    <w:rsid w:val="001055A2"/>
    <w:rsid w:val="001055CA"/>
    <w:rsid w:val="00105A48"/>
    <w:rsid w:val="00106448"/>
    <w:rsid w:val="001068A0"/>
    <w:rsid w:val="00106AA6"/>
    <w:rsid w:val="00106B6B"/>
    <w:rsid w:val="00106CD2"/>
    <w:rsid w:val="0010775D"/>
    <w:rsid w:val="001077BE"/>
    <w:rsid w:val="0010783D"/>
    <w:rsid w:val="0010787F"/>
    <w:rsid w:val="00107A7A"/>
    <w:rsid w:val="00107A7C"/>
    <w:rsid w:val="001104A2"/>
    <w:rsid w:val="0011064E"/>
    <w:rsid w:val="0011087F"/>
    <w:rsid w:val="00110883"/>
    <w:rsid w:val="00110B14"/>
    <w:rsid w:val="0011129E"/>
    <w:rsid w:val="001115AF"/>
    <w:rsid w:val="001119EF"/>
    <w:rsid w:val="00111AA0"/>
    <w:rsid w:val="00111AA9"/>
    <w:rsid w:val="00111B5B"/>
    <w:rsid w:val="00111C43"/>
    <w:rsid w:val="00111D98"/>
    <w:rsid w:val="00112374"/>
    <w:rsid w:val="00112602"/>
    <w:rsid w:val="00113194"/>
    <w:rsid w:val="00113CAC"/>
    <w:rsid w:val="001141BB"/>
    <w:rsid w:val="00114EE7"/>
    <w:rsid w:val="00115065"/>
    <w:rsid w:val="00115D95"/>
    <w:rsid w:val="001164EA"/>
    <w:rsid w:val="00116799"/>
    <w:rsid w:val="00116E38"/>
    <w:rsid w:val="00116F52"/>
    <w:rsid w:val="001175DC"/>
    <w:rsid w:val="00117658"/>
    <w:rsid w:val="001176C9"/>
    <w:rsid w:val="00117D5E"/>
    <w:rsid w:val="00117F7B"/>
    <w:rsid w:val="00120186"/>
    <w:rsid w:val="00120859"/>
    <w:rsid w:val="00121114"/>
    <w:rsid w:val="00121211"/>
    <w:rsid w:val="00121265"/>
    <w:rsid w:val="00121295"/>
    <w:rsid w:val="001212DA"/>
    <w:rsid w:val="001214B8"/>
    <w:rsid w:val="00122655"/>
    <w:rsid w:val="00122929"/>
    <w:rsid w:val="00122EDB"/>
    <w:rsid w:val="00122EF0"/>
    <w:rsid w:val="00122FCB"/>
    <w:rsid w:val="00123090"/>
    <w:rsid w:val="00123108"/>
    <w:rsid w:val="00123264"/>
    <w:rsid w:val="001232D6"/>
    <w:rsid w:val="001235AA"/>
    <w:rsid w:val="0012372E"/>
    <w:rsid w:val="00123EAE"/>
    <w:rsid w:val="0012475E"/>
    <w:rsid w:val="00124947"/>
    <w:rsid w:val="00124D2D"/>
    <w:rsid w:val="00125153"/>
    <w:rsid w:val="001252CC"/>
    <w:rsid w:val="001258F4"/>
    <w:rsid w:val="00125DCE"/>
    <w:rsid w:val="00126927"/>
    <w:rsid w:val="00126A9E"/>
    <w:rsid w:val="001273CC"/>
    <w:rsid w:val="00127DB2"/>
    <w:rsid w:val="00131175"/>
    <w:rsid w:val="00131639"/>
    <w:rsid w:val="00131889"/>
    <w:rsid w:val="001318E4"/>
    <w:rsid w:val="00131DCA"/>
    <w:rsid w:val="00131EBF"/>
    <w:rsid w:val="0013205E"/>
    <w:rsid w:val="00132592"/>
    <w:rsid w:val="00132961"/>
    <w:rsid w:val="001329BE"/>
    <w:rsid w:val="00132E4A"/>
    <w:rsid w:val="00133347"/>
    <w:rsid w:val="0013350D"/>
    <w:rsid w:val="001349EF"/>
    <w:rsid w:val="00134A1E"/>
    <w:rsid w:val="00134B6B"/>
    <w:rsid w:val="001350AE"/>
    <w:rsid w:val="00135164"/>
    <w:rsid w:val="001353B5"/>
    <w:rsid w:val="001353CD"/>
    <w:rsid w:val="001366ED"/>
    <w:rsid w:val="001369E9"/>
    <w:rsid w:val="001372A6"/>
    <w:rsid w:val="001374D0"/>
    <w:rsid w:val="00137769"/>
    <w:rsid w:val="001379EE"/>
    <w:rsid w:val="00137CEF"/>
    <w:rsid w:val="00140575"/>
    <w:rsid w:val="0014092C"/>
    <w:rsid w:val="00140A95"/>
    <w:rsid w:val="00140DC3"/>
    <w:rsid w:val="001411B5"/>
    <w:rsid w:val="001418DC"/>
    <w:rsid w:val="00141B1D"/>
    <w:rsid w:val="00141CBA"/>
    <w:rsid w:val="00141DC9"/>
    <w:rsid w:val="00141E35"/>
    <w:rsid w:val="00141E61"/>
    <w:rsid w:val="001421AF"/>
    <w:rsid w:val="001421E1"/>
    <w:rsid w:val="001429DA"/>
    <w:rsid w:val="00142C6F"/>
    <w:rsid w:val="00142F0E"/>
    <w:rsid w:val="00143097"/>
    <w:rsid w:val="00143334"/>
    <w:rsid w:val="001434C8"/>
    <w:rsid w:val="001442E7"/>
    <w:rsid w:val="0014433A"/>
    <w:rsid w:val="00144946"/>
    <w:rsid w:val="00144B3F"/>
    <w:rsid w:val="00145466"/>
    <w:rsid w:val="001458DF"/>
    <w:rsid w:val="00145F4F"/>
    <w:rsid w:val="001460A5"/>
    <w:rsid w:val="00146CBC"/>
    <w:rsid w:val="00146FF0"/>
    <w:rsid w:val="00147106"/>
    <w:rsid w:val="001473A2"/>
    <w:rsid w:val="0014797A"/>
    <w:rsid w:val="00147BD3"/>
    <w:rsid w:val="00147F31"/>
    <w:rsid w:val="0015008B"/>
    <w:rsid w:val="00150114"/>
    <w:rsid w:val="00150750"/>
    <w:rsid w:val="001507D6"/>
    <w:rsid w:val="0015196A"/>
    <w:rsid w:val="00151E79"/>
    <w:rsid w:val="00152867"/>
    <w:rsid w:val="00152C0E"/>
    <w:rsid w:val="00152CFC"/>
    <w:rsid w:val="001535DF"/>
    <w:rsid w:val="001536C1"/>
    <w:rsid w:val="00153DE3"/>
    <w:rsid w:val="00153DE4"/>
    <w:rsid w:val="001540FB"/>
    <w:rsid w:val="00154747"/>
    <w:rsid w:val="00155526"/>
    <w:rsid w:val="00155A51"/>
    <w:rsid w:val="00155B49"/>
    <w:rsid w:val="00155BB2"/>
    <w:rsid w:val="0015672D"/>
    <w:rsid w:val="00156734"/>
    <w:rsid w:val="00156817"/>
    <w:rsid w:val="00157067"/>
    <w:rsid w:val="00157247"/>
    <w:rsid w:val="0015734D"/>
    <w:rsid w:val="0015792F"/>
    <w:rsid w:val="00157B43"/>
    <w:rsid w:val="00157CED"/>
    <w:rsid w:val="00157E5D"/>
    <w:rsid w:val="00157F45"/>
    <w:rsid w:val="00160416"/>
    <w:rsid w:val="0016046B"/>
    <w:rsid w:val="001605F8"/>
    <w:rsid w:val="00160A44"/>
    <w:rsid w:val="00160B03"/>
    <w:rsid w:val="00162307"/>
    <w:rsid w:val="0016237A"/>
    <w:rsid w:val="0016290E"/>
    <w:rsid w:val="00162E69"/>
    <w:rsid w:val="001639B2"/>
    <w:rsid w:val="0016408C"/>
    <w:rsid w:val="0016415F"/>
    <w:rsid w:val="00164173"/>
    <w:rsid w:val="00164C0D"/>
    <w:rsid w:val="001650C5"/>
    <w:rsid w:val="001655CE"/>
    <w:rsid w:val="0016591C"/>
    <w:rsid w:val="00165C52"/>
    <w:rsid w:val="00165E3C"/>
    <w:rsid w:val="0016644D"/>
    <w:rsid w:val="0016655C"/>
    <w:rsid w:val="001665E9"/>
    <w:rsid w:val="001667C9"/>
    <w:rsid w:val="00166AC4"/>
    <w:rsid w:val="0016712F"/>
    <w:rsid w:val="00167571"/>
    <w:rsid w:val="00167A8C"/>
    <w:rsid w:val="0017016C"/>
    <w:rsid w:val="001701EA"/>
    <w:rsid w:val="00170717"/>
    <w:rsid w:val="00170749"/>
    <w:rsid w:val="00170992"/>
    <w:rsid w:val="00170C42"/>
    <w:rsid w:val="0017165C"/>
    <w:rsid w:val="00171ED9"/>
    <w:rsid w:val="00171F60"/>
    <w:rsid w:val="00171FF2"/>
    <w:rsid w:val="00172125"/>
    <w:rsid w:val="0017215C"/>
    <w:rsid w:val="00172A27"/>
    <w:rsid w:val="00172ABA"/>
    <w:rsid w:val="00173233"/>
    <w:rsid w:val="0017324F"/>
    <w:rsid w:val="0017325E"/>
    <w:rsid w:val="001733C6"/>
    <w:rsid w:val="00173587"/>
    <w:rsid w:val="001738CB"/>
    <w:rsid w:val="00173DFA"/>
    <w:rsid w:val="001741C0"/>
    <w:rsid w:val="001743E2"/>
    <w:rsid w:val="00174C47"/>
    <w:rsid w:val="00174D86"/>
    <w:rsid w:val="00174F32"/>
    <w:rsid w:val="0017514B"/>
    <w:rsid w:val="001751A9"/>
    <w:rsid w:val="001751DE"/>
    <w:rsid w:val="00175B1F"/>
    <w:rsid w:val="00175C50"/>
    <w:rsid w:val="001763B0"/>
    <w:rsid w:val="0017684D"/>
    <w:rsid w:val="00176944"/>
    <w:rsid w:val="00176FD1"/>
    <w:rsid w:val="0017703E"/>
    <w:rsid w:val="0017725A"/>
    <w:rsid w:val="001772E8"/>
    <w:rsid w:val="00177652"/>
    <w:rsid w:val="0017799F"/>
    <w:rsid w:val="001779DA"/>
    <w:rsid w:val="00177A07"/>
    <w:rsid w:val="00180040"/>
    <w:rsid w:val="001802A1"/>
    <w:rsid w:val="001803FF"/>
    <w:rsid w:val="00180C4E"/>
    <w:rsid w:val="00180FD0"/>
    <w:rsid w:val="00181258"/>
    <w:rsid w:val="001813DF"/>
    <w:rsid w:val="00181477"/>
    <w:rsid w:val="001814BF"/>
    <w:rsid w:val="00181602"/>
    <w:rsid w:val="001816F6"/>
    <w:rsid w:val="00181948"/>
    <w:rsid w:val="00181C32"/>
    <w:rsid w:val="00181C89"/>
    <w:rsid w:val="00181D25"/>
    <w:rsid w:val="00181D4A"/>
    <w:rsid w:val="00181F25"/>
    <w:rsid w:val="001824CD"/>
    <w:rsid w:val="00182633"/>
    <w:rsid w:val="001827D0"/>
    <w:rsid w:val="00182A7A"/>
    <w:rsid w:val="00182E2F"/>
    <w:rsid w:val="00182FAA"/>
    <w:rsid w:val="0018329F"/>
    <w:rsid w:val="00183362"/>
    <w:rsid w:val="00183944"/>
    <w:rsid w:val="00184326"/>
    <w:rsid w:val="00184366"/>
    <w:rsid w:val="00184437"/>
    <w:rsid w:val="001846CE"/>
    <w:rsid w:val="00184A33"/>
    <w:rsid w:val="00184AE9"/>
    <w:rsid w:val="00184BB5"/>
    <w:rsid w:val="0018516C"/>
    <w:rsid w:val="00185449"/>
    <w:rsid w:val="00185ABC"/>
    <w:rsid w:val="00185C32"/>
    <w:rsid w:val="0018623A"/>
    <w:rsid w:val="00186257"/>
    <w:rsid w:val="001862EA"/>
    <w:rsid w:val="00186373"/>
    <w:rsid w:val="00186678"/>
    <w:rsid w:val="0018690F"/>
    <w:rsid w:val="00186BC0"/>
    <w:rsid w:val="00186DBF"/>
    <w:rsid w:val="00187AFF"/>
    <w:rsid w:val="00187C39"/>
    <w:rsid w:val="00187CF9"/>
    <w:rsid w:val="00187F97"/>
    <w:rsid w:val="0019088C"/>
    <w:rsid w:val="00190A90"/>
    <w:rsid w:val="001911C2"/>
    <w:rsid w:val="00191814"/>
    <w:rsid w:val="001921A5"/>
    <w:rsid w:val="001928B1"/>
    <w:rsid w:val="00192E9D"/>
    <w:rsid w:val="001930AC"/>
    <w:rsid w:val="00193218"/>
    <w:rsid w:val="0019322F"/>
    <w:rsid w:val="001939EC"/>
    <w:rsid w:val="001939F5"/>
    <w:rsid w:val="00193B57"/>
    <w:rsid w:val="00193EB5"/>
    <w:rsid w:val="00194515"/>
    <w:rsid w:val="00194CC1"/>
    <w:rsid w:val="00195081"/>
    <w:rsid w:val="0019547E"/>
    <w:rsid w:val="00195A3A"/>
    <w:rsid w:val="00195A3C"/>
    <w:rsid w:val="00195C46"/>
    <w:rsid w:val="00195D44"/>
    <w:rsid w:val="00196043"/>
    <w:rsid w:val="00196554"/>
    <w:rsid w:val="00196F72"/>
    <w:rsid w:val="001971E4"/>
    <w:rsid w:val="00197286"/>
    <w:rsid w:val="00197729"/>
    <w:rsid w:val="00197775"/>
    <w:rsid w:val="00197E2E"/>
    <w:rsid w:val="001A02A4"/>
    <w:rsid w:val="001A048F"/>
    <w:rsid w:val="001A0950"/>
    <w:rsid w:val="001A0D5D"/>
    <w:rsid w:val="001A1455"/>
    <w:rsid w:val="001A17CF"/>
    <w:rsid w:val="001A2252"/>
    <w:rsid w:val="001A2305"/>
    <w:rsid w:val="001A2588"/>
    <w:rsid w:val="001A292A"/>
    <w:rsid w:val="001A2BEA"/>
    <w:rsid w:val="001A316D"/>
    <w:rsid w:val="001A363A"/>
    <w:rsid w:val="001A3CAF"/>
    <w:rsid w:val="001A3DC9"/>
    <w:rsid w:val="001A4164"/>
    <w:rsid w:val="001A4866"/>
    <w:rsid w:val="001A48BD"/>
    <w:rsid w:val="001A4F7E"/>
    <w:rsid w:val="001A4FD7"/>
    <w:rsid w:val="001A50D2"/>
    <w:rsid w:val="001A51BA"/>
    <w:rsid w:val="001A56FF"/>
    <w:rsid w:val="001A57CF"/>
    <w:rsid w:val="001A5AAE"/>
    <w:rsid w:val="001A5CC2"/>
    <w:rsid w:val="001A604D"/>
    <w:rsid w:val="001A6D79"/>
    <w:rsid w:val="001A7200"/>
    <w:rsid w:val="001A725A"/>
    <w:rsid w:val="001A76CC"/>
    <w:rsid w:val="001A7751"/>
    <w:rsid w:val="001A7897"/>
    <w:rsid w:val="001A792A"/>
    <w:rsid w:val="001A7A35"/>
    <w:rsid w:val="001A7E34"/>
    <w:rsid w:val="001B041D"/>
    <w:rsid w:val="001B091D"/>
    <w:rsid w:val="001B0A46"/>
    <w:rsid w:val="001B1074"/>
    <w:rsid w:val="001B19BA"/>
    <w:rsid w:val="001B1B74"/>
    <w:rsid w:val="001B1ED4"/>
    <w:rsid w:val="001B24B1"/>
    <w:rsid w:val="001B2506"/>
    <w:rsid w:val="001B2805"/>
    <w:rsid w:val="001B3180"/>
    <w:rsid w:val="001B34C4"/>
    <w:rsid w:val="001B3E1B"/>
    <w:rsid w:val="001B4181"/>
    <w:rsid w:val="001B4919"/>
    <w:rsid w:val="001B4C43"/>
    <w:rsid w:val="001B4C7C"/>
    <w:rsid w:val="001B4D4A"/>
    <w:rsid w:val="001B4D6F"/>
    <w:rsid w:val="001B57E3"/>
    <w:rsid w:val="001B6199"/>
    <w:rsid w:val="001B629A"/>
    <w:rsid w:val="001B6652"/>
    <w:rsid w:val="001B6663"/>
    <w:rsid w:val="001B6836"/>
    <w:rsid w:val="001B6DC1"/>
    <w:rsid w:val="001B7232"/>
    <w:rsid w:val="001B724D"/>
    <w:rsid w:val="001B78DB"/>
    <w:rsid w:val="001B7945"/>
    <w:rsid w:val="001B7A4A"/>
    <w:rsid w:val="001B7BE0"/>
    <w:rsid w:val="001B7C04"/>
    <w:rsid w:val="001B7CC2"/>
    <w:rsid w:val="001B7E42"/>
    <w:rsid w:val="001C0031"/>
    <w:rsid w:val="001C076A"/>
    <w:rsid w:val="001C09A7"/>
    <w:rsid w:val="001C0A1C"/>
    <w:rsid w:val="001C131A"/>
    <w:rsid w:val="001C1509"/>
    <w:rsid w:val="001C1ABD"/>
    <w:rsid w:val="001C1D39"/>
    <w:rsid w:val="001C2223"/>
    <w:rsid w:val="001C2BC4"/>
    <w:rsid w:val="001C3334"/>
    <w:rsid w:val="001C3481"/>
    <w:rsid w:val="001C3927"/>
    <w:rsid w:val="001C397E"/>
    <w:rsid w:val="001C3A50"/>
    <w:rsid w:val="001C3DCA"/>
    <w:rsid w:val="001C3F13"/>
    <w:rsid w:val="001C4229"/>
    <w:rsid w:val="001C45F5"/>
    <w:rsid w:val="001C49FA"/>
    <w:rsid w:val="001C4BCA"/>
    <w:rsid w:val="001C5110"/>
    <w:rsid w:val="001C5256"/>
    <w:rsid w:val="001C55DB"/>
    <w:rsid w:val="001C56F1"/>
    <w:rsid w:val="001C6093"/>
    <w:rsid w:val="001C632E"/>
    <w:rsid w:val="001C641A"/>
    <w:rsid w:val="001C6ACC"/>
    <w:rsid w:val="001C6AEB"/>
    <w:rsid w:val="001C6F8D"/>
    <w:rsid w:val="001C6FB2"/>
    <w:rsid w:val="001C732C"/>
    <w:rsid w:val="001C7B77"/>
    <w:rsid w:val="001C7D3E"/>
    <w:rsid w:val="001C7E3E"/>
    <w:rsid w:val="001C7EE9"/>
    <w:rsid w:val="001D03ED"/>
    <w:rsid w:val="001D059F"/>
    <w:rsid w:val="001D0DD8"/>
    <w:rsid w:val="001D11A4"/>
    <w:rsid w:val="001D1B46"/>
    <w:rsid w:val="001D2335"/>
    <w:rsid w:val="001D2534"/>
    <w:rsid w:val="001D259A"/>
    <w:rsid w:val="001D25F3"/>
    <w:rsid w:val="001D2993"/>
    <w:rsid w:val="001D3898"/>
    <w:rsid w:val="001D3AC2"/>
    <w:rsid w:val="001D3C9B"/>
    <w:rsid w:val="001D4BB5"/>
    <w:rsid w:val="001D55E5"/>
    <w:rsid w:val="001D56C2"/>
    <w:rsid w:val="001D5929"/>
    <w:rsid w:val="001D5B1F"/>
    <w:rsid w:val="001D5B59"/>
    <w:rsid w:val="001D5D3E"/>
    <w:rsid w:val="001D6086"/>
    <w:rsid w:val="001D62EE"/>
    <w:rsid w:val="001D6539"/>
    <w:rsid w:val="001D6609"/>
    <w:rsid w:val="001D6813"/>
    <w:rsid w:val="001D6B8A"/>
    <w:rsid w:val="001D7C6F"/>
    <w:rsid w:val="001D7E2F"/>
    <w:rsid w:val="001D7F61"/>
    <w:rsid w:val="001D7FC1"/>
    <w:rsid w:val="001E00CE"/>
    <w:rsid w:val="001E0167"/>
    <w:rsid w:val="001E01C0"/>
    <w:rsid w:val="001E07E8"/>
    <w:rsid w:val="001E1024"/>
    <w:rsid w:val="001E12F4"/>
    <w:rsid w:val="001E139E"/>
    <w:rsid w:val="001E19D2"/>
    <w:rsid w:val="001E1B05"/>
    <w:rsid w:val="001E1D25"/>
    <w:rsid w:val="001E2176"/>
    <w:rsid w:val="001E26AE"/>
    <w:rsid w:val="001E2CB2"/>
    <w:rsid w:val="001E3622"/>
    <w:rsid w:val="001E3F8A"/>
    <w:rsid w:val="001E40E9"/>
    <w:rsid w:val="001E5928"/>
    <w:rsid w:val="001E5D3B"/>
    <w:rsid w:val="001E66A2"/>
    <w:rsid w:val="001E66D0"/>
    <w:rsid w:val="001E6902"/>
    <w:rsid w:val="001E6D6F"/>
    <w:rsid w:val="001E6F35"/>
    <w:rsid w:val="001E6FB2"/>
    <w:rsid w:val="001F00C8"/>
    <w:rsid w:val="001F0506"/>
    <w:rsid w:val="001F06D6"/>
    <w:rsid w:val="001F075E"/>
    <w:rsid w:val="001F0B05"/>
    <w:rsid w:val="001F0FDC"/>
    <w:rsid w:val="001F180D"/>
    <w:rsid w:val="001F1C21"/>
    <w:rsid w:val="001F1F49"/>
    <w:rsid w:val="001F214C"/>
    <w:rsid w:val="001F2264"/>
    <w:rsid w:val="001F2295"/>
    <w:rsid w:val="001F22E6"/>
    <w:rsid w:val="001F22F2"/>
    <w:rsid w:val="001F271E"/>
    <w:rsid w:val="001F2806"/>
    <w:rsid w:val="001F2FEA"/>
    <w:rsid w:val="001F2FF2"/>
    <w:rsid w:val="001F320D"/>
    <w:rsid w:val="001F3746"/>
    <w:rsid w:val="001F39D8"/>
    <w:rsid w:val="001F401A"/>
    <w:rsid w:val="001F481B"/>
    <w:rsid w:val="001F4C00"/>
    <w:rsid w:val="001F5280"/>
    <w:rsid w:val="001F557B"/>
    <w:rsid w:val="001F566E"/>
    <w:rsid w:val="001F5995"/>
    <w:rsid w:val="001F5EF1"/>
    <w:rsid w:val="001F66FF"/>
    <w:rsid w:val="001F6A8A"/>
    <w:rsid w:val="001F7245"/>
    <w:rsid w:val="001F72D9"/>
    <w:rsid w:val="001F75B9"/>
    <w:rsid w:val="001F77F7"/>
    <w:rsid w:val="001F7DEF"/>
    <w:rsid w:val="00200C3C"/>
    <w:rsid w:val="00200FE7"/>
    <w:rsid w:val="00201CF1"/>
    <w:rsid w:val="00201D98"/>
    <w:rsid w:val="002020E0"/>
    <w:rsid w:val="002021B8"/>
    <w:rsid w:val="00202541"/>
    <w:rsid w:val="00202832"/>
    <w:rsid w:val="00203237"/>
    <w:rsid w:val="002033AE"/>
    <w:rsid w:val="002038E8"/>
    <w:rsid w:val="0020515D"/>
    <w:rsid w:val="00205A9B"/>
    <w:rsid w:val="002063ED"/>
    <w:rsid w:val="00207028"/>
    <w:rsid w:val="002070E1"/>
    <w:rsid w:val="00207568"/>
    <w:rsid w:val="002075AB"/>
    <w:rsid w:val="002075D4"/>
    <w:rsid w:val="0020760B"/>
    <w:rsid w:val="00207792"/>
    <w:rsid w:val="00210007"/>
    <w:rsid w:val="0021098E"/>
    <w:rsid w:val="0021101B"/>
    <w:rsid w:val="0021139C"/>
    <w:rsid w:val="00211A88"/>
    <w:rsid w:val="00211B21"/>
    <w:rsid w:val="0021247C"/>
    <w:rsid w:val="002129E4"/>
    <w:rsid w:val="00212BFC"/>
    <w:rsid w:val="00213038"/>
    <w:rsid w:val="00213120"/>
    <w:rsid w:val="002131BA"/>
    <w:rsid w:val="00213491"/>
    <w:rsid w:val="00213874"/>
    <w:rsid w:val="00213FE8"/>
    <w:rsid w:val="00214660"/>
    <w:rsid w:val="00214BA8"/>
    <w:rsid w:val="00214EB2"/>
    <w:rsid w:val="00215161"/>
    <w:rsid w:val="00215349"/>
    <w:rsid w:val="00215FAB"/>
    <w:rsid w:val="002161CE"/>
    <w:rsid w:val="002166F7"/>
    <w:rsid w:val="00216B90"/>
    <w:rsid w:val="00216CB7"/>
    <w:rsid w:val="00216F81"/>
    <w:rsid w:val="00216F89"/>
    <w:rsid w:val="00216F9F"/>
    <w:rsid w:val="00217083"/>
    <w:rsid w:val="00217A32"/>
    <w:rsid w:val="00217DE5"/>
    <w:rsid w:val="00220077"/>
    <w:rsid w:val="00220430"/>
    <w:rsid w:val="00221032"/>
    <w:rsid w:val="00221051"/>
    <w:rsid w:val="002212A8"/>
    <w:rsid w:val="0022165E"/>
    <w:rsid w:val="00221778"/>
    <w:rsid w:val="002218A8"/>
    <w:rsid w:val="002223A9"/>
    <w:rsid w:val="00222B95"/>
    <w:rsid w:val="00223818"/>
    <w:rsid w:val="002241E1"/>
    <w:rsid w:val="0022443D"/>
    <w:rsid w:val="00224CDB"/>
    <w:rsid w:val="002252CF"/>
    <w:rsid w:val="00225343"/>
    <w:rsid w:val="00225A33"/>
    <w:rsid w:val="00225E03"/>
    <w:rsid w:val="002262C4"/>
    <w:rsid w:val="00226BB9"/>
    <w:rsid w:val="00226F3C"/>
    <w:rsid w:val="00227118"/>
    <w:rsid w:val="002302EE"/>
    <w:rsid w:val="0023053F"/>
    <w:rsid w:val="00230844"/>
    <w:rsid w:val="00231236"/>
    <w:rsid w:val="002313E5"/>
    <w:rsid w:val="0023169F"/>
    <w:rsid w:val="002317D2"/>
    <w:rsid w:val="0023190A"/>
    <w:rsid w:val="00231E51"/>
    <w:rsid w:val="00231EE6"/>
    <w:rsid w:val="002322A4"/>
    <w:rsid w:val="00232309"/>
    <w:rsid w:val="00232830"/>
    <w:rsid w:val="0023319B"/>
    <w:rsid w:val="00233720"/>
    <w:rsid w:val="00233AF8"/>
    <w:rsid w:val="00233B2A"/>
    <w:rsid w:val="00233C67"/>
    <w:rsid w:val="00233D38"/>
    <w:rsid w:val="00234148"/>
    <w:rsid w:val="002342B6"/>
    <w:rsid w:val="0023464E"/>
    <w:rsid w:val="00234B3C"/>
    <w:rsid w:val="00234CEE"/>
    <w:rsid w:val="002353FB"/>
    <w:rsid w:val="0023598C"/>
    <w:rsid w:val="00235AF5"/>
    <w:rsid w:val="00236147"/>
    <w:rsid w:val="0023629B"/>
    <w:rsid w:val="00236373"/>
    <w:rsid w:val="002364C6"/>
    <w:rsid w:val="00236693"/>
    <w:rsid w:val="002368DD"/>
    <w:rsid w:val="0023691E"/>
    <w:rsid w:val="0023733F"/>
    <w:rsid w:val="002378ED"/>
    <w:rsid w:val="00237D60"/>
    <w:rsid w:val="002409B1"/>
    <w:rsid w:val="002417E5"/>
    <w:rsid w:val="00241D5A"/>
    <w:rsid w:val="00241E67"/>
    <w:rsid w:val="002421B4"/>
    <w:rsid w:val="0024292E"/>
    <w:rsid w:val="00243549"/>
    <w:rsid w:val="00243699"/>
    <w:rsid w:val="00243C78"/>
    <w:rsid w:val="00243E86"/>
    <w:rsid w:val="00243F52"/>
    <w:rsid w:val="00243FE1"/>
    <w:rsid w:val="002444F1"/>
    <w:rsid w:val="0024469C"/>
    <w:rsid w:val="002449DB"/>
    <w:rsid w:val="00244B59"/>
    <w:rsid w:val="00244C80"/>
    <w:rsid w:val="00244CCE"/>
    <w:rsid w:val="00244E09"/>
    <w:rsid w:val="00244E72"/>
    <w:rsid w:val="00245037"/>
    <w:rsid w:val="002451A0"/>
    <w:rsid w:val="00245291"/>
    <w:rsid w:val="002456B8"/>
    <w:rsid w:val="00245DED"/>
    <w:rsid w:val="00246DEA"/>
    <w:rsid w:val="002477B1"/>
    <w:rsid w:val="00247B37"/>
    <w:rsid w:val="002501EA"/>
    <w:rsid w:val="00250679"/>
    <w:rsid w:val="0025075C"/>
    <w:rsid w:val="002507C9"/>
    <w:rsid w:val="00250A46"/>
    <w:rsid w:val="00250EB7"/>
    <w:rsid w:val="00251456"/>
    <w:rsid w:val="002514A1"/>
    <w:rsid w:val="0025195F"/>
    <w:rsid w:val="002523A2"/>
    <w:rsid w:val="00252846"/>
    <w:rsid w:val="00252895"/>
    <w:rsid w:val="00252C7A"/>
    <w:rsid w:val="00252F64"/>
    <w:rsid w:val="00253757"/>
    <w:rsid w:val="002539B5"/>
    <w:rsid w:val="00253AF9"/>
    <w:rsid w:val="00253DF5"/>
    <w:rsid w:val="00253E9B"/>
    <w:rsid w:val="00253FEA"/>
    <w:rsid w:val="00254015"/>
    <w:rsid w:val="0025423B"/>
    <w:rsid w:val="0025496A"/>
    <w:rsid w:val="0025499D"/>
    <w:rsid w:val="00254A41"/>
    <w:rsid w:val="0025514C"/>
    <w:rsid w:val="0025562E"/>
    <w:rsid w:val="002561E7"/>
    <w:rsid w:val="00256239"/>
    <w:rsid w:val="002564FC"/>
    <w:rsid w:val="00256766"/>
    <w:rsid w:val="00256892"/>
    <w:rsid w:val="0025697A"/>
    <w:rsid w:val="002569B9"/>
    <w:rsid w:val="00256FAE"/>
    <w:rsid w:val="00257B30"/>
    <w:rsid w:val="0026008C"/>
    <w:rsid w:val="002606B6"/>
    <w:rsid w:val="002606D9"/>
    <w:rsid w:val="00260B19"/>
    <w:rsid w:val="00260C16"/>
    <w:rsid w:val="00260DB5"/>
    <w:rsid w:val="002611D5"/>
    <w:rsid w:val="00261A63"/>
    <w:rsid w:val="00261C56"/>
    <w:rsid w:val="00261E6F"/>
    <w:rsid w:val="0026250D"/>
    <w:rsid w:val="00262960"/>
    <w:rsid w:val="00262B68"/>
    <w:rsid w:val="00263E26"/>
    <w:rsid w:val="00264073"/>
    <w:rsid w:val="002640E9"/>
    <w:rsid w:val="002641AC"/>
    <w:rsid w:val="00264295"/>
    <w:rsid w:val="00264522"/>
    <w:rsid w:val="0026456B"/>
    <w:rsid w:val="002645EF"/>
    <w:rsid w:val="0026591D"/>
    <w:rsid w:val="00266158"/>
    <w:rsid w:val="002663CF"/>
    <w:rsid w:val="002666CA"/>
    <w:rsid w:val="00266B28"/>
    <w:rsid w:val="00266C36"/>
    <w:rsid w:val="00266CA5"/>
    <w:rsid w:val="00266E36"/>
    <w:rsid w:val="00267146"/>
    <w:rsid w:val="002677AB"/>
    <w:rsid w:val="00267D96"/>
    <w:rsid w:val="00270281"/>
    <w:rsid w:val="00270297"/>
    <w:rsid w:val="00270465"/>
    <w:rsid w:val="00270467"/>
    <w:rsid w:val="00270791"/>
    <w:rsid w:val="00271518"/>
    <w:rsid w:val="0027257B"/>
    <w:rsid w:val="002727E6"/>
    <w:rsid w:val="00273867"/>
    <w:rsid w:val="00273BE6"/>
    <w:rsid w:val="0027496E"/>
    <w:rsid w:val="00274C2B"/>
    <w:rsid w:val="00274D29"/>
    <w:rsid w:val="00275018"/>
    <w:rsid w:val="0027518E"/>
    <w:rsid w:val="0027545C"/>
    <w:rsid w:val="00275532"/>
    <w:rsid w:val="00275557"/>
    <w:rsid w:val="0027588D"/>
    <w:rsid w:val="0027596B"/>
    <w:rsid w:val="00275B94"/>
    <w:rsid w:val="00276213"/>
    <w:rsid w:val="00276913"/>
    <w:rsid w:val="002769B2"/>
    <w:rsid w:val="00276C95"/>
    <w:rsid w:val="00276DEA"/>
    <w:rsid w:val="00277359"/>
    <w:rsid w:val="00280750"/>
    <w:rsid w:val="002807D2"/>
    <w:rsid w:val="00280BFA"/>
    <w:rsid w:val="00281005"/>
    <w:rsid w:val="002814BE"/>
    <w:rsid w:val="002819A1"/>
    <w:rsid w:val="002819AC"/>
    <w:rsid w:val="00282799"/>
    <w:rsid w:val="002827F8"/>
    <w:rsid w:val="00282A9D"/>
    <w:rsid w:val="00282ABC"/>
    <w:rsid w:val="00282FC2"/>
    <w:rsid w:val="002830F4"/>
    <w:rsid w:val="0028317F"/>
    <w:rsid w:val="0028358E"/>
    <w:rsid w:val="002837DA"/>
    <w:rsid w:val="00283BB7"/>
    <w:rsid w:val="00284B9B"/>
    <w:rsid w:val="00284BFC"/>
    <w:rsid w:val="00284C09"/>
    <w:rsid w:val="00284D27"/>
    <w:rsid w:val="00284E5F"/>
    <w:rsid w:val="002852C7"/>
    <w:rsid w:val="002856CF"/>
    <w:rsid w:val="00285ADE"/>
    <w:rsid w:val="0028654B"/>
    <w:rsid w:val="00286A33"/>
    <w:rsid w:val="00286A7D"/>
    <w:rsid w:val="00286C46"/>
    <w:rsid w:val="00286DF1"/>
    <w:rsid w:val="0028729D"/>
    <w:rsid w:val="002872AA"/>
    <w:rsid w:val="002874B2"/>
    <w:rsid w:val="002876E4"/>
    <w:rsid w:val="00287888"/>
    <w:rsid w:val="002878E4"/>
    <w:rsid w:val="00287B04"/>
    <w:rsid w:val="002904A8"/>
    <w:rsid w:val="0029086F"/>
    <w:rsid w:val="00290CB5"/>
    <w:rsid w:val="0029192C"/>
    <w:rsid w:val="0029210F"/>
    <w:rsid w:val="00292CE7"/>
    <w:rsid w:val="00292D7A"/>
    <w:rsid w:val="002931FF"/>
    <w:rsid w:val="002934F0"/>
    <w:rsid w:val="00293732"/>
    <w:rsid w:val="00293778"/>
    <w:rsid w:val="00293799"/>
    <w:rsid w:val="0029379C"/>
    <w:rsid w:val="00293AAC"/>
    <w:rsid w:val="0029485C"/>
    <w:rsid w:val="00294E97"/>
    <w:rsid w:val="00295164"/>
    <w:rsid w:val="00295544"/>
    <w:rsid w:val="002955C6"/>
    <w:rsid w:val="00295808"/>
    <w:rsid w:val="00295C00"/>
    <w:rsid w:val="002962A6"/>
    <w:rsid w:val="00296622"/>
    <w:rsid w:val="00296E81"/>
    <w:rsid w:val="00296F32"/>
    <w:rsid w:val="00296F5E"/>
    <w:rsid w:val="002976B8"/>
    <w:rsid w:val="002A017F"/>
    <w:rsid w:val="002A0201"/>
    <w:rsid w:val="002A0608"/>
    <w:rsid w:val="002A0A76"/>
    <w:rsid w:val="002A0B90"/>
    <w:rsid w:val="002A0D56"/>
    <w:rsid w:val="002A0E56"/>
    <w:rsid w:val="002A135B"/>
    <w:rsid w:val="002A1EFE"/>
    <w:rsid w:val="002A20BB"/>
    <w:rsid w:val="002A2445"/>
    <w:rsid w:val="002A2BC5"/>
    <w:rsid w:val="002A3227"/>
    <w:rsid w:val="002A3AE1"/>
    <w:rsid w:val="002A3B01"/>
    <w:rsid w:val="002A3F17"/>
    <w:rsid w:val="002A4761"/>
    <w:rsid w:val="002A47F4"/>
    <w:rsid w:val="002A49EA"/>
    <w:rsid w:val="002A4B6D"/>
    <w:rsid w:val="002A4C1C"/>
    <w:rsid w:val="002A4CBC"/>
    <w:rsid w:val="002A4E76"/>
    <w:rsid w:val="002A523F"/>
    <w:rsid w:val="002A5BF7"/>
    <w:rsid w:val="002A60E3"/>
    <w:rsid w:val="002A6262"/>
    <w:rsid w:val="002A6544"/>
    <w:rsid w:val="002A6B82"/>
    <w:rsid w:val="002A7264"/>
    <w:rsid w:val="002A7366"/>
    <w:rsid w:val="002A73A3"/>
    <w:rsid w:val="002A75D4"/>
    <w:rsid w:val="002A7A9E"/>
    <w:rsid w:val="002A7AA5"/>
    <w:rsid w:val="002A7D47"/>
    <w:rsid w:val="002A7FE1"/>
    <w:rsid w:val="002B04A4"/>
    <w:rsid w:val="002B08A9"/>
    <w:rsid w:val="002B0B39"/>
    <w:rsid w:val="002B0D88"/>
    <w:rsid w:val="002B126D"/>
    <w:rsid w:val="002B16CD"/>
    <w:rsid w:val="002B1E6F"/>
    <w:rsid w:val="002B2222"/>
    <w:rsid w:val="002B234E"/>
    <w:rsid w:val="002B24CD"/>
    <w:rsid w:val="002B272A"/>
    <w:rsid w:val="002B2762"/>
    <w:rsid w:val="002B29F7"/>
    <w:rsid w:val="002B2CD0"/>
    <w:rsid w:val="002B3776"/>
    <w:rsid w:val="002B39D0"/>
    <w:rsid w:val="002B3D07"/>
    <w:rsid w:val="002B3E33"/>
    <w:rsid w:val="002B4563"/>
    <w:rsid w:val="002B4A2E"/>
    <w:rsid w:val="002B4CA2"/>
    <w:rsid w:val="002B4F3E"/>
    <w:rsid w:val="002B50F9"/>
    <w:rsid w:val="002B5637"/>
    <w:rsid w:val="002B5690"/>
    <w:rsid w:val="002B5B6B"/>
    <w:rsid w:val="002B6254"/>
    <w:rsid w:val="002B6393"/>
    <w:rsid w:val="002B6BC5"/>
    <w:rsid w:val="002B6D98"/>
    <w:rsid w:val="002B704F"/>
    <w:rsid w:val="002B79DD"/>
    <w:rsid w:val="002B7BCC"/>
    <w:rsid w:val="002B7C57"/>
    <w:rsid w:val="002C0520"/>
    <w:rsid w:val="002C0532"/>
    <w:rsid w:val="002C0999"/>
    <w:rsid w:val="002C09CC"/>
    <w:rsid w:val="002C0AF4"/>
    <w:rsid w:val="002C0BEB"/>
    <w:rsid w:val="002C142E"/>
    <w:rsid w:val="002C1583"/>
    <w:rsid w:val="002C1823"/>
    <w:rsid w:val="002C1BCD"/>
    <w:rsid w:val="002C1CFF"/>
    <w:rsid w:val="002C1D42"/>
    <w:rsid w:val="002C1DFA"/>
    <w:rsid w:val="002C1E3D"/>
    <w:rsid w:val="002C2630"/>
    <w:rsid w:val="002C29D6"/>
    <w:rsid w:val="002C2B9A"/>
    <w:rsid w:val="002C3187"/>
    <w:rsid w:val="002C31FB"/>
    <w:rsid w:val="002C32ED"/>
    <w:rsid w:val="002C39DE"/>
    <w:rsid w:val="002C3C68"/>
    <w:rsid w:val="002C3CB3"/>
    <w:rsid w:val="002C3E68"/>
    <w:rsid w:val="002C4103"/>
    <w:rsid w:val="002C4331"/>
    <w:rsid w:val="002C4352"/>
    <w:rsid w:val="002C4526"/>
    <w:rsid w:val="002C4A70"/>
    <w:rsid w:val="002C4A96"/>
    <w:rsid w:val="002C537B"/>
    <w:rsid w:val="002C62EE"/>
    <w:rsid w:val="002C63D1"/>
    <w:rsid w:val="002C68AD"/>
    <w:rsid w:val="002C6D90"/>
    <w:rsid w:val="002C7337"/>
    <w:rsid w:val="002C7F09"/>
    <w:rsid w:val="002D0129"/>
    <w:rsid w:val="002D01E7"/>
    <w:rsid w:val="002D0828"/>
    <w:rsid w:val="002D104D"/>
    <w:rsid w:val="002D10EB"/>
    <w:rsid w:val="002D11F4"/>
    <w:rsid w:val="002D124D"/>
    <w:rsid w:val="002D151B"/>
    <w:rsid w:val="002D1B13"/>
    <w:rsid w:val="002D1B77"/>
    <w:rsid w:val="002D1B78"/>
    <w:rsid w:val="002D1E60"/>
    <w:rsid w:val="002D2177"/>
    <w:rsid w:val="002D27F6"/>
    <w:rsid w:val="002D2A54"/>
    <w:rsid w:val="002D2FC5"/>
    <w:rsid w:val="002D46BF"/>
    <w:rsid w:val="002D482A"/>
    <w:rsid w:val="002D49C7"/>
    <w:rsid w:val="002D4FA4"/>
    <w:rsid w:val="002D5347"/>
    <w:rsid w:val="002D56F9"/>
    <w:rsid w:val="002D5816"/>
    <w:rsid w:val="002D5A4C"/>
    <w:rsid w:val="002D62CA"/>
    <w:rsid w:val="002D672E"/>
    <w:rsid w:val="002D6A9B"/>
    <w:rsid w:val="002D6D66"/>
    <w:rsid w:val="002D726F"/>
    <w:rsid w:val="002D7E7B"/>
    <w:rsid w:val="002D7FE3"/>
    <w:rsid w:val="002E06C5"/>
    <w:rsid w:val="002E1991"/>
    <w:rsid w:val="002E1A7B"/>
    <w:rsid w:val="002E1CDA"/>
    <w:rsid w:val="002E1DEF"/>
    <w:rsid w:val="002E1F19"/>
    <w:rsid w:val="002E1F83"/>
    <w:rsid w:val="002E2101"/>
    <w:rsid w:val="002E29FC"/>
    <w:rsid w:val="002E36C1"/>
    <w:rsid w:val="002E397E"/>
    <w:rsid w:val="002E3C31"/>
    <w:rsid w:val="002E3EC6"/>
    <w:rsid w:val="002E451D"/>
    <w:rsid w:val="002E4CD8"/>
    <w:rsid w:val="002E4F47"/>
    <w:rsid w:val="002E5309"/>
    <w:rsid w:val="002E5E4F"/>
    <w:rsid w:val="002E67D9"/>
    <w:rsid w:val="002E75C0"/>
    <w:rsid w:val="002E75DF"/>
    <w:rsid w:val="002E779C"/>
    <w:rsid w:val="002E7811"/>
    <w:rsid w:val="002E7A1D"/>
    <w:rsid w:val="002F0129"/>
    <w:rsid w:val="002F01A3"/>
    <w:rsid w:val="002F069D"/>
    <w:rsid w:val="002F0762"/>
    <w:rsid w:val="002F1550"/>
    <w:rsid w:val="002F1C20"/>
    <w:rsid w:val="002F20DD"/>
    <w:rsid w:val="002F267E"/>
    <w:rsid w:val="002F2767"/>
    <w:rsid w:val="002F2BE5"/>
    <w:rsid w:val="002F2C01"/>
    <w:rsid w:val="002F3203"/>
    <w:rsid w:val="002F3491"/>
    <w:rsid w:val="002F35F0"/>
    <w:rsid w:val="002F3650"/>
    <w:rsid w:val="002F3FB8"/>
    <w:rsid w:val="002F40D4"/>
    <w:rsid w:val="002F4253"/>
    <w:rsid w:val="002F4499"/>
    <w:rsid w:val="002F477A"/>
    <w:rsid w:val="002F4DB3"/>
    <w:rsid w:val="002F549D"/>
    <w:rsid w:val="002F56AF"/>
    <w:rsid w:val="002F578D"/>
    <w:rsid w:val="002F57F5"/>
    <w:rsid w:val="002F698B"/>
    <w:rsid w:val="002F6DDA"/>
    <w:rsid w:val="002F7212"/>
    <w:rsid w:val="002F726F"/>
    <w:rsid w:val="002F763B"/>
    <w:rsid w:val="002F77F1"/>
    <w:rsid w:val="002F7D61"/>
    <w:rsid w:val="00300036"/>
    <w:rsid w:val="003002CF"/>
    <w:rsid w:val="00300434"/>
    <w:rsid w:val="003004C8"/>
    <w:rsid w:val="00300732"/>
    <w:rsid w:val="003007FA"/>
    <w:rsid w:val="00300E7B"/>
    <w:rsid w:val="00301136"/>
    <w:rsid w:val="0030160C"/>
    <w:rsid w:val="00301B9B"/>
    <w:rsid w:val="00301DD3"/>
    <w:rsid w:val="003024ED"/>
    <w:rsid w:val="00302511"/>
    <w:rsid w:val="00302B72"/>
    <w:rsid w:val="00302CCF"/>
    <w:rsid w:val="003030F5"/>
    <w:rsid w:val="003031C7"/>
    <w:rsid w:val="00303374"/>
    <w:rsid w:val="00303644"/>
    <w:rsid w:val="00303ABB"/>
    <w:rsid w:val="00303EDA"/>
    <w:rsid w:val="00304006"/>
    <w:rsid w:val="003041FB"/>
    <w:rsid w:val="0030444F"/>
    <w:rsid w:val="003045C6"/>
    <w:rsid w:val="00304880"/>
    <w:rsid w:val="003048B9"/>
    <w:rsid w:val="00304CA2"/>
    <w:rsid w:val="00305023"/>
    <w:rsid w:val="00305236"/>
    <w:rsid w:val="003058B5"/>
    <w:rsid w:val="00306589"/>
    <w:rsid w:val="00306C8F"/>
    <w:rsid w:val="003079F2"/>
    <w:rsid w:val="0031007C"/>
    <w:rsid w:val="0031033E"/>
    <w:rsid w:val="00310364"/>
    <w:rsid w:val="003103ED"/>
    <w:rsid w:val="0031067B"/>
    <w:rsid w:val="003107E9"/>
    <w:rsid w:val="0031084D"/>
    <w:rsid w:val="00310F6A"/>
    <w:rsid w:val="0031140A"/>
    <w:rsid w:val="003115B6"/>
    <w:rsid w:val="0031189D"/>
    <w:rsid w:val="00311C55"/>
    <w:rsid w:val="00311C8D"/>
    <w:rsid w:val="00311E8A"/>
    <w:rsid w:val="0031227B"/>
    <w:rsid w:val="0031264A"/>
    <w:rsid w:val="00312FC9"/>
    <w:rsid w:val="00313155"/>
    <w:rsid w:val="003135E4"/>
    <w:rsid w:val="00313B0E"/>
    <w:rsid w:val="00313D5F"/>
    <w:rsid w:val="00313E16"/>
    <w:rsid w:val="00313E27"/>
    <w:rsid w:val="00313F3C"/>
    <w:rsid w:val="00313FD8"/>
    <w:rsid w:val="003140A9"/>
    <w:rsid w:val="003144E6"/>
    <w:rsid w:val="00314B42"/>
    <w:rsid w:val="00314CE9"/>
    <w:rsid w:val="0031509F"/>
    <w:rsid w:val="003151C9"/>
    <w:rsid w:val="003153AD"/>
    <w:rsid w:val="00315CBB"/>
    <w:rsid w:val="00315E9C"/>
    <w:rsid w:val="003160AF"/>
    <w:rsid w:val="0031634E"/>
    <w:rsid w:val="0031658D"/>
    <w:rsid w:val="0031687E"/>
    <w:rsid w:val="00316904"/>
    <w:rsid w:val="00316E36"/>
    <w:rsid w:val="0031763D"/>
    <w:rsid w:val="003176C2"/>
    <w:rsid w:val="003176D9"/>
    <w:rsid w:val="00317753"/>
    <w:rsid w:val="003206CE"/>
    <w:rsid w:val="00320E06"/>
    <w:rsid w:val="00321103"/>
    <w:rsid w:val="003214B2"/>
    <w:rsid w:val="0032198F"/>
    <w:rsid w:val="00321C42"/>
    <w:rsid w:val="0032212F"/>
    <w:rsid w:val="00322194"/>
    <w:rsid w:val="003225B2"/>
    <w:rsid w:val="003229C1"/>
    <w:rsid w:val="00322A50"/>
    <w:rsid w:val="0032302D"/>
    <w:rsid w:val="0032306D"/>
    <w:rsid w:val="0032351E"/>
    <w:rsid w:val="003236A9"/>
    <w:rsid w:val="003239DA"/>
    <w:rsid w:val="00323B2C"/>
    <w:rsid w:val="00323D83"/>
    <w:rsid w:val="003241A0"/>
    <w:rsid w:val="00324272"/>
    <w:rsid w:val="00324501"/>
    <w:rsid w:val="00324865"/>
    <w:rsid w:val="00324C08"/>
    <w:rsid w:val="003251A4"/>
    <w:rsid w:val="0032538E"/>
    <w:rsid w:val="00325413"/>
    <w:rsid w:val="00326396"/>
    <w:rsid w:val="00326413"/>
    <w:rsid w:val="003264ED"/>
    <w:rsid w:val="003267EC"/>
    <w:rsid w:val="003269C0"/>
    <w:rsid w:val="00326AE7"/>
    <w:rsid w:val="00326BC7"/>
    <w:rsid w:val="00326DD3"/>
    <w:rsid w:val="00327142"/>
    <w:rsid w:val="00327422"/>
    <w:rsid w:val="0032797E"/>
    <w:rsid w:val="00327E5F"/>
    <w:rsid w:val="00330219"/>
    <w:rsid w:val="0033022D"/>
    <w:rsid w:val="003306A0"/>
    <w:rsid w:val="00330706"/>
    <w:rsid w:val="003310E7"/>
    <w:rsid w:val="00331355"/>
    <w:rsid w:val="00331E98"/>
    <w:rsid w:val="003320A6"/>
    <w:rsid w:val="00332B3E"/>
    <w:rsid w:val="00333113"/>
    <w:rsid w:val="003342DF"/>
    <w:rsid w:val="003343F1"/>
    <w:rsid w:val="0033442C"/>
    <w:rsid w:val="003346A9"/>
    <w:rsid w:val="003347AB"/>
    <w:rsid w:val="00334A29"/>
    <w:rsid w:val="00334E48"/>
    <w:rsid w:val="00334EF5"/>
    <w:rsid w:val="00334FF2"/>
    <w:rsid w:val="003350DD"/>
    <w:rsid w:val="003352A5"/>
    <w:rsid w:val="0033583F"/>
    <w:rsid w:val="00336225"/>
    <w:rsid w:val="00336236"/>
    <w:rsid w:val="003364A3"/>
    <w:rsid w:val="0033682B"/>
    <w:rsid w:val="0033683A"/>
    <w:rsid w:val="00336978"/>
    <w:rsid w:val="003369D6"/>
    <w:rsid w:val="00336C9D"/>
    <w:rsid w:val="00336FE3"/>
    <w:rsid w:val="003376F8"/>
    <w:rsid w:val="003378D9"/>
    <w:rsid w:val="00337AEB"/>
    <w:rsid w:val="00337DCF"/>
    <w:rsid w:val="003407A1"/>
    <w:rsid w:val="0034088B"/>
    <w:rsid w:val="00340D44"/>
    <w:rsid w:val="00340EBF"/>
    <w:rsid w:val="00340ED5"/>
    <w:rsid w:val="0034120C"/>
    <w:rsid w:val="00341304"/>
    <w:rsid w:val="00341525"/>
    <w:rsid w:val="003417FE"/>
    <w:rsid w:val="00341A55"/>
    <w:rsid w:val="00341F65"/>
    <w:rsid w:val="003429CF"/>
    <w:rsid w:val="00342F3D"/>
    <w:rsid w:val="00343B49"/>
    <w:rsid w:val="00343DBB"/>
    <w:rsid w:val="003442F6"/>
    <w:rsid w:val="003448D3"/>
    <w:rsid w:val="00344BA4"/>
    <w:rsid w:val="00344FA1"/>
    <w:rsid w:val="003457B5"/>
    <w:rsid w:val="0034602D"/>
    <w:rsid w:val="00346875"/>
    <w:rsid w:val="0034693F"/>
    <w:rsid w:val="00346C96"/>
    <w:rsid w:val="0034762D"/>
    <w:rsid w:val="003479A1"/>
    <w:rsid w:val="00347C39"/>
    <w:rsid w:val="00347C40"/>
    <w:rsid w:val="003501F1"/>
    <w:rsid w:val="003502CF"/>
    <w:rsid w:val="00350393"/>
    <w:rsid w:val="00350747"/>
    <w:rsid w:val="0035087B"/>
    <w:rsid w:val="00350D76"/>
    <w:rsid w:val="003518D3"/>
    <w:rsid w:val="003522B6"/>
    <w:rsid w:val="003525D2"/>
    <w:rsid w:val="00352B49"/>
    <w:rsid w:val="00352B4B"/>
    <w:rsid w:val="0035300F"/>
    <w:rsid w:val="00353562"/>
    <w:rsid w:val="003535D0"/>
    <w:rsid w:val="00353FA1"/>
    <w:rsid w:val="0035402B"/>
    <w:rsid w:val="003540CA"/>
    <w:rsid w:val="0035435F"/>
    <w:rsid w:val="00354541"/>
    <w:rsid w:val="00355699"/>
    <w:rsid w:val="00355C45"/>
    <w:rsid w:val="00355FC5"/>
    <w:rsid w:val="003563FF"/>
    <w:rsid w:val="003569CD"/>
    <w:rsid w:val="00357AD5"/>
    <w:rsid w:val="003600B0"/>
    <w:rsid w:val="00360614"/>
    <w:rsid w:val="00360B4C"/>
    <w:rsid w:val="0036166A"/>
    <w:rsid w:val="00361792"/>
    <w:rsid w:val="00361843"/>
    <w:rsid w:val="0036184A"/>
    <w:rsid w:val="003618D1"/>
    <w:rsid w:val="00361BC8"/>
    <w:rsid w:val="00361F55"/>
    <w:rsid w:val="00361FD8"/>
    <w:rsid w:val="00362105"/>
    <w:rsid w:val="003622BA"/>
    <w:rsid w:val="00362CF3"/>
    <w:rsid w:val="0036325F"/>
    <w:rsid w:val="00363298"/>
    <w:rsid w:val="00363C8F"/>
    <w:rsid w:val="00365C85"/>
    <w:rsid w:val="00365D6C"/>
    <w:rsid w:val="003662F3"/>
    <w:rsid w:val="003665AA"/>
    <w:rsid w:val="0036695E"/>
    <w:rsid w:val="00366BF9"/>
    <w:rsid w:val="00366FA9"/>
    <w:rsid w:val="003673F5"/>
    <w:rsid w:val="0036775D"/>
    <w:rsid w:val="003678B4"/>
    <w:rsid w:val="00367B79"/>
    <w:rsid w:val="00367FBF"/>
    <w:rsid w:val="00367FC9"/>
    <w:rsid w:val="003701F3"/>
    <w:rsid w:val="003705BB"/>
    <w:rsid w:val="00370AA3"/>
    <w:rsid w:val="00371030"/>
    <w:rsid w:val="003710E4"/>
    <w:rsid w:val="0037120B"/>
    <w:rsid w:val="00371A66"/>
    <w:rsid w:val="0037230C"/>
    <w:rsid w:val="00372896"/>
    <w:rsid w:val="00372E80"/>
    <w:rsid w:val="00372FF2"/>
    <w:rsid w:val="00373142"/>
    <w:rsid w:val="0037321C"/>
    <w:rsid w:val="00373626"/>
    <w:rsid w:val="00373B0C"/>
    <w:rsid w:val="003748CF"/>
    <w:rsid w:val="00374A28"/>
    <w:rsid w:val="00375573"/>
    <w:rsid w:val="00375658"/>
    <w:rsid w:val="00376333"/>
    <w:rsid w:val="00376406"/>
    <w:rsid w:val="00376587"/>
    <w:rsid w:val="003765A6"/>
    <w:rsid w:val="003766CA"/>
    <w:rsid w:val="00376DE7"/>
    <w:rsid w:val="00376F16"/>
    <w:rsid w:val="0037733B"/>
    <w:rsid w:val="003776FC"/>
    <w:rsid w:val="00377E16"/>
    <w:rsid w:val="0038026F"/>
    <w:rsid w:val="0038046C"/>
    <w:rsid w:val="003804DE"/>
    <w:rsid w:val="0038083D"/>
    <w:rsid w:val="0038090E"/>
    <w:rsid w:val="0038098A"/>
    <w:rsid w:val="00380EFA"/>
    <w:rsid w:val="00381CA6"/>
    <w:rsid w:val="00382CAB"/>
    <w:rsid w:val="00383401"/>
    <w:rsid w:val="00383624"/>
    <w:rsid w:val="00383670"/>
    <w:rsid w:val="00383881"/>
    <w:rsid w:val="00383B28"/>
    <w:rsid w:val="00383F9C"/>
    <w:rsid w:val="003846B5"/>
    <w:rsid w:val="00385215"/>
    <w:rsid w:val="003853C2"/>
    <w:rsid w:val="00385646"/>
    <w:rsid w:val="00385F33"/>
    <w:rsid w:val="003860B4"/>
    <w:rsid w:val="0038634C"/>
    <w:rsid w:val="00386357"/>
    <w:rsid w:val="00387035"/>
    <w:rsid w:val="00387727"/>
    <w:rsid w:val="00387AE5"/>
    <w:rsid w:val="00387BDC"/>
    <w:rsid w:val="00387CB4"/>
    <w:rsid w:val="00387EA1"/>
    <w:rsid w:val="00387FD6"/>
    <w:rsid w:val="00390062"/>
    <w:rsid w:val="003901E3"/>
    <w:rsid w:val="00390408"/>
    <w:rsid w:val="00390970"/>
    <w:rsid w:val="00390B87"/>
    <w:rsid w:val="00390F5B"/>
    <w:rsid w:val="00390F6A"/>
    <w:rsid w:val="00391047"/>
    <w:rsid w:val="003917D8"/>
    <w:rsid w:val="0039218D"/>
    <w:rsid w:val="003922E3"/>
    <w:rsid w:val="003925B1"/>
    <w:rsid w:val="00392A35"/>
    <w:rsid w:val="00393838"/>
    <w:rsid w:val="0039405D"/>
    <w:rsid w:val="00394252"/>
    <w:rsid w:val="003942F1"/>
    <w:rsid w:val="0039463E"/>
    <w:rsid w:val="003947FB"/>
    <w:rsid w:val="00394972"/>
    <w:rsid w:val="00394A72"/>
    <w:rsid w:val="00394B29"/>
    <w:rsid w:val="00395A99"/>
    <w:rsid w:val="00396167"/>
    <w:rsid w:val="00396874"/>
    <w:rsid w:val="00396D9D"/>
    <w:rsid w:val="003971AC"/>
    <w:rsid w:val="003975E7"/>
    <w:rsid w:val="0039775D"/>
    <w:rsid w:val="003977B7"/>
    <w:rsid w:val="00397ABE"/>
    <w:rsid w:val="00397B08"/>
    <w:rsid w:val="00397DD0"/>
    <w:rsid w:val="003A0504"/>
    <w:rsid w:val="003A067F"/>
    <w:rsid w:val="003A0C56"/>
    <w:rsid w:val="003A126E"/>
    <w:rsid w:val="003A15DD"/>
    <w:rsid w:val="003A1706"/>
    <w:rsid w:val="003A18A7"/>
    <w:rsid w:val="003A1911"/>
    <w:rsid w:val="003A20B1"/>
    <w:rsid w:val="003A215D"/>
    <w:rsid w:val="003A22F6"/>
    <w:rsid w:val="003A274E"/>
    <w:rsid w:val="003A2C34"/>
    <w:rsid w:val="003A2F39"/>
    <w:rsid w:val="003A31E3"/>
    <w:rsid w:val="003A35F4"/>
    <w:rsid w:val="003A37FC"/>
    <w:rsid w:val="003A3AA3"/>
    <w:rsid w:val="003A4032"/>
    <w:rsid w:val="003A4107"/>
    <w:rsid w:val="003A4638"/>
    <w:rsid w:val="003A4AA9"/>
    <w:rsid w:val="003A4D86"/>
    <w:rsid w:val="003A53C9"/>
    <w:rsid w:val="003A590E"/>
    <w:rsid w:val="003A5FF3"/>
    <w:rsid w:val="003A61CA"/>
    <w:rsid w:val="003A69A0"/>
    <w:rsid w:val="003A6D13"/>
    <w:rsid w:val="003A731D"/>
    <w:rsid w:val="003A7BEB"/>
    <w:rsid w:val="003B0357"/>
    <w:rsid w:val="003B043B"/>
    <w:rsid w:val="003B04BD"/>
    <w:rsid w:val="003B07E5"/>
    <w:rsid w:val="003B0A01"/>
    <w:rsid w:val="003B0B03"/>
    <w:rsid w:val="003B0D13"/>
    <w:rsid w:val="003B186F"/>
    <w:rsid w:val="003B1C12"/>
    <w:rsid w:val="003B225F"/>
    <w:rsid w:val="003B26CF"/>
    <w:rsid w:val="003B2D6E"/>
    <w:rsid w:val="003B2F43"/>
    <w:rsid w:val="003B2F44"/>
    <w:rsid w:val="003B38B3"/>
    <w:rsid w:val="003B3A9E"/>
    <w:rsid w:val="003B3DB5"/>
    <w:rsid w:val="003B4A78"/>
    <w:rsid w:val="003B4A7C"/>
    <w:rsid w:val="003B56A9"/>
    <w:rsid w:val="003B57FF"/>
    <w:rsid w:val="003B5C37"/>
    <w:rsid w:val="003B5E50"/>
    <w:rsid w:val="003B5EA1"/>
    <w:rsid w:val="003B60B2"/>
    <w:rsid w:val="003B655C"/>
    <w:rsid w:val="003B6E55"/>
    <w:rsid w:val="003B7220"/>
    <w:rsid w:val="003B7555"/>
    <w:rsid w:val="003B7624"/>
    <w:rsid w:val="003B7A04"/>
    <w:rsid w:val="003C0970"/>
    <w:rsid w:val="003C0A30"/>
    <w:rsid w:val="003C0EC9"/>
    <w:rsid w:val="003C18CF"/>
    <w:rsid w:val="003C1F37"/>
    <w:rsid w:val="003C229D"/>
    <w:rsid w:val="003C25A9"/>
    <w:rsid w:val="003C3A86"/>
    <w:rsid w:val="003C3B0B"/>
    <w:rsid w:val="003C3B71"/>
    <w:rsid w:val="003C3BDC"/>
    <w:rsid w:val="003C3C94"/>
    <w:rsid w:val="003C3F75"/>
    <w:rsid w:val="003C4083"/>
    <w:rsid w:val="003C47ED"/>
    <w:rsid w:val="003C54F8"/>
    <w:rsid w:val="003C5701"/>
    <w:rsid w:val="003C5AB7"/>
    <w:rsid w:val="003C5C9A"/>
    <w:rsid w:val="003C5EC1"/>
    <w:rsid w:val="003C6263"/>
    <w:rsid w:val="003C63BB"/>
    <w:rsid w:val="003C65CD"/>
    <w:rsid w:val="003C692B"/>
    <w:rsid w:val="003C6C0C"/>
    <w:rsid w:val="003C7092"/>
    <w:rsid w:val="003C74A1"/>
    <w:rsid w:val="003C76D3"/>
    <w:rsid w:val="003C78E6"/>
    <w:rsid w:val="003C7C7B"/>
    <w:rsid w:val="003D0015"/>
    <w:rsid w:val="003D023E"/>
    <w:rsid w:val="003D04CC"/>
    <w:rsid w:val="003D1088"/>
    <w:rsid w:val="003D17A1"/>
    <w:rsid w:val="003D1A1E"/>
    <w:rsid w:val="003D2089"/>
    <w:rsid w:val="003D21D6"/>
    <w:rsid w:val="003D23E8"/>
    <w:rsid w:val="003D2ACB"/>
    <w:rsid w:val="003D2B2A"/>
    <w:rsid w:val="003D2B45"/>
    <w:rsid w:val="003D2E0B"/>
    <w:rsid w:val="003D333B"/>
    <w:rsid w:val="003D3E36"/>
    <w:rsid w:val="003D3EB7"/>
    <w:rsid w:val="003D3F54"/>
    <w:rsid w:val="003D3FAB"/>
    <w:rsid w:val="003D403B"/>
    <w:rsid w:val="003D45A1"/>
    <w:rsid w:val="003D4B49"/>
    <w:rsid w:val="003D4E1F"/>
    <w:rsid w:val="003D547B"/>
    <w:rsid w:val="003D5614"/>
    <w:rsid w:val="003D5B72"/>
    <w:rsid w:val="003D5F46"/>
    <w:rsid w:val="003D64AD"/>
    <w:rsid w:val="003D6685"/>
    <w:rsid w:val="003D67FE"/>
    <w:rsid w:val="003D71F6"/>
    <w:rsid w:val="003D72CB"/>
    <w:rsid w:val="003D7448"/>
    <w:rsid w:val="003D7BA6"/>
    <w:rsid w:val="003D7D93"/>
    <w:rsid w:val="003E0032"/>
    <w:rsid w:val="003E00B5"/>
    <w:rsid w:val="003E00C1"/>
    <w:rsid w:val="003E07B6"/>
    <w:rsid w:val="003E07FA"/>
    <w:rsid w:val="003E09C2"/>
    <w:rsid w:val="003E0D62"/>
    <w:rsid w:val="003E158E"/>
    <w:rsid w:val="003E1675"/>
    <w:rsid w:val="003E16D8"/>
    <w:rsid w:val="003E1A84"/>
    <w:rsid w:val="003E1C06"/>
    <w:rsid w:val="003E22F3"/>
    <w:rsid w:val="003E2427"/>
    <w:rsid w:val="003E3152"/>
    <w:rsid w:val="003E3472"/>
    <w:rsid w:val="003E3603"/>
    <w:rsid w:val="003E38E1"/>
    <w:rsid w:val="003E3B0C"/>
    <w:rsid w:val="003E3B12"/>
    <w:rsid w:val="003E3BE5"/>
    <w:rsid w:val="003E3C18"/>
    <w:rsid w:val="003E4165"/>
    <w:rsid w:val="003E44C7"/>
    <w:rsid w:val="003E596B"/>
    <w:rsid w:val="003E5BA9"/>
    <w:rsid w:val="003E7020"/>
    <w:rsid w:val="003E779C"/>
    <w:rsid w:val="003E7AB7"/>
    <w:rsid w:val="003F0B68"/>
    <w:rsid w:val="003F0C33"/>
    <w:rsid w:val="003F0D2A"/>
    <w:rsid w:val="003F1366"/>
    <w:rsid w:val="003F1F4A"/>
    <w:rsid w:val="003F2976"/>
    <w:rsid w:val="003F2B33"/>
    <w:rsid w:val="003F2D03"/>
    <w:rsid w:val="003F3425"/>
    <w:rsid w:val="003F3573"/>
    <w:rsid w:val="003F37C1"/>
    <w:rsid w:val="003F38E5"/>
    <w:rsid w:val="003F3BDA"/>
    <w:rsid w:val="003F43C0"/>
    <w:rsid w:val="003F4660"/>
    <w:rsid w:val="003F4EB9"/>
    <w:rsid w:val="003F566F"/>
    <w:rsid w:val="003F584E"/>
    <w:rsid w:val="003F641A"/>
    <w:rsid w:val="003F6522"/>
    <w:rsid w:val="003F66D3"/>
    <w:rsid w:val="003F6E87"/>
    <w:rsid w:val="003F6EF8"/>
    <w:rsid w:val="003F7059"/>
    <w:rsid w:val="00400DF6"/>
    <w:rsid w:val="0040112D"/>
    <w:rsid w:val="004012DB"/>
    <w:rsid w:val="004014DB"/>
    <w:rsid w:val="0040157F"/>
    <w:rsid w:val="00401758"/>
    <w:rsid w:val="00401857"/>
    <w:rsid w:val="00401CA8"/>
    <w:rsid w:val="00401EF3"/>
    <w:rsid w:val="0040251D"/>
    <w:rsid w:val="0040290A"/>
    <w:rsid w:val="00402ABE"/>
    <w:rsid w:val="0040342A"/>
    <w:rsid w:val="00403E44"/>
    <w:rsid w:val="00404B1A"/>
    <w:rsid w:val="00404C8E"/>
    <w:rsid w:val="00404D75"/>
    <w:rsid w:val="004052E1"/>
    <w:rsid w:val="00406498"/>
    <w:rsid w:val="004073B3"/>
    <w:rsid w:val="00407C2B"/>
    <w:rsid w:val="00407CE3"/>
    <w:rsid w:val="00407F85"/>
    <w:rsid w:val="00410251"/>
    <w:rsid w:val="004102EA"/>
    <w:rsid w:val="004108DA"/>
    <w:rsid w:val="0041091D"/>
    <w:rsid w:val="00411042"/>
    <w:rsid w:val="004114A4"/>
    <w:rsid w:val="0041193F"/>
    <w:rsid w:val="0041196D"/>
    <w:rsid w:val="004119E4"/>
    <w:rsid w:val="00411B27"/>
    <w:rsid w:val="00411B5F"/>
    <w:rsid w:val="0041224E"/>
    <w:rsid w:val="00412818"/>
    <w:rsid w:val="00412B59"/>
    <w:rsid w:val="00412BFB"/>
    <w:rsid w:val="00412C18"/>
    <w:rsid w:val="00412FBA"/>
    <w:rsid w:val="004132EA"/>
    <w:rsid w:val="0041333C"/>
    <w:rsid w:val="00413344"/>
    <w:rsid w:val="00413A3B"/>
    <w:rsid w:val="00414321"/>
    <w:rsid w:val="00414332"/>
    <w:rsid w:val="00414587"/>
    <w:rsid w:val="004146BD"/>
    <w:rsid w:val="00414A9D"/>
    <w:rsid w:val="00414BDD"/>
    <w:rsid w:val="00414DFA"/>
    <w:rsid w:val="00415006"/>
    <w:rsid w:val="00415425"/>
    <w:rsid w:val="0041548F"/>
    <w:rsid w:val="0041560D"/>
    <w:rsid w:val="0041571D"/>
    <w:rsid w:val="00415798"/>
    <w:rsid w:val="00415E10"/>
    <w:rsid w:val="00416985"/>
    <w:rsid w:val="00416C1A"/>
    <w:rsid w:val="004175DE"/>
    <w:rsid w:val="00417750"/>
    <w:rsid w:val="004179CF"/>
    <w:rsid w:val="00417C85"/>
    <w:rsid w:val="00417E4B"/>
    <w:rsid w:val="00417FA7"/>
    <w:rsid w:val="00420866"/>
    <w:rsid w:val="00420984"/>
    <w:rsid w:val="004209C7"/>
    <w:rsid w:val="00420A40"/>
    <w:rsid w:val="00421966"/>
    <w:rsid w:val="00421B1B"/>
    <w:rsid w:val="00421F4E"/>
    <w:rsid w:val="0042241A"/>
    <w:rsid w:val="0042259F"/>
    <w:rsid w:val="00422B5F"/>
    <w:rsid w:val="00422D83"/>
    <w:rsid w:val="00422EC2"/>
    <w:rsid w:val="00423368"/>
    <w:rsid w:val="00423C1E"/>
    <w:rsid w:val="00423EBF"/>
    <w:rsid w:val="00424009"/>
    <w:rsid w:val="004242B1"/>
    <w:rsid w:val="004255C4"/>
    <w:rsid w:val="00425810"/>
    <w:rsid w:val="00426100"/>
    <w:rsid w:val="004262E0"/>
    <w:rsid w:val="004262E2"/>
    <w:rsid w:val="004266D2"/>
    <w:rsid w:val="004266D6"/>
    <w:rsid w:val="00427035"/>
    <w:rsid w:val="0042744C"/>
    <w:rsid w:val="004276A4"/>
    <w:rsid w:val="00427AB4"/>
    <w:rsid w:val="00427C9D"/>
    <w:rsid w:val="00427EA3"/>
    <w:rsid w:val="0043072D"/>
    <w:rsid w:val="00430AE4"/>
    <w:rsid w:val="00430B79"/>
    <w:rsid w:val="004312A1"/>
    <w:rsid w:val="00431816"/>
    <w:rsid w:val="00431C0B"/>
    <w:rsid w:val="004320B7"/>
    <w:rsid w:val="0043215F"/>
    <w:rsid w:val="00432297"/>
    <w:rsid w:val="004322AA"/>
    <w:rsid w:val="00432468"/>
    <w:rsid w:val="00432AAF"/>
    <w:rsid w:val="00432BB7"/>
    <w:rsid w:val="00433171"/>
    <w:rsid w:val="00433562"/>
    <w:rsid w:val="00433952"/>
    <w:rsid w:val="00433953"/>
    <w:rsid w:val="00433C70"/>
    <w:rsid w:val="00433DC2"/>
    <w:rsid w:val="00433FC2"/>
    <w:rsid w:val="004349BE"/>
    <w:rsid w:val="004349EC"/>
    <w:rsid w:val="00435207"/>
    <w:rsid w:val="00435329"/>
    <w:rsid w:val="004354EF"/>
    <w:rsid w:val="004355F8"/>
    <w:rsid w:val="0043572F"/>
    <w:rsid w:val="00435BA3"/>
    <w:rsid w:val="00435C9F"/>
    <w:rsid w:val="00435CCB"/>
    <w:rsid w:val="00435E02"/>
    <w:rsid w:val="004364C1"/>
    <w:rsid w:val="0043748F"/>
    <w:rsid w:val="0043783A"/>
    <w:rsid w:val="00437A11"/>
    <w:rsid w:val="00437AC1"/>
    <w:rsid w:val="00437B68"/>
    <w:rsid w:val="00437BCC"/>
    <w:rsid w:val="00437FCB"/>
    <w:rsid w:val="00440502"/>
    <w:rsid w:val="0044058D"/>
    <w:rsid w:val="00441576"/>
    <w:rsid w:val="004417AA"/>
    <w:rsid w:val="00441901"/>
    <w:rsid w:val="00442111"/>
    <w:rsid w:val="0044221D"/>
    <w:rsid w:val="0044264C"/>
    <w:rsid w:val="0044282F"/>
    <w:rsid w:val="00442909"/>
    <w:rsid w:val="00442FC7"/>
    <w:rsid w:val="0044328B"/>
    <w:rsid w:val="004432D6"/>
    <w:rsid w:val="00443A3D"/>
    <w:rsid w:val="00443A6F"/>
    <w:rsid w:val="00443AC8"/>
    <w:rsid w:val="00443B8A"/>
    <w:rsid w:val="00443C7A"/>
    <w:rsid w:val="00443F0B"/>
    <w:rsid w:val="00444355"/>
    <w:rsid w:val="00444EAC"/>
    <w:rsid w:val="00444F1D"/>
    <w:rsid w:val="00444F59"/>
    <w:rsid w:val="00445221"/>
    <w:rsid w:val="0044525B"/>
    <w:rsid w:val="004452CD"/>
    <w:rsid w:val="00445AA2"/>
    <w:rsid w:val="00445D1E"/>
    <w:rsid w:val="00445E73"/>
    <w:rsid w:val="00446256"/>
    <w:rsid w:val="004462DF"/>
    <w:rsid w:val="0044684F"/>
    <w:rsid w:val="00446C28"/>
    <w:rsid w:val="0044707B"/>
    <w:rsid w:val="00447DB6"/>
    <w:rsid w:val="00447E15"/>
    <w:rsid w:val="0045024A"/>
    <w:rsid w:val="004506CD"/>
    <w:rsid w:val="00450A07"/>
    <w:rsid w:val="00450F52"/>
    <w:rsid w:val="00451A7C"/>
    <w:rsid w:val="0045204D"/>
    <w:rsid w:val="004520D6"/>
    <w:rsid w:val="00452166"/>
    <w:rsid w:val="00452D88"/>
    <w:rsid w:val="00452E4E"/>
    <w:rsid w:val="004532C8"/>
    <w:rsid w:val="004538BE"/>
    <w:rsid w:val="00453F79"/>
    <w:rsid w:val="00454052"/>
    <w:rsid w:val="004543CF"/>
    <w:rsid w:val="00454840"/>
    <w:rsid w:val="00454BC2"/>
    <w:rsid w:val="004551E2"/>
    <w:rsid w:val="00455E97"/>
    <w:rsid w:val="00456280"/>
    <w:rsid w:val="00456381"/>
    <w:rsid w:val="00456743"/>
    <w:rsid w:val="00456A38"/>
    <w:rsid w:val="00457635"/>
    <w:rsid w:val="00457CA1"/>
    <w:rsid w:val="00457D51"/>
    <w:rsid w:val="00457F86"/>
    <w:rsid w:val="00460154"/>
    <w:rsid w:val="00460186"/>
    <w:rsid w:val="0046041B"/>
    <w:rsid w:val="0046049F"/>
    <w:rsid w:val="00460769"/>
    <w:rsid w:val="00460A39"/>
    <w:rsid w:val="004614EF"/>
    <w:rsid w:val="00461A8C"/>
    <w:rsid w:val="00461B99"/>
    <w:rsid w:val="00461EC4"/>
    <w:rsid w:val="00461F80"/>
    <w:rsid w:val="00462055"/>
    <w:rsid w:val="0046220F"/>
    <w:rsid w:val="004623D0"/>
    <w:rsid w:val="004624E4"/>
    <w:rsid w:val="0046299E"/>
    <w:rsid w:val="004629D5"/>
    <w:rsid w:val="00463137"/>
    <w:rsid w:val="00463872"/>
    <w:rsid w:val="00463911"/>
    <w:rsid w:val="00463A5E"/>
    <w:rsid w:val="004642E5"/>
    <w:rsid w:val="004648D3"/>
    <w:rsid w:val="004648FA"/>
    <w:rsid w:val="00464932"/>
    <w:rsid w:val="00464B40"/>
    <w:rsid w:val="00464C0A"/>
    <w:rsid w:val="00464CD9"/>
    <w:rsid w:val="00464F0F"/>
    <w:rsid w:val="004656E2"/>
    <w:rsid w:val="00465B28"/>
    <w:rsid w:val="00465BD4"/>
    <w:rsid w:val="00466000"/>
    <w:rsid w:val="004664BF"/>
    <w:rsid w:val="004666D9"/>
    <w:rsid w:val="0046672D"/>
    <w:rsid w:val="00466732"/>
    <w:rsid w:val="00466B88"/>
    <w:rsid w:val="00466C78"/>
    <w:rsid w:val="004670DB"/>
    <w:rsid w:val="00467843"/>
    <w:rsid w:val="004678BA"/>
    <w:rsid w:val="00467E1D"/>
    <w:rsid w:val="004703E4"/>
    <w:rsid w:val="0047076B"/>
    <w:rsid w:val="0047080C"/>
    <w:rsid w:val="00470837"/>
    <w:rsid w:val="004708F8"/>
    <w:rsid w:val="004709F8"/>
    <w:rsid w:val="004710DE"/>
    <w:rsid w:val="004717D2"/>
    <w:rsid w:val="00472052"/>
    <w:rsid w:val="004727DA"/>
    <w:rsid w:val="004731F0"/>
    <w:rsid w:val="00473CAE"/>
    <w:rsid w:val="00473D1A"/>
    <w:rsid w:val="00473F8E"/>
    <w:rsid w:val="00473FC0"/>
    <w:rsid w:val="004740FA"/>
    <w:rsid w:val="00474A36"/>
    <w:rsid w:val="00474AF9"/>
    <w:rsid w:val="00475C5C"/>
    <w:rsid w:val="00475DE5"/>
    <w:rsid w:val="00476069"/>
    <w:rsid w:val="00476151"/>
    <w:rsid w:val="00476D7D"/>
    <w:rsid w:val="0047713A"/>
    <w:rsid w:val="004772AE"/>
    <w:rsid w:val="00477BD0"/>
    <w:rsid w:val="00477CDE"/>
    <w:rsid w:val="004803EB"/>
    <w:rsid w:val="00480AC4"/>
    <w:rsid w:val="00480BD0"/>
    <w:rsid w:val="00480E0D"/>
    <w:rsid w:val="0048112B"/>
    <w:rsid w:val="004811E1"/>
    <w:rsid w:val="00481D56"/>
    <w:rsid w:val="00481E9C"/>
    <w:rsid w:val="0048203F"/>
    <w:rsid w:val="004822E4"/>
    <w:rsid w:val="00482BA6"/>
    <w:rsid w:val="00482DA6"/>
    <w:rsid w:val="0048341B"/>
    <w:rsid w:val="0048353B"/>
    <w:rsid w:val="00483BA3"/>
    <w:rsid w:val="00483E27"/>
    <w:rsid w:val="00483EAF"/>
    <w:rsid w:val="00484013"/>
    <w:rsid w:val="00484111"/>
    <w:rsid w:val="004843D8"/>
    <w:rsid w:val="00484586"/>
    <w:rsid w:val="00484815"/>
    <w:rsid w:val="00484830"/>
    <w:rsid w:val="004850E1"/>
    <w:rsid w:val="00485569"/>
    <w:rsid w:val="0048575A"/>
    <w:rsid w:val="00485C27"/>
    <w:rsid w:val="00485F32"/>
    <w:rsid w:val="004860FF"/>
    <w:rsid w:val="0048682C"/>
    <w:rsid w:val="004871A2"/>
    <w:rsid w:val="004875D3"/>
    <w:rsid w:val="00487960"/>
    <w:rsid w:val="0049016B"/>
    <w:rsid w:val="0049038F"/>
    <w:rsid w:val="00490CE7"/>
    <w:rsid w:val="0049107B"/>
    <w:rsid w:val="004910C5"/>
    <w:rsid w:val="00491648"/>
    <w:rsid w:val="00491977"/>
    <w:rsid w:val="00491C37"/>
    <w:rsid w:val="004920F4"/>
    <w:rsid w:val="0049229C"/>
    <w:rsid w:val="00492529"/>
    <w:rsid w:val="004925D5"/>
    <w:rsid w:val="00492737"/>
    <w:rsid w:val="00492A60"/>
    <w:rsid w:val="00492AAC"/>
    <w:rsid w:val="00492D37"/>
    <w:rsid w:val="00492E9D"/>
    <w:rsid w:val="00492F7F"/>
    <w:rsid w:val="00493036"/>
    <w:rsid w:val="00493592"/>
    <w:rsid w:val="00493C20"/>
    <w:rsid w:val="004944F2"/>
    <w:rsid w:val="00494898"/>
    <w:rsid w:val="00494C2D"/>
    <w:rsid w:val="004951A9"/>
    <w:rsid w:val="0049561B"/>
    <w:rsid w:val="00495B6F"/>
    <w:rsid w:val="00496408"/>
    <w:rsid w:val="0049672B"/>
    <w:rsid w:val="0049678C"/>
    <w:rsid w:val="00496D27"/>
    <w:rsid w:val="00497318"/>
    <w:rsid w:val="00497A3D"/>
    <w:rsid w:val="00497BAC"/>
    <w:rsid w:val="00497BD3"/>
    <w:rsid w:val="00497C6A"/>
    <w:rsid w:val="00497E2B"/>
    <w:rsid w:val="004A022C"/>
    <w:rsid w:val="004A0528"/>
    <w:rsid w:val="004A088E"/>
    <w:rsid w:val="004A08F6"/>
    <w:rsid w:val="004A0A28"/>
    <w:rsid w:val="004A159A"/>
    <w:rsid w:val="004A176B"/>
    <w:rsid w:val="004A1C3E"/>
    <w:rsid w:val="004A1D3F"/>
    <w:rsid w:val="004A1D8B"/>
    <w:rsid w:val="004A1FB9"/>
    <w:rsid w:val="004A249D"/>
    <w:rsid w:val="004A25B8"/>
    <w:rsid w:val="004A269C"/>
    <w:rsid w:val="004A284E"/>
    <w:rsid w:val="004A2A02"/>
    <w:rsid w:val="004A2C47"/>
    <w:rsid w:val="004A300B"/>
    <w:rsid w:val="004A36A9"/>
    <w:rsid w:val="004A3A73"/>
    <w:rsid w:val="004A3A84"/>
    <w:rsid w:val="004A3CAA"/>
    <w:rsid w:val="004A3EDB"/>
    <w:rsid w:val="004A41CB"/>
    <w:rsid w:val="004A4B68"/>
    <w:rsid w:val="004A4C77"/>
    <w:rsid w:val="004A4F54"/>
    <w:rsid w:val="004A4F92"/>
    <w:rsid w:val="004A515B"/>
    <w:rsid w:val="004A5682"/>
    <w:rsid w:val="004A5F82"/>
    <w:rsid w:val="004A6558"/>
    <w:rsid w:val="004A6812"/>
    <w:rsid w:val="004A6845"/>
    <w:rsid w:val="004A73D3"/>
    <w:rsid w:val="004A7FC9"/>
    <w:rsid w:val="004B0B07"/>
    <w:rsid w:val="004B12D6"/>
    <w:rsid w:val="004B16AB"/>
    <w:rsid w:val="004B1726"/>
    <w:rsid w:val="004B1D69"/>
    <w:rsid w:val="004B21AA"/>
    <w:rsid w:val="004B2445"/>
    <w:rsid w:val="004B2506"/>
    <w:rsid w:val="004B343E"/>
    <w:rsid w:val="004B3EA3"/>
    <w:rsid w:val="004B4108"/>
    <w:rsid w:val="004B4348"/>
    <w:rsid w:val="004B4688"/>
    <w:rsid w:val="004B5421"/>
    <w:rsid w:val="004B5531"/>
    <w:rsid w:val="004B56B8"/>
    <w:rsid w:val="004B59D0"/>
    <w:rsid w:val="004B5BC0"/>
    <w:rsid w:val="004B5CB0"/>
    <w:rsid w:val="004B5FFE"/>
    <w:rsid w:val="004B6777"/>
    <w:rsid w:val="004B6E6C"/>
    <w:rsid w:val="004B796A"/>
    <w:rsid w:val="004C0461"/>
    <w:rsid w:val="004C09AB"/>
    <w:rsid w:val="004C0F74"/>
    <w:rsid w:val="004C1209"/>
    <w:rsid w:val="004C1279"/>
    <w:rsid w:val="004C186F"/>
    <w:rsid w:val="004C1A9C"/>
    <w:rsid w:val="004C1D5D"/>
    <w:rsid w:val="004C1E14"/>
    <w:rsid w:val="004C1F0F"/>
    <w:rsid w:val="004C2124"/>
    <w:rsid w:val="004C247A"/>
    <w:rsid w:val="004C2D59"/>
    <w:rsid w:val="004C2E26"/>
    <w:rsid w:val="004C2EB9"/>
    <w:rsid w:val="004C2F12"/>
    <w:rsid w:val="004C3475"/>
    <w:rsid w:val="004C39EB"/>
    <w:rsid w:val="004C3E41"/>
    <w:rsid w:val="004C5734"/>
    <w:rsid w:val="004C5885"/>
    <w:rsid w:val="004C643D"/>
    <w:rsid w:val="004C6A6F"/>
    <w:rsid w:val="004C6F9B"/>
    <w:rsid w:val="004C705A"/>
    <w:rsid w:val="004C7065"/>
    <w:rsid w:val="004C73AC"/>
    <w:rsid w:val="004C744F"/>
    <w:rsid w:val="004C78C0"/>
    <w:rsid w:val="004C7956"/>
    <w:rsid w:val="004D0298"/>
    <w:rsid w:val="004D05DE"/>
    <w:rsid w:val="004D0D84"/>
    <w:rsid w:val="004D0FBB"/>
    <w:rsid w:val="004D1268"/>
    <w:rsid w:val="004D1343"/>
    <w:rsid w:val="004D139B"/>
    <w:rsid w:val="004D13AB"/>
    <w:rsid w:val="004D13FC"/>
    <w:rsid w:val="004D1671"/>
    <w:rsid w:val="004D1757"/>
    <w:rsid w:val="004D1CE1"/>
    <w:rsid w:val="004D1DB5"/>
    <w:rsid w:val="004D1F03"/>
    <w:rsid w:val="004D1FCD"/>
    <w:rsid w:val="004D2337"/>
    <w:rsid w:val="004D291F"/>
    <w:rsid w:val="004D3099"/>
    <w:rsid w:val="004D3368"/>
    <w:rsid w:val="004D3662"/>
    <w:rsid w:val="004D3B1B"/>
    <w:rsid w:val="004D3F8B"/>
    <w:rsid w:val="004D40AB"/>
    <w:rsid w:val="004D4607"/>
    <w:rsid w:val="004D4A6C"/>
    <w:rsid w:val="004D4C22"/>
    <w:rsid w:val="004D52D7"/>
    <w:rsid w:val="004D534B"/>
    <w:rsid w:val="004D6371"/>
    <w:rsid w:val="004D6443"/>
    <w:rsid w:val="004D69E2"/>
    <w:rsid w:val="004D6A16"/>
    <w:rsid w:val="004D6B52"/>
    <w:rsid w:val="004D7036"/>
    <w:rsid w:val="004D73BB"/>
    <w:rsid w:val="004D763C"/>
    <w:rsid w:val="004D7D1A"/>
    <w:rsid w:val="004D7E29"/>
    <w:rsid w:val="004D7F8F"/>
    <w:rsid w:val="004E01DE"/>
    <w:rsid w:val="004E023F"/>
    <w:rsid w:val="004E0643"/>
    <w:rsid w:val="004E07FD"/>
    <w:rsid w:val="004E0871"/>
    <w:rsid w:val="004E0BD4"/>
    <w:rsid w:val="004E14E2"/>
    <w:rsid w:val="004E1532"/>
    <w:rsid w:val="004E16AA"/>
    <w:rsid w:val="004E1B15"/>
    <w:rsid w:val="004E20CF"/>
    <w:rsid w:val="004E2363"/>
    <w:rsid w:val="004E25D7"/>
    <w:rsid w:val="004E289F"/>
    <w:rsid w:val="004E2A0E"/>
    <w:rsid w:val="004E2D31"/>
    <w:rsid w:val="004E2E82"/>
    <w:rsid w:val="004E335C"/>
    <w:rsid w:val="004E356B"/>
    <w:rsid w:val="004E3BAC"/>
    <w:rsid w:val="004E423C"/>
    <w:rsid w:val="004E423E"/>
    <w:rsid w:val="004E530A"/>
    <w:rsid w:val="004E5313"/>
    <w:rsid w:val="004E535E"/>
    <w:rsid w:val="004E59EB"/>
    <w:rsid w:val="004E6C00"/>
    <w:rsid w:val="004E7404"/>
    <w:rsid w:val="004E75B9"/>
    <w:rsid w:val="004E7D50"/>
    <w:rsid w:val="004E7EE5"/>
    <w:rsid w:val="004F0164"/>
    <w:rsid w:val="004F0264"/>
    <w:rsid w:val="004F04DC"/>
    <w:rsid w:val="004F0585"/>
    <w:rsid w:val="004F078C"/>
    <w:rsid w:val="004F0A93"/>
    <w:rsid w:val="004F0CBD"/>
    <w:rsid w:val="004F16EE"/>
    <w:rsid w:val="004F2692"/>
    <w:rsid w:val="004F28B2"/>
    <w:rsid w:val="004F29B4"/>
    <w:rsid w:val="004F2E63"/>
    <w:rsid w:val="004F305F"/>
    <w:rsid w:val="004F3189"/>
    <w:rsid w:val="004F332A"/>
    <w:rsid w:val="004F3B8A"/>
    <w:rsid w:val="004F47F2"/>
    <w:rsid w:val="004F4F30"/>
    <w:rsid w:val="004F5BC8"/>
    <w:rsid w:val="004F61A4"/>
    <w:rsid w:val="004F6625"/>
    <w:rsid w:val="004F678E"/>
    <w:rsid w:val="004F67E8"/>
    <w:rsid w:val="004F6EEE"/>
    <w:rsid w:val="004F7826"/>
    <w:rsid w:val="004F783D"/>
    <w:rsid w:val="004F78B9"/>
    <w:rsid w:val="0050050C"/>
    <w:rsid w:val="00500658"/>
    <w:rsid w:val="00500A37"/>
    <w:rsid w:val="00500BD9"/>
    <w:rsid w:val="00500CD2"/>
    <w:rsid w:val="00500FAF"/>
    <w:rsid w:val="005015D5"/>
    <w:rsid w:val="0050177F"/>
    <w:rsid w:val="00501D30"/>
    <w:rsid w:val="00501ECB"/>
    <w:rsid w:val="00501F16"/>
    <w:rsid w:val="00502269"/>
    <w:rsid w:val="00502547"/>
    <w:rsid w:val="00502694"/>
    <w:rsid w:val="00502905"/>
    <w:rsid w:val="00502928"/>
    <w:rsid w:val="00502A3B"/>
    <w:rsid w:val="00502B97"/>
    <w:rsid w:val="00502D85"/>
    <w:rsid w:val="005034E2"/>
    <w:rsid w:val="00503543"/>
    <w:rsid w:val="0050367E"/>
    <w:rsid w:val="00503846"/>
    <w:rsid w:val="00503BEC"/>
    <w:rsid w:val="0050495C"/>
    <w:rsid w:val="005055C1"/>
    <w:rsid w:val="0050573F"/>
    <w:rsid w:val="00505A68"/>
    <w:rsid w:val="00505FA2"/>
    <w:rsid w:val="005067C8"/>
    <w:rsid w:val="00506858"/>
    <w:rsid w:val="00506BCC"/>
    <w:rsid w:val="00507853"/>
    <w:rsid w:val="00507D5E"/>
    <w:rsid w:val="00510549"/>
    <w:rsid w:val="00510EB7"/>
    <w:rsid w:val="00510F06"/>
    <w:rsid w:val="0051112B"/>
    <w:rsid w:val="0051142E"/>
    <w:rsid w:val="00511D40"/>
    <w:rsid w:val="005120B6"/>
    <w:rsid w:val="0051217B"/>
    <w:rsid w:val="005121A9"/>
    <w:rsid w:val="00512414"/>
    <w:rsid w:val="00512472"/>
    <w:rsid w:val="005128BA"/>
    <w:rsid w:val="00512F2F"/>
    <w:rsid w:val="0051354B"/>
    <w:rsid w:val="005136E5"/>
    <w:rsid w:val="005137E3"/>
    <w:rsid w:val="00513A34"/>
    <w:rsid w:val="00513DA6"/>
    <w:rsid w:val="005140D7"/>
    <w:rsid w:val="00514201"/>
    <w:rsid w:val="005142CC"/>
    <w:rsid w:val="00514EFC"/>
    <w:rsid w:val="005153DB"/>
    <w:rsid w:val="00515D3B"/>
    <w:rsid w:val="00515FE2"/>
    <w:rsid w:val="005164BE"/>
    <w:rsid w:val="005164DE"/>
    <w:rsid w:val="00516582"/>
    <w:rsid w:val="0051659B"/>
    <w:rsid w:val="0051675C"/>
    <w:rsid w:val="00516C99"/>
    <w:rsid w:val="00516DB0"/>
    <w:rsid w:val="00517B5E"/>
    <w:rsid w:val="00517C2B"/>
    <w:rsid w:val="00520260"/>
    <w:rsid w:val="0052090D"/>
    <w:rsid w:val="00521161"/>
    <w:rsid w:val="0052195A"/>
    <w:rsid w:val="00521977"/>
    <w:rsid w:val="00521DBE"/>
    <w:rsid w:val="00522192"/>
    <w:rsid w:val="0052235D"/>
    <w:rsid w:val="00522C7D"/>
    <w:rsid w:val="0052323E"/>
    <w:rsid w:val="005234DF"/>
    <w:rsid w:val="00523E6D"/>
    <w:rsid w:val="00523EB9"/>
    <w:rsid w:val="0052430D"/>
    <w:rsid w:val="00524684"/>
    <w:rsid w:val="00524D07"/>
    <w:rsid w:val="00524E30"/>
    <w:rsid w:val="00524F55"/>
    <w:rsid w:val="00524FDF"/>
    <w:rsid w:val="0052551C"/>
    <w:rsid w:val="00525778"/>
    <w:rsid w:val="005257FC"/>
    <w:rsid w:val="0052589D"/>
    <w:rsid w:val="00526AD0"/>
    <w:rsid w:val="00526B00"/>
    <w:rsid w:val="00526B20"/>
    <w:rsid w:val="00526DE5"/>
    <w:rsid w:val="00527112"/>
    <w:rsid w:val="00527E38"/>
    <w:rsid w:val="00530738"/>
    <w:rsid w:val="00531229"/>
    <w:rsid w:val="00531263"/>
    <w:rsid w:val="005314BC"/>
    <w:rsid w:val="005317DC"/>
    <w:rsid w:val="00531803"/>
    <w:rsid w:val="0053193C"/>
    <w:rsid w:val="00531996"/>
    <w:rsid w:val="005320E2"/>
    <w:rsid w:val="005320EB"/>
    <w:rsid w:val="00532252"/>
    <w:rsid w:val="0053275F"/>
    <w:rsid w:val="00533B03"/>
    <w:rsid w:val="00533D53"/>
    <w:rsid w:val="00533DDA"/>
    <w:rsid w:val="00535274"/>
    <w:rsid w:val="005355F3"/>
    <w:rsid w:val="00535EC0"/>
    <w:rsid w:val="0053602E"/>
    <w:rsid w:val="005362C7"/>
    <w:rsid w:val="005365E3"/>
    <w:rsid w:val="005366CC"/>
    <w:rsid w:val="00536F84"/>
    <w:rsid w:val="00537596"/>
    <w:rsid w:val="00537C5A"/>
    <w:rsid w:val="00537DFD"/>
    <w:rsid w:val="005402C9"/>
    <w:rsid w:val="00540BBC"/>
    <w:rsid w:val="00540CC7"/>
    <w:rsid w:val="0054102B"/>
    <w:rsid w:val="0054114B"/>
    <w:rsid w:val="00541184"/>
    <w:rsid w:val="0054134B"/>
    <w:rsid w:val="00541520"/>
    <w:rsid w:val="005419CB"/>
    <w:rsid w:val="00541A86"/>
    <w:rsid w:val="00541AC5"/>
    <w:rsid w:val="00541F75"/>
    <w:rsid w:val="00542363"/>
    <w:rsid w:val="005425A8"/>
    <w:rsid w:val="00542B59"/>
    <w:rsid w:val="00542DF4"/>
    <w:rsid w:val="00542F2F"/>
    <w:rsid w:val="00542F57"/>
    <w:rsid w:val="005432DD"/>
    <w:rsid w:val="005438F3"/>
    <w:rsid w:val="00543B39"/>
    <w:rsid w:val="00543F2C"/>
    <w:rsid w:val="0054418C"/>
    <w:rsid w:val="0054434F"/>
    <w:rsid w:val="005445C9"/>
    <w:rsid w:val="00544723"/>
    <w:rsid w:val="00544E4B"/>
    <w:rsid w:val="00545159"/>
    <w:rsid w:val="00545F76"/>
    <w:rsid w:val="00546368"/>
    <w:rsid w:val="0054639C"/>
    <w:rsid w:val="00546FB0"/>
    <w:rsid w:val="0054711C"/>
    <w:rsid w:val="005478F5"/>
    <w:rsid w:val="00550658"/>
    <w:rsid w:val="00550CA0"/>
    <w:rsid w:val="00550FF9"/>
    <w:rsid w:val="005510DA"/>
    <w:rsid w:val="005516B3"/>
    <w:rsid w:val="005519B9"/>
    <w:rsid w:val="00551BF2"/>
    <w:rsid w:val="0055238B"/>
    <w:rsid w:val="00552834"/>
    <w:rsid w:val="00552A0E"/>
    <w:rsid w:val="00552D5D"/>
    <w:rsid w:val="00553165"/>
    <w:rsid w:val="00553793"/>
    <w:rsid w:val="005538A7"/>
    <w:rsid w:val="005539F8"/>
    <w:rsid w:val="00553CC0"/>
    <w:rsid w:val="00553EE4"/>
    <w:rsid w:val="0055437B"/>
    <w:rsid w:val="005554E9"/>
    <w:rsid w:val="00555890"/>
    <w:rsid w:val="00555AED"/>
    <w:rsid w:val="00555C8E"/>
    <w:rsid w:val="0055633A"/>
    <w:rsid w:val="00556483"/>
    <w:rsid w:val="00556A6B"/>
    <w:rsid w:val="00556E82"/>
    <w:rsid w:val="00557181"/>
    <w:rsid w:val="00557330"/>
    <w:rsid w:val="0055736F"/>
    <w:rsid w:val="00557971"/>
    <w:rsid w:val="005603B4"/>
    <w:rsid w:val="005606D3"/>
    <w:rsid w:val="00560825"/>
    <w:rsid w:val="00560AE0"/>
    <w:rsid w:val="00560ED7"/>
    <w:rsid w:val="00560F7E"/>
    <w:rsid w:val="0056141E"/>
    <w:rsid w:val="00561436"/>
    <w:rsid w:val="005617DF"/>
    <w:rsid w:val="00561960"/>
    <w:rsid w:val="00561BB5"/>
    <w:rsid w:val="00561BD1"/>
    <w:rsid w:val="00561C9D"/>
    <w:rsid w:val="00561D88"/>
    <w:rsid w:val="005625A5"/>
    <w:rsid w:val="005629CF"/>
    <w:rsid w:val="00562D58"/>
    <w:rsid w:val="00563333"/>
    <w:rsid w:val="00563400"/>
    <w:rsid w:val="005637DD"/>
    <w:rsid w:val="00563DA4"/>
    <w:rsid w:val="00563E34"/>
    <w:rsid w:val="0056523A"/>
    <w:rsid w:val="00565613"/>
    <w:rsid w:val="005656BB"/>
    <w:rsid w:val="0056577E"/>
    <w:rsid w:val="005658B4"/>
    <w:rsid w:val="00565E49"/>
    <w:rsid w:val="00566D88"/>
    <w:rsid w:val="00566F30"/>
    <w:rsid w:val="00567390"/>
    <w:rsid w:val="00567608"/>
    <w:rsid w:val="00567B83"/>
    <w:rsid w:val="00567D51"/>
    <w:rsid w:val="00567D7C"/>
    <w:rsid w:val="00567EBF"/>
    <w:rsid w:val="005702F9"/>
    <w:rsid w:val="0057040E"/>
    <w:rsid w:val="00570948"/>
    <w:rsid w:val="00570C10"/>
    <w:rsid w:val="0057130F"/>
    <w:rsid w:val="00571A16"/>
    <w:rsid w:val="00571BEE"/>
    <w:rsid w:val="00571FE7"/>
    <w:rsid w:val="0057213F"/>
    <w:rsid w:val="0057265F"/>
    <w:rsid w:val="00572894"/>
    <w:rsid w:val="00572E14"/>
    <w:rsid w:val="00573314"/>
    <w:rsid w:val="0057342C"/>
    <w:rsid w:val="005737A8"/>
    <w:rsid w:val="00573904"/>
    <w:rsid w:val="005748BF"/>
    <w:rsid w:val="00574CDC"/>
    <w:rsid w:val="00574DB8"/>
    <w:rsid w:val="005750A9"/>
    <w:rsid w:val="005755DD"/>
    <w:rsid w:val="00575DF5"/>
    <w:rsid w:val="00576376"/>
    <w:rsid w:val="00576B36"/>
    <w:rsid w:val="00577AE4"/>
    <w:rsid w:val="00580A12"/>
    <w:rsid w:val="00580C93"/>
    <w:rsid w:val="0058115D"/>
    <w:rsid w:val="00581235"/>
    <w:rsid w:val="00581348"/>
    <w:rsid w:val="00581B82"/>
    <w:rsid w:val="00582329"/>
    <w:rsid w:val="005824F3"/>
    <w:rsid w:val="00582B46"/>
    <w:rsid w:val="00582CE0"/>
    <w:rsid w:val="00582E81"/>
    <w:rsid w:val="005831E2"/>
    <w:rsid w:val="00583411"/>
    <w:rsid w:val="005836CF"/>
    <w:rsid w:val="00583A1B"/>
    <w:rsid w:val="00583C74"/>
    <w:rsid w:val="0058471C"/>
    <w:rsid w:val="00584ACB"/>
    <w:rsid w:val="00584BE6"/>
    <w:rsid w:val="00584E30"/>
    <w:rsid w:val="0058633F"/>
    <w:rsid w:val="00586394"/>
    <w:rsid w:val="00586677"/>
    <w:rsid w:val="005868FA"/>
    <w:rsid w:val="0058698A"/>
    <w:rsid w:val="00586A1A"/>
    <w:rsid w:val="00586AB4"/>
    <w:rsid w:val="00586B5D"/>
    <w:rsid w:val="00586B80"/>
    <w:rsid w:val="00586D46"/>
    <w:rsid w:val="00587095"/>
    <w:rsid w:val="00587223"/>
    <w:rsid w:val="00587D58"/>
    <w:rsid w:val="00587F97"/>
    <w:rsid w:val="00590323"/>
    <w:rsid w:val="005909B4"/>
    <w:rsid w:val="005909C6"/>
    <w:rsid w:val="00590F33"/>
    <w:rsid w:val="005911DA"/>
    <w:rsid w:val="00591316"/>
    <w:rsid w:val="0059149B"/>
    <w:rsid w:val="005916CB"/>
    <w:rsid w:val="0059190F"/>
    <w:rsid w:val="00591A2F"/>
    <w:rsid w:val="00591DD6"/>
    <w:rsid w:val="00592025"/>
    <w:rsid w:val="005921F7"/>
    <w:rsid w:val="0059242D"/>
    <w:rsid w:val="005927AF"/>
    <w:rsid w:val="00592BA6"/>
    <w:rsid w:val="00593202"/>
    <w:rsid w:val="00593368"/>
    <w:rsid w:val="005933D8"/>
    <w:rsid w:val="0059356B"/>
    <w:rsid w:val="00593B23"/>
    <w:rsid w:val="0059402E"/>
    <w:rsid w:val="0059451C"/>
    <w:rsid w:val="00594807"/>
    <w:rsid w:val="00594A46"/>
    <w:rsid w:val="00595676"/>
    <w:rsid w:val="005956E8"/>
    <w:rsid w:val="0059690D"/>
    <w:rsid w:val="005969B5"/>
    <w:rsid w:val="00597004"/>
    <w:rsid w:val="0059706F"/>
    <w:rsid w:val="005974ED"/>
    <w:rsid w:val="00597685"/>
    <w:rsid w:val="005978FD"/>
    <w:rsid w:val="00597F64"/>
    <w:rsid w:val="005A0BD0"/>
    <w:rsid w:val="005A0C0E"/>
    <w:rsid w:val="005A0E0F"/>
    <w:rsid w:val="005A0E48"/>
    <w:rsid w:val="005A142F"/>
    <w:rsid w:val="005A168C"/>
    <w:rsid w:val="005A19D6"/>
    <w:rsid w:val="005A1AE8"/>
    <w:rsid w:val="005A1B2C"/>
    <w:rsid w:val="005A1CF8"/>
    <w:rsid w:val="005A23FF"/>
    <w:rsid w:val="005A2FA9"/>
    <w:rsid w:val="005A307D"/>
    <w:rsid w:val="005A30A0"/>
    <w:rsid w:val="005A32AF"/>
    <w:rsid w:val="005A3AC1"/>
    <w:rsid w:val="005A3E0E"/>
    <w:rsid w:val="005A47E8"/>
    <w:rsid w:val="005A480A"/>
    <w:rsid w:val="005A4D2E"/>
    <w:rsid w:val="005A5A50"/>
    <w:rsid w:val="005A6AA1"/>
    <w:rsid w:val="005A7057"/>
    <w:rsid w:val="005A714E"/>
    <w:rsid w:val="005A794F"/>
    <w:rsid w:val="005A79DD"/>
    <w:rsid w:val="005B018B"/>
    <w:rsid w:val="005B0253"/>
    <w:rsid w:val="005B0A06"/>
    <w:rsid w:val="005B1088"/>
    <w:rsid w:val="005B13F4"/>
    <w:rsid w:val="005B14BE"/>
    <w:rsid w:val="005B173A"/>
    <w:rsid w:val="005B18B2"/>
    <w:rsid w:val="005B1C3C"/>
    <w:rsid w:val="005B242E"/>
    <w:rsid w:val="005B24EF"/>
    <w:rsid w:val="005B270F"/>
    <w:rsid w:val="005B2BBC"/>
    <w:rsid w:val="005B31C7"/>
    <w:rsid w:val="005B32B5"/>
    <w:rsid w:val="005B3479"/>
    <w:rsid w:val="005B3B71"/>
    <w:rsid w:val="005B41B7"/>
    <w:rsid w:val="005B4325"/>
    <w:rsid w:val="005B46AC"/>
    <w:rsid w:val="005B4A8D"/>
    <w:rsid w:val="005B4F1E"/>
    <w:rsid w:val="005B5414"/>
    <w:rsid w:val="005B5EFC"/>
    <w:rsid w:val="005B657C"/>
    <w:rsid w:val="005B681D"/>
    <w:rsid w:val="005B68C8"/>
    <w:rsid w:val="005B6A32"/>
    <w:rsid w:val="005B6C80"/>
    <w:rsid w:val="005B6E55"/>
    <w:rsid w:val="005B73D2"/>
    <w:rsid w:val="005B7EDB"/>
    <w:rsid w:val="005C0465"/>
    <w:rsid w:val="005C08E9"/>
    <w:rsid w:val="005C0B2A"/>
    <w:rsid w:val="005C0D34"/>
    <w:rsid w:val="005C10A0"/>
    <w:rsid w:val="005C128F"/>
    <w:rsid w:val="005C12A6"/>
    <w:rsid w:val="005C15B2"/>
    <w:rsid w:val="005C195D"/>
    <w:rsid w:val="005C1EA2"/>
    <w:rsid w:val="005C257D"/>
    <w:rsid w:val="005C2590"/>
    <w:rsid w:val="005C2C8B"/>
    <w:rsid w:val="005C3612"/>
    <w:rsid w:val="005C37C8"/>
    <w:rsid w:val="005C3ABF"/>
    <w:rsid w:val="005C3AE2"/>
    <w:rsid w:val="005C4D86"/>
    <w:rsid w:val="005C4FD7"/>
    <w:rsid w:val="005C518F"/>
    <w:rsid w:val="005C5B35"/>
    <w:rsid w:val="005C5EF7"/>
    <w:rsid w:val="005C5FC3"/>
    <w:rsid w:val="005C60BE"/>
    <w:rsid w:val="005C60DC"/>
    <w:rsid w:val="005C6F1A"/>
    <w:rsid w:val="005C73F7"/>
    <w:rsid w:val="005D01B7"/>
    <w:rsid w:val="005D0214"/>
    <w:rsid w:val="005D036B"/>
    <w:rsid w:val="005D18BE"/>
    <w:rsid w:val="005D19B7"/>
    <w:rsid w:val="005D19F2"/>
    <w:rsid w:val="005D1A6B"/>
    <w:rsid w:val="005D1BB5"/>
    <w:rsid w:val="005D1E49"/>
    <w:rsid w:val="005D23B5"/>
    <w:rsid w:val="005D2BDA"/>
    <w:rsid w:val="005D2ED9"/>
    <w:rsid w:val="005D37CE"/>
    <w:rsid w:val="005D37EA"/>
    <w:rsid w:val="005D3C4E"/>
    <w:rsid w:val="005D3EEC"/>
    <w:rsid w:val="005D4ACE"/>
    <w:rsid w:val="005D5B27"/>
    <w:rsid w:val="005D5E02"/>
    <w:rsid w:val="005D61DE"/>
    <w:rsid w:val="005D6245"/>
    <w:rsid w:val="005D68DE"/>
    <w:rsid w:val="005D6A66"/>
    <w:rsid w:val="005D6EEB"/>
    <w:rsid w:val="005D7431"/>
    <w:rsid w:val="005D750E"/>
    <w:rsid w:val="005D7A2C"/>
    <w:rsid w:val="005E0045"/>
    <w:rsid w:val="005E02A2"/>
    <w:rsid w:val="005E09A9"/>
    <w:rsid w:val="005E0BB2"/>
    <w:rsid w:val="005E0BD4"/>
    <w:rsid w:val="005E11CC"/>
    <w:rsid w:val="005E1D26"/>
    <w:rsid w:val="005E1E4F"/>
    <w:rsid w:val="005E2AC2"/>
    <w:rsid w:val="005E2F17"/>
    <w:rsid w:val="005E2FAB"/>
    <w:rsid w:val="005E353C"/>
    <w:rsid w:val="005E38BE"/>
    <w:rsid w:val="005E39DC"/>
    <w:rsid w:val="005E430A"/>
    <w:rsid w:val="005E487B"/>
    <w:rsid w:val="005E5154"/>
    <w:rsid w:val="005E52DC"/>
    <w:rsid w:val="005E53F8"/>
    <w:rsid w:val="005E54F0"/>
    <w:rsid w:val="005E58AB"/>
    <w:rsid w:val="005E5F7F"/>
    <w:rsid w:val="005E686D"/>
    <w:rsid w:val="005E6E68"/>
    <w:rsid w:val="005E6E93"/>
    <w:rsid w:val="005E77D7"/>
    <w:rsid w:val="005E789D"/>
    <w:rsid w:val="005E7BDA"/>
    <w:rsid w:val="005E7E6A"/>
    <w:rsid w:val="005F08FB"/>
    <w:rsid w:val="005F12AD"/>
    <w:rsid w:val="005F1577"/>
    <w:rsid w:val="005F1B35"/>
    <w:rsid w:val="005F1C8E"/>
    <w:rsid w:val="005F1F64"/>
    <w:rsid w:val="005F22EC"/>
    <w:rsid w:val="005F2418"/>
    <w:rsid w:val="005F25DA"/>
    <w:rsid w:val="005F2976"/>
    <w:rsid w:val="005F2AFC"/>
    <w:rsid w:val="005F309E"/>
    <w:rsid w:val="005F3334"/>
    <w:rsid w:val="005F34C6"/>
    <w:rsid w:val="005F3598"/>
    <w:rsid w:val="005F3682"/>
    <w:rsid w:val="005F3B4E"/>
    <w:rsid w:val="005F3C83"/>
    <w:rsid w:val="005F3DCA"/>
    <w:rsid w:val="005F4363"/>
    <w:rsid w:val="005F4448"/>
    <w:rsid w:val="005F4CA9"/>
    <w:rsid w:val="005F503A"/>
    <w:rsid w:val="005F53D7"/>
    <w:rsid w:val="005F5DBA"/>
    <w:rsid w:val="005F5E0C"/>
    <w:rsid w:val="005F6291"/>
    <w:rsid w:val="005F649A"/>
    <w:rsid w:val="005F6614"/>
    <w:rsid w:val="005F6732"/>
    <w:rsid w:val="005F67A1"/>
    <w:rsid w:val="005F6A83"/>
    <w:rsid w:val="005F6D34"/>
    <w:rsid w:val="005F7117"/>
    <w:rsid w:val="005F7530"/>
    <w:rsid w:val="005F7684"/>
    <w:rsid w:val="005F7AD1"/>
    <w:rsid w:val="005F7CE5"/>
    <w:rsid w:val="005F7E9B"/>
    <w:rsid w:val="00600168"/>
    <w:rsid w:val="006001F8"/>
    <w:rsid w:val="00600980"/>
    <w:rsid w:val="00601448"/>
    <w:rsid w:val="00602308"/>
    <w:rsid w:val="00602563"/>
    <w:rsid w:val="0060293F"/>
    <w:rsid w:val="00602E21"/>
    <w:rsid w:val="00602F3D"/>
    <w:rsid w:val="00603C4C"/>
    <w:rsid w:val="00604EFE"/>
    <w:rsid w:val="006056BF"/>
    <w:rsid w:val="00605780"/>
    <w:rsid w:val="006058CF"/>
    <w:rsid w:val="00605A7F"/>
    <w:rsid w:val="00605BAF"/>
    <w:rsid w:val="00605D55"/>
    <w:rsid w:val="006068B4"/>
    <w:rsid w:val="0060699A"/>
    <w:rsid w:val="00606B9D"/>
    <w:rsid w:val="00606F26"/>
    <w:rsid w:val="00607081"/>
    <w:rsid w:val="006075BC"/>
    <w:rsid w:val="006078FD"/>
    <w:rsid w:val="0060797B"/>
    <w:rsid w:val="0061041C"/>
    <w:rsid w:val="00610965"/>
    <w:rsid w:val="00610F84"/>
    <w:rsid w:val="00610FD4"/>
    <w:rsid w:val="00610FF9"/>
    <w:rsid w:val="006114A5"/>
    <w:rsid w:val="006118AD"/>
    <w:rsid w:val="00611A27"/>
    <w:rsid w:val="00611CAE"/>
    <w:rsid w:val="00611EFA"/>
    <w:rsid w:val="00612519"/>
    <w:rsid w:val="00613122"/>
    <w:rsid w:val="006131FA"/>
    <w:rsid w:val="00613770"/>
    <w:rsid w:val="00613FE7"/>
    <w:rsid w:val="00614681"/>
    <w:rsid w:val="00614A62"/>
    <w:rsid w:val="00615181"/>
    <w:rsid w:val="0061578F"/>
    <w:rsid w:val="006158E7"/>
    <w:rsid w:val="00615D18"/>
    <w:rsid w:val="00615D99"/>
    <w:rsid w:val="00615E81"/>
    <w:rsid w:val="00616001"/>
    <w:rsid w:val="006160A4"/>
    <w:rsid w:val="006164C9"/>
    <w:rsid w:val="00616575"/>
    <w:rsid w:val="0061684C"/>
    <w:rsid w:val="0061698D"/>
    <w:rsid w:val="00617137"/>
    <w:rsid w:val="0061719C"/>
    <w:rsid w:val="00617F8B"/>
    <w:rsid w:val="00617F8E"/>
    <w:rsid w:val="006202A7"/>
    <w:rsid w:val="00620333"/>
    <w:rsid w:val="006204A8"/>
    <w:rsid w:val="00620EA5"/>
    <w:rsid w:val="00621525"/>
    <w:rsid w:val="00621580"/>
    <w:rsid w:val="00621612"/>
    <w:rsid w:val="00621C5D"/>
    <w:rsid w:val="00621CB0"/>
    <w:rsid w:val="00622477"/>
    <w:rsid w:val="0062250F"/>
    <w:rsid w:val="0062388D"/>
    <w:rsid w:val="00624959"/>
    <w:rsid w:val="00624C1D"/>
    <w:rsid w:val="00625675"/>
    <w:rsid w:val="00626039"/>
    <w:rsid w:val="00626368"/>
    <w:rsid w:val="00626749"/>
    <w:rsid w:val="0062682B"/>
    <w:rsid w:val="006278A8"/>
    <w:rsid w:val="006279C2"/>
    <w:rsid w:val="00627B33"/>
    <w:rsid w:val="006309E9"/>
    <w:rsid w:val="00630C65"/>
    <w:rsid w:val="00630D1A"/>
    <w:rsid w:val="00631274"/>
    <w:rsid w:val="00631B1D"/>
    <w:rsid w:val="00631F48"/>
    <w:rsid w:val="00632131"/>
    <w:rsid w:val="00632269"/>
    <w:rsid w:val="00632924"/>
    <w:rsid w:val="00633F5F"/>
    <w:rsid w:val="006341F7"/>
    <w:rsid w:val="00634330"/>
    <w:rsid w:val="00634336"/>
    <w:rsid w:val="006343A5"/>
    <w:rsid w:val="00634485"/>
    <w:rsid w:val="00634D72"/>
    <w:rsid w:val="00635108"/>
    <w:rsid w:val="00636140"/>
    <w:rsid w:val="00636A19"/>
    <w:rsid w:val="00636E70"/>
    <w:rsid w:val="00637046"/>
    <w:rsid w:val="0063742E"/>
    <w:rsid w:val="006376A0"/>
    <w:rsid w:val="00637BFE"/>
    <w:rsid w:val="006401F8"/>
    <w:rsid w:val="006403F7"/>
    <w:rsid w:val="0064057C"/>
    <w:rsid w:val="00640B01"/>
    <w:rsid w:val="00640EF0"/>
    <w:rsid w:val="00641129"/>
    <w:rsid w:val="00641169"/>
    <w:rsid w:val="006413E6"/>
    <w:rsid w:val="006414F2"/>
    <w:rsid w:val="006416EB"/>
    <w:rsid w:val="006418DE"/>
    <w:rsid w:val="00641A23"/>
    <w:rsid w:val="0064206A"/>
    <w:rsid w:val="0064292B"/>
    <w:rsid w:val="0064326E"/>
    <w:rsid w:val="00643ECB"/>
    <w:rsid w:val="006441A2"/>
    <w:rsid w:val="006441B2"/>
    <w:rsid w:val="006444A3"/>
    <w:rsid w:val="00644C72"/>
    <w:rsid w:val="00645459"/>
    <w:rsid w:val="00645B7A"/>
    <w:rsid w:val="00645F34"/>
    <w:rsid w:val="00646132"/>
    <w:rsid w:val="0064623C"/>
    <w:rsid w:val="006463FC"/>
    <w:rsid w:val="00646538"/>
    <w:rsid w:val="006465D8"/>
    <w:rsid w:val="006467FA"/>
    <w:rsid w:val="00646953"/>
    <w:rsid w:val="00646A65"/>
    <w:rsid w:val="006471D0"/>
    <w:rsid w:val="00647652"/>
    <w:rsid w:val="00647EDE"/>
    <w:rsid w:val="00650299"/>
    <w:rsid w:val="006508E6"/>
    <w:rsid w:val="006515DC"/>
    <w:rsid w:val="0065184A"/>
    <w:rsid w:val="00651C4E"/>
    <w:rsid w:val="00651D9C"/>
    <w:rsid w:val="00652635"/>
    <w:rsid w:val="006527EA"/>
    <w:rsid w:val="00652870"/>
    <w:rsid w:val="00652D14"/>
    <w:rsid w:val="00653108"/>
    <w:rsid w:val="0065321E"/>
    <w:rsid w:val="006533DE"/>
    <w:rsid w:val="006536B5"/>
    <w:rsid w:val="0065422F"/>
    <w:rsid w:val="00654781"/>
    <w:rsid w:val="00654CA9"/>
    <w:rsid w:val="00654E19"/>
    <w:rsid w:val="00654FF2"/>
    <w:rsid w:val="006554EB"/>
    <w:rsid w:val="006556E0"/>
    <w:rsid w:val="00655981"/>
    <w:rsid w:val="00655BF0"/>
    <w:rsid w:val="006563E3"/>
    <w:rsid w:val="006564A1"/>
    <w:rsid w:val="00656980"/>
    <w:rsid w:val="006569E8"/>
    <w:rsid w:val="00656EFE"/>
    <w:rsid w:val="006575E9"/>
    <w:rsid w:val="00657AC3"/>
    <w:rsid w:val="00661376"/>
    <w:rsid w:val="00661846"/>
    <w:rsid w:val="006618A7"/>
    <w:rsid w:val="00661BBD"/>
    <w:rsid w:val="00662849"/>
    <w:rsid w:val="0066293A"/>
    <w:rsid w:val="00662B37"/>
    <w:rsid w:val="00662E1B"/>
    <w:rsid w:val="0066345A"/>
    <w:rsid w:val="00663882"/>
    <w:rsid w:val="006643F6"/>
    <w:rsid w:val="006644F4"/>
    <w:rsid w:val="0066463E"/>
    <w:rsid w:val="0066495C"/>
    <w:rsid w:val="00664AFF"/>
    <w:rsid w:val="00664F67"/>
    <w:rsid w:val="00665872"/>
    <w:rsid w:val="00665AF0"/>
    <w:rsid w:val="00665B00"/>
    <w:rsid w:val="00665BED"/>
    <w:rsid w:val="00666182"/>
    <w:rsid w:val="0066671E"/>
    <w:rsid w:val="0066796D"/>
    <w:rsid w:val="00667A4C"/>
    <w:rsid w:val="00667ED2"/>
    <w:rsid w:val="0067032D"/>
    <w:rsid w:val="00670361"/>
    <w:rsid w:val="006710C6"/>
    <w:rsid w:val="006718D5"/>
    <w:rsid w:val="006726C4"/>
    <w:rsid w:val="006728C6"/>
    <w:rsid w:val="006736AE"/>
    <w:rsid w:val="00673720"/>
    <w:rsid w:val="00673C35"/>
    <w:rsid w:val="00673F17"/>
    <w:rsid w:val="00673F35"/>
    <w:rsid w:val="00674143"/>
    <w:rsid w:val="0067428B"/>
    <w:rsid w:val="00674486"/>
    <w:rsid w:val="0067462A"/>
    <w:rsid w:val="006748BC"/>
    <w:rsid w:val="00674A36"/>
    <w:rsid w:val="00675105"/>
    <w:rsid w:val="0067529C"/>
    <w:rsid w:val="006758D0"/>
    <w:rsid w:val="00675999"/>
    <w:rsid w:val="006759C7"/>
    <w:rsid w:val="00675D2C"/>
    <w:rsid w:val="00675D81"/>
    <w:rsid w:val="00675DBC"/>
    <w:rsid w:val="006762EE"/>
    <w:rsid w:val="006765FA"/>
    <w:rsid w:val="0067682E"/>
    <w:rsid w:val="00676D2A"/>
    <w:rsid w:val="006779A1"/>
    <w:rsid w:val="006800B3"/>
    <w:rsid w:val="006801BC"/>
    <w:rsid w:val="006805FC"/>
    <w:rsid w:val="0068079D"/>
    <w:rsid w:val="006809B6"/>
    <w:rsid w:val="00680E9C"/>
    <w:rsid w:val="006810AD"/>
    <w:rsid w:val="00681319"/>
    <w:rsid w:val="00681338"/>
    <w:rsid w:val="006813CE"/>
    <w:rsid w:val="0068164A"/>
    <w:rsid w:val="00681D41"/>
    <w:rsid w:val="00681E36"/>
    <w:rsid w:val="006824EF"/>
    <w:rsid w:val="0068292F"/>
    <w:rsid w:val="00682B77"/>
    <w:rsid w:val="00682F59"/>
    <w:rsid w:val="00683287"/>
    <w:rsid w:val="006834C9"/>
    <w:rsid w:val="006835AE"/>
    <w:rsid w:val="0068379B"/>
    <w:rsid w:val="006839CA"/>
    <w:rsid w:val="00683C85"/>
    <w:rsid w:val="00683ED2"/>
    <w:rsid w:val="00684A18"/>
    <w:rsid w:val="006861AE"/>
    <w:rsid w:val="00686DDB"/>
    <w:rsid w:val="00687119"/>
    <w:rsid w:val="006872FE"/>
    <w:rsid w:val="00687491"/>
    <w:rsid w:val="00687592"/>
    <w:rsid w:val="00687829"/>
    <w:rsid w:val="006878E2"/>
    <w:rsid w:val="00690188"/>
    <w:rsid w:val="0069024A"/>
    <w:rsid w:val="00690756"/>
    <w:rsid w:val="00690AAD"/>
    <w:rsid w:val="0069113C"/>
    <w:rsid w:val="0069138F"/>
    <w:rsid w:val="00691D20"/>
    <w:rsid w:val="00691FE5"/>
    <w:rsid w:val="0069209D"/>
    <w:rsid w:val="00692344"/>
    <w:rsid w:val="00692498"/>
    <w:rsid w:val="00692773"/>
    <w:rsid w:val="006937D2"/>
    <w:rsid w:val="00693FBB"/>
    <w:rsid w:val="00694250"/>
    <w:rsid w:val="00694C60"/>
    <w:rsid w:val="00695065"/>
    <w:rsid w:val="006951E8"/>
    <w:rsid w:val="006954E8"/>
    <w:rsid w:val="006955D9"/>
    <w:rsid w:val="00695AEC"/>
    <w:rsid w:val="00695DB9"/>
    <w:rsid w:val="00695E10"/>
    <w:rsid w:val="006960CC"/>
    <w:rsid w:val="006960E3"/>
    <w:rsid w:val="00696598"/>
    <w:rsid w:val="0069661A"/>
    <w:rsid w:val="006969A7"/>
    <w:rsid w:val="00696A44"/>
    <w:rsid w:val="00696C7E"/>
    <w:rsid w:val="00696CC1"/>
    <w:rsid w:val="00696CE8"/>
    <w:rsid w:val="00696CF0"/>
    <w:rsid w:val="00696DAE"/>
    <w:rsid w:val="00696E33"/>
    <w:rsid w:val="006971C7"/>
    <w:rsid w:val="00697215"/>
    <w:rsid w:val="006975EE"/>
    <w:rsid w:val="00697624"/>
    <w:rsid w:val="00697811"/>
    <w:rsid w:val="006978FB"/>
    <w:rsid w:val="006A0480"/>
    <w:rsid w:val="006A05D0"/>
    <w:rsid w:val="006A0A1E"/>
    <w:rsid w:val="006A0A35"/>
    <w:rsid w:val="006A11D9"/>
    <w:rsid w:val="006A1815"/>
    <w:rsid w:val="006A1C18"/>
    <w:rsid w:val="006A1C65"/>
    <w:rsid w:val="006A1D8C"/>
    <w:rsid w:val="006A1FF4"/>
    <w:rsid w:val="006A20B9"/>
    <w:rsid w:val="006A2261"/>
    <w:rsid w:val="006A2A1F"/>
    <w:rsid w:val="006A2B27"/>
    <w:rsid w:val="006A2CE7"/>
    <w:rsid w:val="006A2D8E"/>
    <w:rsid w:val="006A2EC5"/>
    <w:rsid w:val="006A323B"/>
    <w:rsid w:val="006A3244"/>
    <w:rsid w:val="006A3450"/>
    <w:rsid w:val="006A38E6"/>
    <w:rsid w:val="006A3E6E"/>
    <w:rsid w:val="006A4F5C"/>
    <w:rsid w:val="006A58AD"/>
    <w:rsid w:val="006A5B9E"/>
    <w:rsid w:val="006A6758"/>
    <w:rsid w:val="006A69BF"/>
    <w:rsid w:val="006A7151"/>
    <w:rsid w:val="006A75DB"/>
    <w:rsid w:val="006A75F8"/>
    <w:rsid w:val="006A776F"/>
    <w:rsid w:val="006A7875"/>
    <w:rsid w:val="006A79BB"/>
    <w:rsid w:val="006A7AD0"/>
    <w:rsid w:val="006A7AFB"/>
    <w:rsid w:val="006A7D20"/>
    <w:rsid w:val="006A7F03"/>
    <w:rsid w:val="006B099A"/>
    <w:rsid w:val="006B0E41"/>
    <w:rsid w:val="006B0F54"/>
    <w:rsid w:val="006B167F"/>
    <w:rsid w:val="006B16A1"/>
    <w:rsid w:val="006B17E9"/>
    <w:rsid w:val="006B1AD4"/>
    <w:rsid w:val="006B2174"/>
    <w:rsid w:val="006B24C6"/>
    <w:rsid w:val="006B2F59"/>
    <w:rsid w:val="006B378E"/>
    <w:rsid w:val="006B37FD"/>
    <w:rsid w:val="006B391C"/>
    <w:rsid w:val="006B392F"/>
    <w:rsid w:val="006B39E1"/>
    <w:rsid w:val="006B3EFE"/>
    <w:rsid w:val="006B43A5"/>
    <w:rsid w:val="006B4750"/>
    <w:rsid w:val="006B4A1A"/>
    <w:rsid w:val="006B4CF8"/>
    <w:rsid w:val="006B51B2"/>
    <w:rsid w:val="006B521E"/>
    <w:rsid w:val="006B5544"/>
    <w:rsid w:val="006B5AA6"/>
    <w:rsid w:val="006B5D5A"/>
    <w:rsid w:val="006B6238"/>
    <w:rsid w:val="006B6583"/>
    <w:rsid w:val="006B6B96"/>
    <w:rsid w:val="006B6C3E"/>
    <w:rsid w:val="006B6CE6"/>
    <w:rsid w:val="006B6F18"/>
    <w:rsid w:val="006B7A36"/>
    <w:rsid w:val="006C00E2"/>
    <w:rsid w:val="006C028A"/>
    <w:rsid w:val="006C04FB"/>
    <w:rsid w:val="006C0677"/>
    <w:rsid w:val="006C0CD1"/>
    <w:rsid w:val="006C0CDA"/>
    <w:rsid w:val="006C0F2F"/>
    <w:rsid w:val="006C16F1"/>
    <w:rsid w:val="006C1900"/>
    <w:rsid w:val="006C19A5"/>
    <w:rsid w:val="006C1B19"/>
    <w:rsid w:val="006C1D78"/>
    <w:rsid w:val="006C1F63"/>
    <w:rsid w:val="006C22BA"/>
    <w:rsid w:val="006C3139"/>
    <w:rsid w:val="006C32EC"/>
    <w:rsid w:val="006C34EB"/>
    <w:rsid w:val="006C34FD"/>
    <w:rsid w:val="006C3ACD"/>
    <w:rsid w:val="006C3E9B"/>
    <w:rsid w:val="006C440F"/>
    <w:rsid w:val="006C4559"/>
    <w:rsid w:val="006C4961"/>
    <w:rsid w:val="006C4A1B"/>
    <w:rsid w:val="006C4D6A"/>
    <w:rsid w:val="006C5192"/>
    <w:rsid w:val="006C55A2"/>
    <w:rsid w:val="006C55CB"/>
    <w:rsid w:val="006C55CF"/>
    <w:rsid w:val="006C566C"/>
    <w:rsid w:val="006C57B5"/>
    <w:rsid w:val="006C6492"/>
    <w:rsid w:val="006C652B"/>
    <w:rsid w:val="006C667A"/>
    <w:rsid w:val="006C67EF"/>
    <w:rsid w:val="006C6A48"/>
    <w:rsid w:val="006C6E27"/>
    <w:rsid w:val="006C6E93"/>
    <w:rsid w:val="006C7CBF"/>
    <w:rsid w:val="006D00AE"/>
    <w:rsid w:val="006D00BF"/>
    <w:rsid w:val="006D00EF"/>
    <w:rsid w:val="006D076B"/>
    <w:rsid w:val="006D089E"/>
    <w:rsid w:val="006D0EC0"/>
    <w:rsid w:val="006D16EA"/>
    <w:rsid w:val="006D184C"/>
    <w:rsid w:val="006D1E12"/>
    <w:rsid w:val="006D23A4"/>
    <w:rsid w:val="006D2558"/>
    <w:rsid w:val="006D31CD"/>
    <w:rsid w:val="006D3302"/>
    <w:rsid w:val="006D3381"/>
    <w:rsid w:val="006D3972"/>
    <w:rsid w:val="006D3E7F"/>
    <w:rsid w:val="006D44D4"/>
    <w:rsid w:val="006D4589"/>
    <w:rsid w:val="006D5029"/>
    <w:rsid w:val="006D5264"/>
    <w:rsid w:val="006D5329"/>
    <w:rsid w:val="006D553C"/>
    <w:rsid w:val="006D56E7"/>
    <w:rsid w:val="006D6A6C"/>
    <w:rsid w:val="006D6EB2"/>
    <w:rsid w:val="006D70FC"/>
    <w:rsid w:val="006D77A4"/>
    <w:rsid w:val="006D7843"/>
    <w:rsid w:val="006E004F"/>
    <w:rsid w:val="006E03D3"/>
    <w:rsid w:val="006E06CB"/>
    <w:rsid w:val="006E08DE"/>
    <w:rsid w:val="006E090D"/>
    <w:rsid w:val="006E0E0A"/>
    <w:rsid w:val="006E10A1"/>
    <w:rsid w:val="006E1A64"/>
    <w:rsid w:val="006E1A7C"/>
    <w:rsid w:val="006E1E99"/>
    <w:rsid w:val="006E237C"/>
    <w:rsid w:val="006E25E6"/>
    <w:rsid w:val="006E2ABE"/>
    <w:rsid w:val="006E2CD7"/>
    <w:rsid w:val="006E365E"/>
    <w:rsid w:val="006E3FE1"/>
    <w:rsid w:val="006E4283"/>
    <w:rsid w:val="006E44B0"/>
    <w:rsid w:val="006E51D4"/>
    <w:rsid w:val="006E524B"/>
    <w:rsid w:val="006E5570"/>
    <w:rsid w:val="006E5697"/>
    <w:rsid w:val="006E5A5B"/>
    <w:rsid w:val="006E5C69"/>
    <w:rsid w:val="006E5F89"/>
    <w:rsid w:val="006E63AF"/>
    <w:rsid w:val="006E67B4"/>
    <w:rsid w:val="006E6C46"/>
    <w:rsid w:val="006E6EBC"/>
    <w:rsid w:val="006E7B2E"/>
    <w:rsid w:val="006E7B87"/>
    <w:rsid w:val="006E7DD1"/>
    <w:rsid w:val="006E7DFB"/>
    <w:rsid w:val="006F0254"/>
    <w:rsid w:val="006F0791"/>
    <w:rsid w:val="006F0996"/>
    <w:rsid w:val="006F0BCE"/>
    <w:rsid w:val="006F0CC9"/>
    <w:rsid w:val="006F0E8B"/>
    <w:rsid w:val="006F108D"/>
    <w:rsid w:val="006F15D5"/>
    <w:rsid w:val="006F1F85"/>
    <w:rsid w:val="006F200B"/>
    <w:rsid w:val="006F210B"/>
    <w:rsid w:val="006F225A"/>
    <w:rsid w:val="006F24FB"/>
    <w:rsid w:val="006F2632"/>
    <w:rsid w:val="006F285A"/>
    <w:rsid w:val="006F2B2E"/>
    <w:rsid w:val="006F32CD"/>
    <w:rsid w:val="006F347E"/>
    <w:rsid w:val="006F36BE"/>
    <w:rsid w:val="006F3AEE"/>
    <w:rsid w:val="006F3B86"/>
    <w:rsid w:val="006F3BA7"/>
    <w:rsid w:val="006F47BD"/>
    <w:rsid w:val="006F4DD6"/>
    <w:rsid w:val="006F4EAD"/>
    <w:rsid w:val="006F6054"/>
    <w:rsid w:val="006F60CA"/>
    <w:rsid w:val="006F6F86"/>
    <w:rsid w:val="006F738C"/>
    <w:rsid w:val="006F74B3"/>
    <w:rsid w:val="006F7853"/>
    <w:rsid w:val="006F7D0E"/>
    <w:rsid w:val="006F7DFB"/>
    <w:rsid w:val="00700039"/>
    <w:rsid w:val="0070058F"/>
    <w:rsid w:val="00700628"/>
    <w:rsid w:val="00700C2D"/>
    <w:rsid w:val="00700C94"/>
    <w:rsid w:val="00701155"/>
    <w:rsid w:val="0070128A"/>
    <w:rsid w:val="00701290"/>
    <w:rsid w:val="00701350"/>
    <w:rsid w:val="007015EF"/>
    <w:rsid w:val="00701BBC"/>
    <w:rsid w:val="00702233"/>
    <w:rsid w:val="00702B32"/>
    <w:rsid w:val="007036E6"/>
    <w:rsid w:val="007037C7"/>
    <w:rsid w:val="007038E6"/>
    <w:rsid w:val="00703F77"/>
    <w:rsid w:val="00704B70"/>
    <w:rsid w:val="00704FCF"/>
    <w:rsid w:val="00705094"/>
    <w:rsid w:val="00705A68"/>
    <w:rsid w:val="00705D62"/>
    <w:rsid w:val="007060DF"/>
    <w:rsid w:val="00706574"/>
    <w:rsid w:val="00706EFF"/>
    <w:rsid w:val="00707500"/>
    <w:rsid w:val="007079DA"/>
    <w:rsid w:val="007079DE"/>
    <w:rsid w:val="00707E60"/>
    <w:rsid w:val="00707F67"/>
    <w:rsid w:val="00710098"/>
    <w:rsid w:val="007100B4"/>
    <w:rsid w:val="007102B0"/>
    <w:rsid w:val="007104DE"/>
    <w:rsid w:val="00710A9B"/>
    <w:rsid w:val="007111A9"/>
    <w:rsid w:val="00711BDF"/>
    <w:rsid w:val="00711C56"/>
    <w:rsid w:val="00711D4C"/>
    <w:rsid w:val="00711E42"/>
    <w:rsid w:val="00711F68"/>
    <w:rsid w:val="00712380"/>
    <w:rsid w:val="00712569"/>
    <w:rsid w:val="007126CE"/>
    <w:rsid w:val="00712BF0"/>
    <w:rsid w:val="007136E5"/>
    <w:rsid w:val="00713ADF"/>
    <w:rsid w:val="00713C37"/>
    <w:rsid w:val="0071415D"/>
    <w:rsid w:val="007145EC"/>
    <w:rsid w:val="007146F0"/>
    <w:rsid w:val="0071496C"/>
    <w:rsid w:val="00714BA3"/>
    <w:rsid w:val="007156E5"/>
    <w:rsid w:val="00715D5E"/>
    <w:rsid w:val="00716273"/>
    <w:rsid w:val="00717123"/>
    <w:rsid w:val="007175EE"/>
    <w:rsid w:val="00717703"/>
    <w:rsid w:val="00717CCD"/>
    <w:rsid w:val="00720148"/>
    <w:rsid w:val="00720229"/>
    <w:rsid w:val="007208B4"/>
    <w:rsid w:val="00721113"/>
    <w:rsid w:val="0072111E"/>
    <w:rsid w:val="007216EA"/>
    <w:rsid w:val="00721EBF"/>
    <w:rsid w:val="00722DB1"/>
    <w:rsid w:val="00722E78"/>
    <w:rsid w:val="00723A4C"/>
    <w:rsid w:val="00723C8C"/>
    <w:rsid w:val="007247C0"/>
    <w:rsid w:val="007249BD"/>
    <w:rsid w:val="00724A53"/>
    <w:rsid w:val="00725019"/>
    <w:rsid w:val="00725110"/>
    <w:rsid w:val="00725171"/>
    <w:rsid w:val="00725224"/>
    <w:rsid w:val="007261A6"/>
    <w:rsid w:val="00726446"/>
    <w:rsid w:val="00726736"/>
    <w:rsid w:val="0072696B"/>
    <w:rsid w:val="00726B6C"/>
    <w:rsid w:val="00727016"/>
    <w:rsid w:val="007270EA"/>
    <w:rsid w:val="007279C3"/>
    <w:rsid w:val="00727B79"/>
    <w:rsid w:val="0073060E"/>
    <w:rsid w:val="0073073F"/>
    <w:rsid w:val="007307B1"/>
    <w:rsid w:val="00730855"/>
    <w:rsid w:val="007308AC"/>
    <w:rsid w:val="0073126F"/>
    <w:rsid w:val="00731432"/>
    <w:rsid w:val="007315AD"/>
    <w:rsid w:val="00731E65"/>
    <w:rsid w:val="007327E3"/>
    <w:rsid w:val="00732CB1"/>
    <w:rsid w:val="00732DE7"/>
    <w:rsid w:val="00733179"/>
    <w:rsid w:val="00733439"/>
    <w:rsid w:val="00733C61"/>
    <w:rsid w:val="007340D3"/>
    <w:rsid w:val="00734158"/>
    <w:rsid w:val="007342F3"/>
    <w:rsid w:val="00734351"/>
    <w:rsid w:val="00734B1F"/>
    <w:rsid w:val="00734DE5"/>
    <w:rsid w:val="00735839"/>
    <w:rsid w:val="00735D5C"/>
    <w:rsid w:val="00735EB1"/>
    <w:rsid w:val="00736044"/>
    <w:rsid w:val="007360E7"/>
    <w:rsid w:val="0073613E"/>
    <w:rsid w:val="00736353"/>
    <w:rsid w:val="00736806"/>
    <w:rsid w:val="00736939"/>
    <w:rsid w:val="007369AE"/>
    <w:rsid w:val="0073704F"/>
    <w:rsid w:val="0073721F"/>
    <w:rsid w:val="007373EF"/>
    <w:rsid w:val="0073746D"/>
    <w:rsid w:val="0073789D"/>
    <w:rsid w:val="00737E40"/>
    <w:rsid w:val="007402C2"/>
    <w:rsid w:val="00740624"/>
    <w:rsid w:val="0074064F"/>
    <w:rsid w:val="00740BE6"/>
    <w:rsid w:val="00741E8E"/>
    <w:rsid w:val="007421F2"/>
    <w:rsid w:val="007422DC"/>
    <w:rsid w:val="007422F5"/>
    <w:rsid w:val="00742558"/>
    <w:rsid w:val="007425DF"/>
    <w:rsid w:val="0074262C"/>
    <w:rsid w:val="0074271C"/>
    <w:rsid w:val="00742937"/>
    <w:rsid w:val="00742F6C"/>
    <w:rsid w:val="007438D7"/>
    <w:rsid w:val="00743B5E"/>
    <w:rsid w:val="00743C85"/>
    <w:rsid w:val="00743E02"/>
    <w:rsid w:val="00743E5F"/>
    <w:rsid w:val="00744A38"/>
    <w:rsid w:val="00744B32"/>
    <w:rsid w:val="00744C18"/>
    <w:rsid w:val="00744CD5"/>
    <w:rsid w:val="00745005"/>
    <w:rsid w:val="007455F1"/>
    <w:rsid w:val="00745A8C"/>
    <w:rsid w:val="00745AB1"/>
    <w:rsid w:val="00745C38"/>
    <w:rsid w:val="007463BE"/>
    <w:rsid w:val="0074666B"/>
    <w:rsid w:val="0074688F"/>
    <w:rsid w:val="00746E79"/>
    <w:rsid w:val="00746F46"/>
    <w:rsid w:val="00747317"/>
    <w:rsid w:val="007476A6"/>
    <w:rsid w:val="00747799"/>
    <w:rsid w:val="0075017A"/>
    <w:rsid w:val="007502F2"/>
    <w:rsid w:val="00750D43"/>
    <w:rsid w:val="00750E6D"/>
    <w:rsid w:val="0075100E"/>
    <w:rsid w:val="00751A8F"/>
    <w:rsid w:val="00751BB0"/>
    <w:rsid w:val="00751DB6"/>
    <w:rsid w:val="0075250C"/>
    <w:rsid w:val="00752729"/>
    <w:rsid w:val="00752F06"/>
    <w:rsid w:val="00752FDD"/>
    <w:rsid w:val="0075300F"/>
    <w:rsid w:val="007530BD"/>
    <w:rsid w:val="00753D35"/>
    <w:rsid w:val="00753DA0"/>
    <w:rsid w:val="00753E9E"/>
    <w:rsid w:val="00754114"/>
    <w:rsid w:val="00754376"/>
    <w:rsid w:val="007548E2"/>
    <w:rsid w:val="007549B4"/>
    <w:rsid w:val="00754A2B"/>
    <w:rsid w:val="00754C02"/>
    <w:rsid w:val="00754CC1"/>
    <w:rsid w:val="0075516E"/>
    <w:rsid w:val="0075543A"/>
    <w:rsid w:val="00755793"/>
    <w:rsid w:val="007557AE"/>
    <w:rsid w:val="007558B1"/>
    <w:rsid w:val="007560FD"/>
    <w:rsid w:val="007565CD"/>
    <w:rsid w:val="0075706E"/>
    <w:rsid w:val="007571D4"/>
    <w:rsid w:val="007572DE"/>
    <w:rsid w:val="007578C2"/>
    <w:rsid w:val="00757A47"/>
    <w:rsid w:val="00757B29"/>
    <w:rsid w:val="00757BFB"/>
    <w:rsid w:val="0076011B"/>
    <w:rsid w:val="0076026D"/>
    <w:rsid w:val="007603DA"/>
    <w:rsid w:val="007603F5"/>
    <w:rsid w:val="00760786"/>
    <w:rsid w:val="00761004"/>
    <w:rsid w:val="007611B8"/>
    <w:rsid w:val="007612B8"/>
    <w:rsid w:val="00761533"/>
    <w:rsid w:val="00761B53"/>
    <w:rsid w:val="00761C71"/>
    <w:rsid w:val="00761ECC"/>
    <w:rsid w:val="00761F11"/>
    <w:rsid w:val="00761F57"/>
    <w:rsid w:val="007624EA"/>
    <w:rsid w:val="00762A09"/>
    <w:rsid w:val="00763071"/>
    <w:rsid w:val="007630C4"/>
    <w:rsid w:val="0076340D"/>
    <w:rsid w:val="0076349E"/>
    <w:rsid w:val="007638AD"/>
    <w:rsid w:val="00763F69"/>
    <w:rsid w:val="0076423D"/>
    <w:rsid w:val="00764582"/>
    <w:rsid w:val="00764EB0"/>
    <w:rsid w:val="00764ED2"/>
    <w:rsid w:val="00765512"/>
    <w:rsid w:val="0076587E"/>
    <w:rsid w:val="00765D93"/>
    <w:rsid w:val="007664DC"/>
    <w:rsid w:val="00766AE7"/>
    <w:rsid w:val="00766EE9"/>
    <w:rsid w:val="007679EE"/>
    <w:rsid w:val="00767A24"/>
    <w:rsid w:val="00767BEA"/>
    <w:rsid w:val="00767FE0"/>
    <w:rsid w:val="0077010B"/>
    <w:rsid w:val="00770326"/>
    <w:rsid w:val="0077041E"/>
    <w:rsid w:val="0077057C"/>
    <w:rsid w:val="007705E4"/>
    <w:rsid w:val="0077069A"/>
    <w:rsid w:val="007706B5"/>
    <w:rsid w:val="00770D2C"/>
    <w:rsid w:val="00770DB7"/>
    <w:rsid w:val="00770EF6"/>
    <w:rsid w:val="00771513"/>
    <w:rsid w:val="0077182A"/>
    <w:rsid w:val="00771DEE"/>
    <w:rsid w:val="00771FA6"/>
    <w:rsid w:val="007720EB"/>
    <w:rsid w:val="007722E4"/>
    <w:rsid w:val="0077239F"/>
    <w:rsid w:val="00772415"/>
    <w:rsid w:val="00772B10"/>
    <w:rsid w:val="00772B29"/>
    <w:rsid w:val="00772DAA"/>
    <w:rsid w:val="0077307B"/>
    <w:rsid w:val="007731B6"/>
    <w:rsid w:val="00773F33"/>
    <w:rsid w:val="007740A5"/>
    <w:rsid w:val="00774AA3"/>
    <w:rsid w:val="00774CD8"/>
    <w:rsid w:val="007754D0"/>
    <w:rsid w:val="00775D24"/>
    <w:rsid w:val="007764FC"/>
    <w:rsid w:val="00777260"/>
    <w:rsid w:val="0077726E"/>
    <w:rsid w:val="00780534"/>
    <w:rsid w:val="00780B2A"/>
    <w:rsid w:val="00781037"/>
    <w:rsid w:val="0078190A"/>
    <w:rsid w:val="007821A4"/>
    <w:rsid w:val="007824CD"/>
    <w:rsid w:val="007829EA"/>
    <w:rsid w:val="00782E28"/>
    <w:rsid w:val="00783113"/>
    <w:rsid w:val="00783DEC"/>
    <w:rsid w:val="007841E1"/>
    <w:rsid w:val="00784A75"/>
    <w:rsid w:val="0078574C"/>
    <w:rsid w:val="00785830"/>
    <w:rsid w:val="0078596D"/>
    <w:rsid w:val="0078599B"/>
    <w:rsid w:val="00786065"/>
    <w:rsid w:val="0078689D"/>
    <w:rsid w:val="007872B8"/>
    <w:rsid w:val="0078747F"/>
    <w:rsid w:val="0078776F"/>
    <w:rsid w:val="00787AB5"/>
    <w:rsid w:val="00787BBC"/>
    <w:rsid w:val="00787CDF"/>
    <w:rsid w:val="00790CC1"/>
    <w:rsid w:val="00791399"/>
    <w:rsid w:val="00791421"/>
    <w:rsid w:val="007915E6"/>
    <w:rsid w:val="00791EFE"/>
    <w:rsid w:val="00792AFF"/>
    <w:rsid w:val="00793879"/>
    <w:rsid w:val="00793A73"/>
    <w:rsid w:val="0079488E"/>
    <w:rsid w:val="00794A4F"/>
    <w:rsid w:val="00794DC4"/>
    <w:rsid w:val="00794E61"/>
    <w:rsid w:val="007958A0"/>
    <w:rsid w:val="00795C41"/>
    <w:rsid w:val="007961B9"/>
    <w:rsid w:val="007961C9"/>
    <w:rsid w:val="0079672C"/>
    <w:rsid w:val="00796731"/>
    <w:rsid w:val="0079688F"/>
    <w:rsid w:val="00796C04"/>
    <w:rsid w:val="00796FA5"/>
    <w:rsid w:val="00797576"/>
    <w:rsid w:val="007A0149"/>
    <w:rsid w:val="007A0228"/>
    <w:rsid w:val="007A03E9"/>
    <w:rsid w:val="007A03EC"/>
    <w:rsid w:val="007A0760"/>
    <w:rsid w:val="007A07ED"/>
    <w:rsid w:val="007A1AB8"/>
    <w:rsid w:val="007A1C69"/>
    <w:rsid w:val="007A1CC6"/>
    <w:rsid w:val="007A2149"/>
    <w:rsid w:val="007A232D"/>
    <w:rsid w:val="007A25E0"/>
    <w:rsid w:val="007A2604"/>
    <w:rsid w:val="007A291A"/>
    <w:rsid w:val="007A291D"/>
    <w:rsid w:val="007A2C44"/>
    <w:rsid w:val="007A2F57"/>
    <w:rsid w:val="007A3E97"/>
    <w:rsid w:val="007A44D1"/>
    <w:rsid w:val="007A4764"/>
    <w:rsid w:val="007A49C6"/>
    <w:rsid w:val="007A4A62"/>
    <w:rsid w:val="007A4A78"/>
    <w:rsid w:val="007A4B3B"/>
    <w:rsid w:val="007A4D12"/>
    <w:rsid w:val="007A5637"/>
    <w:rsid w:val="007A5DDC"/>
    <w:rsid w:val="007A5EA2"/>
    <w:rsid w:val="007A6179"/>
    <w:rsid w:val="007A6904"/>
    <w:rsid w:val="007A6AC3"/>
    <w:rsid w:val="007A6B0E"/>
    <w:rsid w:val="007A6FE7"/>
    <w:rsid w:val="007A735D"/>
    <w:rsid w:val="007A741B"/>
    <w:rsid w:val="007A77F3"/>
    <w:rsid w:val="007A7D07"/>
    <w:rsid w:val="007B01A1"/>
    <w:rsid w:val="007B0269"/>
    <w:rsid w:val="007B034B"/>
    <w:rsid w:val="007B0632"/>
    <w:rsid w:val="007B0A96"/>
    <w:rsid w:val="007B1822"/>
    <w:rsid w:val="007B1B51"/>
    <w:rsid w:val="007B2230"/>
    <w:rsid w:val="007B3140"/>
    <w:rsid w:val="007B332B"/>
    <w:rsid w:val="007B3539"/>
    <w:rsid w:val="007B3C69"/>
    <w:rsid w:val="007B3D4E"/>
    <w:rsid w:val="007B3EF3"/>
    <w:rsid w:val="007B4069"/>
    <w:rsid w:val="007B42EB"/>
    <w:rsid w:val="007B43C0"/>
    <w:rsid w:val="007B4485"/>
    <w:rsid w:val="007B4972"/>
    <w:rsid w:val="007B4CF6"/>
    <w:rsid w:val="007B53EA"/>
    <w:rsid w:val="007B5620"/>
    <w:rsid w:val="007B587E"/>
    <w:rsid w:val="007B65BF"/>
    <w:rsid w:val="007B6929"/>
    <w:rsid w:val="007B6DE9"/>
    <w:rsid w:val="007B6EFB"/>
    <w:rsid w:val="007B7778"/>
    <w:rsid w:val="007B78B8"/>
    <w:rsid w:val="007B7B97"/>
    <w:rsid w:val="007B7E84"/>
    <w:rsid w:val="007C065D"/>
    <w:rsid w:val="007C06EC"/>
    <w:rsid w:val="007C0893"/>
    <w:rsid w:val="007C0A20"/>
    <w:rsid w:val="007C0B77"/>
    <w:rsid w:val="007C181C"/>
    <w:rsid w:val="007C1903"/>
    <w:rsid w:val="007C1A42"/>
    <w:rsid w:val="007C2354"/>
    <w:rsid w:val="007C252B"/>
    <w:rsid w:val="007C26C7"/>
    <w:rsid w:val="007C2A6C"/>
    <w:rsid w:val="007C342B"/>
    <w:rsid w:val="007C3666"/>
    <w:rsid w:val="007C3855"/>
    <w:rsid w:val="007C472A"/>
    <w:rsid w:val="007C48E3"/>
    <w:rsid w:val="007C5378"/>
    <w:rsid w:val="007C5486"/>
    <w:rsid w:val="007C5624"/>
    <w:rsid w:val="007C5757"/>
    <w:rsid w:val="007C5BC2"/>
    <w:rsid w:val="007C5EA8"/>
    <w:rsid w:val="007C5F67"/>
    <w:rsid w:val="007C626F"/>
    <w:rsid w:val="007C6446"/>
    <w:rsid w:val="007C6460"/>
    <w:rsid w:val="007C64E2"/>
    <w:rsid w:val="007C6924"/>
    <w:rsid w:val="007C6BAD"/>
    <w:rsid w:val="007C733C"/>
    <w:rsid w:val="007C751F"/>
    <w:rsid w:val="007C78A4"/>
    <w:rsid w:val="007C79FB"/>
    <w:rsid w:val="007C7B2D"/>
    <w:rsid w:val="007C7CB6"/>
    <w:rsid w:val="007D0409"/>
    <w:rsid w:val="007D06C4"/>
    <w:rsid w:val="007D0929"/>
    <w:rsid w:val="007D0AD0"/>
    <w:rsid w:val="007D1706"/>
    <w:rsid w:val="007D1ED3"/>
    <w:rsid w:val="007D221E"/>
    <w:rsid w:val="007D25D0"/>
    <w:rsid w:val="007D27EF"/>
    <w:rsid w:val="007D2E1A"/>
    <w:rsid w:val="007D2F9B"/>
    <w:rsid w:val="007D30E0"/>
    <w:rsid w:val="007D3357"/>
    <w:rsid w:val="007D36B3"/>
    <w:rsid w:val="007D3A3B"/>
    <w:rsid w:val="007D3AC8"/>
    <w:rsid w:val="007D427B"/>
    <w:rsid w:val="007D439A"/>
    <w:rsid w:val="007D46BE"/>
    <w:rsid w:val="007D4834"/>
    <w:rsid w:val="007D4890"/>
    <w:rsid w:val="007D4A4B"/>
    <w:rsid w:val="007D4C1A"/>
    <w:rsid w:val="007D4E38"/>
    <w:rsid w:val="007D5039"/>
    <w:rsid w:val="007D53A4"/>
    <w:rsid w:val="007D573C"/>
    <w:rsid w:val="007D5E66"/>
    <w:rsid w:val="007D6354"/>
    <w:rsid w:val="007D6A3D"/>
    <w:rsid w:val="007D6C17"/>
    <w:rsid w:val="007D70C6"/>
    <w:rsid w:val="007D74A9"/>
    <w:rsid w:val="007D76BA"/>
    <w:rsid w:val="007D7C81"/>
    <w:rsid w:val="007E0203"/>
    <w:rsid w:val="007E072E"/>
    <w:rsid w:val="007E0747"/>
    <w:rsid w:val="007E0CD6"/>
    <w:rsid w:val="007E0DA6"/>
    <w:rsid w:val="007E118B"/>
    <w:rsid w:val="007E135D"/>
    <w:rsid w:val="007E1972"/>
    <w:rsid w:val="007E1D60"/>
    <w:rsid w:val="007E1E37"/>
    <w:rsid w:val="007E20E7"/>
    <w:rsid w:val="007E215D"/>
    <w:rsid w:val="007E2263"/>
    <w:rsid w:val="007E2F91"/>
    <w:rsid w:val="007E34DB"/>
    <w:rsid w:val="007E3680"/>
    <w:rsid w:val="007E376F"/>
    <w:rsid w:val="007E3899"/>
    <w:rsid w:val="007E3C00"/>
    <w:rsid w:val="007E4000"/>
    <w:rsid w:val="007E403B"/>
    <w:rsid w:val="007E4507"/>
    <w:rsid w:val="007E472B"/>
    <w:rsid w:val="007E47DB"/>
    <w:rsid w:val="007E47F3"/>
    <w:rsid w:val="007E4CB6"/>
    <w:rsid w:val="007E4CFF"/>
    <w:rsid w:val="007E5717"/>
    <w:rsid w:val="007E5A3E"/>
    <w:rsid w:val="007E5C22"/>
    <w:rsid w:val="007E5C57"/>
    <w:rsid w:val="007E5DF9"/>
    <w:rsid w:val="007E631C"/>
    <w:rsid w:val="007E6531"/>
    <w:rsid w:val="007E661A"/>
    <w:rsid w:val="007E661E"/>
    <w:rsid w:val="007E6665"/>
    <w:rsid w:val="007E6689"/>
    <w:rsid w:val="007E69E6"/>
    <w:rsid w:val="007E6DB5"/>
    <w:rsid w:val="007E7063"/>
    <w:rsid w:val="007E7833"/>
    <w:rsid w:val="007E788A"/>
    <w:rsid w:val="007E793D"/>
    <w:rsid w:val="007E7E14"/>
    <w:rsid w:val="007F01AC"/>
    <w:rsid w:val="007F041B"/>
    <w:rsid w:val="007F0B25"/>
    <w:rsid w:val="007F16AE"/>
    <w:rsid w:val="007F1C7C"/>
    <w:rsid w:val="007F20BB"/>
    <w:rsid w:val="007F2469"/>
    <w:rsid w:val="007F27F7"/>
    <w:rsid w:val="007F2919"/>
    <w:rsid w:val="007F2C69"/>
    <w:rsid w:val="007F3E3D"/>
    <w:rsid w:val="007F4111"/>
    <w:rsid w:val="007F47FD"/>
    <w:rsid w:val="007F5E26"/>
    <w:rsid w:val="007F5E5A"/>
    <w:rsid w:val="007F5F3E"/>
    <w:rsid w:val="007F635D"/>
    <w:rsid w:val="007F6619"/>
    <w:rsid w:val="007F6CC4"/>
    <w:rsid w:val="007F70B6"/>
    <w:rsid w:val="007F7AA2"/>
    <w:rsid w:val="007F7BF1"/>
    <w:rsid w:val="008001D7"/>
    <w:rsid w:val="008005DB"/>
    <w:rsid w:val="00800B15"/>
    <w:rsid w:val="00801032"/>
    <w:rsid w:val="0080129F"/>
    <w:rsid w:val="008015CC"/>
    <w:rsid w:val="00801799"/>
    <w:rsid w:val="00801F92"/>
    <w:rsid w:val="0080211C"/>
    <w:rsid w:val="00802339"/>
    <w:rsid w:val="0080262E"/>
    <w:rsid w:val="00802706"/>
    <w:rsid w:val="00802A87"/>
    <w:rsid w:val="00802D00"/>
    <w:rsid w:val="0080361D"/>
    <w:rsid w:val="00803746"/>
    <w:rsid w:val="008037FC"/>
    <w:rsid w:val="00803860"/>
    <w:rsid w:val="00803AD6"/>
    <w:rsid w:val="00803AE7"/>
    <w:rsid w:val="0080448D"/>
    <w:rsid w:val="008045FB"/>
    <w:rsid w:val="0080472E"/>
    <w:rsid w:val="008051C6"/>
    <w:rsid w:val="008059A5"/>
    <w:rsid w:val="00805F2B"/>
    <w:rsid w:val="00806263"/>
    <w:rsid w:val="008063AA"/>
    <w:rsid w:val="00806741"/>
    <w:rsid w:val="00806939"/>
    <w:rsid w:val="0080698D"/>
    <w:rsid w:val="00806F94"/>
    <w:rsid w:val="00807283"/>
    <w:rsid w:val="00807507"/>
    <w:rsid w:val="00807873"/>
    <w:rsid w:val="0080799C"/>
    <w:rsid w:val="00807A94"/>
    <w:rsid w:val="00807B69"/>
    <w:rsid w:val="008101FD"/>
    <w:rsid w:val="0081026C"/>
    <w:rsid w:val="008106C2"/>
    <w:rsid w:val="00810A0C"/>
    <w:rsid w:val="00810B26"/>
    <w:rsid w:val="0081139D"/>
    <w:rsid w:val="00811603"/>
    <w:rsid w:val="00811747"/>
    <w:rsid w:val="00811B77"/>
    <w:rsid w:val="00811BB8"/>
    <w:rsid w:val="00811FBF"/>
    <w:rsid w:val="0081218B"/>
    <w:rsid w:val="008124AD"/>
    <w:rsid w:val="008132CF"/>
    <w:rsid w:val="00813301"/>
    <w:rsid w:val="00813467"/>
    <w:rsid w:val="008135EE"/>
    <w:rsid w:val="00813DDA"/>
    <w:rsid w:val="00814005"/>
    <w:rsid w:val="008149E6"/>
    <w:rsid w:val="00814A4A"/>
    <w:rsid w:val="00814F08"/>
    <w:rsid w:val="00815213"/>
    <w:rsid w:val="008152A4"/>
    <w:rsid w:val="008157F1"/>
    <w:rsid w:val="008159F1"/>
    <w:rsid w:val="00815C85"/>
    <w:rsid w:val="008161DD"/>
    <w:rsid w:val="00816348"/>
    <w:rsid w:val="00816512"/>
    <w:rsid w:val="00816541"/>
    <w:rsid w:val="008179C2"/>
    <w:rsid w:val="00817B2A"/>
    <w:rsid w:val="00820022"/>
    <w:rsid w:val="00820891"/>
    <w:rsid w:val="00820B38"/>
    <w:rsid w:val="00820D3E"/>
    <w:rsid w:val="00820F10"/>
    <w:rsid w:val="00821203"/>
    <w:rsid w:val="00821520"/>
    <w:rsid w:val="00821B3D"/>
    <w:rsid w:val="00821DFB"/>
    <w:rsid w:val="00822505"/>
    <w:rsid w:val="00822751"/>
    <w:rsid w:val="00822B53"/>
    <w:rsid w:val="00822C08"/>
    <w:rsid w:val="00822DD9"/>
    <w:rsid w:val="00823131"/>
    <w:rsid w:val="008234E3"/>
    <w:rsid w:val="00823928"/>
    <w:rsid w:val="00823CFA"/>
    <w:rsid w:val="00823D3D"/>
    <w:rsid w:val="00823DE9"/>
    <w:rsid w:val="00823E24"/>
    <w:rsid w:val="0082435D"/>
    <w:rsid w:val="00824556"/>
    <w:rsid w:val="00824571"/>
    <w:rsid w:val="0082470B"/>
    <w:rsid w:val="00824914"/>
    <w:rsid w:val="008256AC"/>
    <w:rsid w:val="0082578F"/>
    <w:rsid w:val="00825CF6"/>
    <w:rsid w:val="008260F4"/>
    <w:rsid w:val="008268C8"/>
    <w:rsid w:val="00826967"/>
    <w:rsid w:val="008273AC"/>
    <w:rsid w:val="00827E44"/>
    <w:rsid w:val="00827E5F"/>
    <w:rsid w:val="0083000E"/>
    <w:rsid w:val="00830200"/>
    <w:rsid w:val="00830F73"/>
    <w:rsid w:val="008313E3"/>
    <w:rsid w:val="00831659"/>
    <w:rsid w:val="00831670"/>
    <w:rsid w:val="008317C4"/>
    <w:rsid w:val="00831871"/>
    <w:rsid w:val="00831B29"/>
    <w:rsid w:val="00831B84"/>
    <w:rsid w:val="00831C6B"/>
    <w:rsid w:val="00831EF1"/>
    <w:rsid w:val="00832003"/>
    <w:rsid w:val="008321A1"/>
    <w:rsid w:val="0083238D"/>
    <w:rsid w:val="00832AE9"/>
    <w:rsid w:val="00832B4E"/>
    <w:rsid w:val="00832FAC"/>
    <w:rsid w:val="00833D4E"/>
    <w:rsid w:val="00833D7D"/>
    <w:rsid w:val="008340A8"/>
    <w:rsid w:val="008342EE"/>
    <w:rsid w:val="0083458B"/>
    <w:rsid w:val="00835342"/>
    <w:rsid w:val="008354E6"/>
    <w:rsid w:val="008369B2"/>
    <w:rsid w:val="00836A03"/>
    <w:rsid w:val="00836B23"/>
    <w:rsid w:val="00836CA0"/>
    <w:rsid w:val="00837198"/>
    <w:rsid w:val="008375EB"/>
    <w:rsid w:val="008379CF"/>
    <w:rsid w:val="00837A17"/>
    <w:rsid w:val="00837BE6"/>
    <w:rsid w:val="00837CB3"/>
    <w:rsid w:val="00837D2D"/>
    <w:rsid w:val="00837F89"/>
    <w:rsid w:val="00840847"/>
    <w:rsid w:val="00840D5D"/>
    <w:rsid w:val="008414F3"/>
    <w:rsid w:val="0084185E"/>
    <w:rsid w:val="00841910"/>
    <w:rsid w:val="00841C12"/>
    <w:rsid w:val="00842217"/>
    <w:rsid w:val="008422E1"/>
    <w:rsid w:val="008423E6"/>
    <w:rsid w:val="008427D2"/>
    <w:rsid w:val="008435C7"/>
    <w:rsid w:val="00843FB2"/>
    <w:rsid w:val="008443B2"/>
    <w:rsid w:val="0084445F"/>
    <w:rsid w:val="008444E1"/>
    <w:rsid w:val="008446AF"/>
    <w:rsid w:val="00844C0F"/>
    <w:rsid w:val="00844DFF"/>
    <w:rsid w:val="008451A4"/>
    <w:rsid w:val="00845262"/>
    <w:rsid w:val="00845376"/>
    <w:rsid w:val="008458F8"/>
    <w:rsid w:val="00845C68"/>
    <w:rsid w:val="008462BA"/>
    <w:rsid w:val="00846529"/>
    <w:rsid w:val="0084652D"/>
    <w:rsid w:val="008465AC"/>
    <w:rsid w:val="008472C1"/>
    <w:rsid w:val="0084788B"/>
    <w:rsid w:val="00847898"/>
    <w:rsid w:val="00847ABC"/>
    <w:rsid w:val="00847D43"/>
    <w:rsid w:val="00850097"/>
    <w:rsid w:val="00850249"/>
    <w:rsid w:val="00850C6D"/>
    <w:rsid w:val="00850FB3"/>
    <w:rsid w:val="00851D6E"/>
    <w:rsid w:val="00851D92"/>
    <w:rsid w:val="008520DB"/>
    <w:rsid w:val="00852410"/>
    <w:rsid w:val="00852532"/>
    <w:rsid w:val="008527F3"/>
    <w:rsid w:val="00852D65"/>
    <w:rsid w:val="00852DB1"/>
    <w:rsid w:val="00852E6D"/>
    <w:rsid w:val="00852FC3"/>
    <w:rsid w:val="00853677"/>
    <w:rsid w:val="00854D14"/>
    <w:rsid w:val="0085507E"/>
    <w:rsid w:val="00855293"/>
    <w:rsid w:val="0085531B"/>
    <w:rsid w:val="00855BF5"/>
    <w:rsid w:val="008565C7"/>
    <w:rsid w:val="00856CA9"/>
    <w:rsid w:val="00856D02"/>
    <w:rsid w:val="00856F92"/>
    <w:rsid w:val="00857716"/>
    <w:rsid w:val="0085790F"/>
    <w:rsid w:val="00857A8C"/>
    <w:rsid w:val="00857DA6"/>
    <w:rsid w:val="0086016A"/>
    <w:rsid w:val="008606B1"/>
    <w:rsid w:val="00860D36"/>
    <w:rsid w:val="00860FE1"/>
    <w:rsid w:val="008613A0"/>
    <w:rsid w:val="00861728"/>
    <w:rsid w:val="00861907"/>
    <w:rsid w:val="008629E7"/>
    <w:rsid w:val="008630EC"/>
    <w:rsid w:val="0086312B"/>
    <w:rsid w:val="008634B2"/>
    <w:rsid w:val="00863767"/>
    <w:rsid w:val="00863BD1"/>
    <w:rsid w:val="0086445E"/>
    <w:rsid w:val="0086482D"/>
    <w:rsid w:val="0086486C"/>
    <w:rsid w:val="00864A0D"/>
    <w:rsid w:val="00865E31"/>
    <w:rsid w:val="00866D88"/>
    <w:rsid w:val="00866E3C"/>
    <w:rsid w:val="00866ED4"/>
    <w:rsid w:val="008677AE"/>
    <w:rsid w:val="00867ABA"/>
    <w:rsid w:val="00867F5B"/>
    <w:rsid w:val="008705B9"/>
    <w:rsid w:val="00870916"/>
    <w:rsid w:val="00870B0D"/>
    <w:rsid w:val="00870C0D"/>
    <w:rsid w:val="00870E09"/>
    <w:rsid w:val="00870E3A"/>
    <w:rsid w:val="00870F09"/>
    <w:rsid w:val="0087141E"/>
    <w:rsid w:val="00871C94"/>
    <w:rsid w:val="00871FEA"/>
    <w:rsid w:val="0087210E"/>
    <w:rsid w:val="00872EFA"/>
    <w:rsid w:val="0087355D"/>
    <w:rsid w:val="00873CF3"/>
    <w:rsid w:val="00873EED"/>
    <w:rsid w:val="00874299"/>
    <w:rsid w:val="00874498"/>
    <w:rsid w:val="00874C12"/>
    <w:rsid w:val="0087516B"/>
    <w:rsid w:val="00875798"/>
    <w:rsid w:val="008757B2"/>
    <w:rsid w:val="008758D7"/>
    <w:rsid w:val="00875B0A"/>
    <w:rsid w:val="00876394"/>
    <w:rsid w:val="00876447"/>
    <w:rsid w:val="008768CB"/>
    <w:rsid w:val="00877596"/>
    <w:rsid w:val="00877A91"/>
    <w:rsid w:val="00877AEB"/>
    <w:rsid w:val="00880A41"/>
    <w:rsid w:val="00880AA2"/>
    <w:rsid w:val="00880C4D"/>
    <w:rsid w:val="0088134E"/>
    <w:rsid w:val="008816CF"/>
    <w:rsid w:val="00882070"/>
    <w:rsid w:val="008821EC"/>
    <w:rsid w:val="0088220D"/>
    <w:rsid w:val="00882943"/>
    <w:rsid w:val="00882CBC"/>
    <w:rsid w:val="00883264"/>
    <w:rsid w:val="0088331B"/>
    <w:rsid w:val="00883357"/>
    <w:rsid w:val="008835DC"/>
    <w:rsid w:val="00883BA8"/>
    <w:rsid w:val="00883C6E"/>
    <w:rsid w:val="008844F5"/>
    <w:rsid w:val="008846BD"/>
    <w:rsid w:val="008855A6"/>
    <w:rsid w:val="00886064"/>
    <w:rsid w:val="008866D9"/>
    <w:rsid w:val="008869A8"/>
    <w:rsid w:val="00886E7F"/>
    <w:rsid w:val="0088726C"/>
    <w:rsid w:val="00887990"/>
    <w:rsid w:val="00887A4D"/>
    <w:rsid w:val="00887C55"/>
    <w:rsid w:val="00887C68"/>
    <w:rsid w:val="00887EA4"/>
    <w:rsid w:val="00890298"/>
    <w:rsid w:val="008904EB"/>
    <w:rsid w:val="008907F5"/>
    <w:rsid w:val="00890AFF"/>
    <w:rsid w:val="00890E13"/>
    <w:rsid w:val="008911C7"/>
    <w:rsid w:val="00891212"/>
    <w:rsid w:val="0089150D"/>
    <w:rsid w:val="008915C5"/>
    <w:rsid w:val="00891A79"/>
    <w:rsid w:val="008920EB"/>
    <w:rsid w:val="008926C2"/>
    <w:rsid w:val="008927F0"/>
    <w:rsid w:val="00892968"/>
    <w:rsid w:val="00892BC6"/>
    <w:rsid w:val="00892EC0"/>
    <w:rsid w:val="00892F05"/>
    <w:rsid w:val="0089328D"/>
    <w:rsid w:val="0089368A"/>
    <w:rsid w:val="008939E5"/>
    <w:rsid w:val="00893E7E"/>
    <w:rsid w:val="00894157"/>
    <w:rsid w:val="008942A2"/>
    <w:rsid w:val="008943AF"/>
    <w:rsid w:val="008943BC"/>
    <w:rsid w:val="0089480E"/>
    <w:rsid w:val="00894CD2"/>
    <w:rsid w:val="008950F6"/>
    <w:rsid w:val="008962FD"/>
    <w:rsid w:val="00896553"/>
    <w:rsid w:val="00896E62"/>
    <w:rsid w:val="00897176"/>
    <w:rsid w:val="00897255"/>
    <w:rsid w:val="0089745C"/>
    <w:rsid w:val="008977C5"/>
    <w:rsid w:val="00897FD6"/>
    <w:rsid w:val="008A0096"/>
    <w:rsid w:val="008A038A"/>
    <w:rsid w:val="008A0C07"/>
    <w:rsid w:val="008A0C57"/>
    <w:rsid w:val="008A0FA2"/>
    <w:rsid w:val="008A0FB2"/>
    <w:rsid w:val="008A1431"/>
    <w:rsid w:val="008A20DA"/>
    <w:rsid w:val="008A25AE"/>
    <w:rsid w:val="008A2F3F"/>
    <w:rsid w:val="008A3203"/>
    <w:rsid w:val="008A3ED1"/>
    <w:rsid w:val="008A3FFD"/>
    <w:rsid w:val="008A40DB"/>
    <w:rsid w:val="008A4585"/>
    <w:rsid w:val="008A477C"/>
    <w:rsid w:val="008A4CC1"/>
    <w:rsid w:val="008A534E"/>
    <w:rsid w:val="008A5DCD"/>
    <w:rsid w:val="008A642F"/>
    <w:rsid w:val="008A73C1"/>
    <w:rsid w:val="008A7515"/>
    <w:rsid w:val="008B06D7"/>
    <w:rsid w:val="008B08F1"/>
    <w:rsid w:val="008B09E1"/>
    <w:rsid w:val="008B1611"/>
    <w:rsid w:val="008B2193"/>
    <w:rsid w:val="008B248D"/>
    <w:rsid w:val="008B2E62"/>
    <w:rsid w:val="008B3040"/>
    <w:rsid w:val="008B3091"/>
    <w:rsid w:val="008B354E"/>
    <w:rsid w:val="008B4129"/>
    <w:rsid w:val="008B4296"/>
    <w:rsid w:val="008B44D9"/>
    <w:rsid w:val="008B4B5B"/>
    <w:rsid w:val="008B4FF7"/>
    <w:rsid w:val="008B5524"/>
    <w:rsid w:val="008B58DA"/>
    <w:rsid w:val="008B5EBD"/>
    <w:rsid w:val="008B5F7E"/>
    <w:rsid w:val="008B5FFE"/>
    <w:rsid w:val="008B628B"/>
    <w:rsid w:val="008B652D"/>
    <w:rsid w:val="008B681E"/>
    <w:rsid w:val="008B690D"/>
    <w:rsid w:val="008B702F"/>
    <w:rsid w:val="008B735C"/>
    <w:rsid w:val="008B783E"/>
    <w:rsid w:val="008B79B8"/>
    <w:rsid w:val="008B7AC2"/>
    <w:rsid w:val="008B7CE8"/>
    <w:rsid w:val="008B7D7F"/>
    <w:rsid w:val="008B7EF5"/>
    <w:rsid w:val="008C03D4"/>
    <w:rsid w:val="008C03FC"/>
    <w:rsid w:val="008C0829"/>
    <w:rsid w:val="008C1170"/>
    <w:rsid w:val="008C1516"/>
    <w:rsid w:val="008C15C2"/>
    <w:rsid w:val="008C1FCF"/>
    <w:rsid w:val="008C219F"/>
    <w:rsid w:val="008C237B"/>
    <w:rsid w:val="008C2527"/>
    <w:rsid w:val="008C26DD"/>
    <w:rsid w:val="008C2848"/>
    <w:rsid w:val="008C2FBD"/>
    <w:rsid w:val="008C33A8"/>
    <w:rsid w:val="008C37E1"/>
    <w:rsid w:val="008C3FFA"/>
    <w:rsid w:val="008C4027"/>
    <w:rsid w:val="008C4329"/>
    <w:rsid w:val="008C54BE"/>
    <w:rsid w:val="008C6114"/>
    <w:rsid w:val="008C6533"/>
    <w:rsid w:val="008C6CE1"/>
    <w:rsid w:val="008C7033"/>
    <w:rsid w:val="008C74A9"/>
    <w:rsid w:val="008C75AA"/>
    <w:rsid w:val="008C7B62"/>
    <w:rsid w:val="008D00AE"/>
    <w:rsid w:val="008D012A"/>
    <w:rsid w:val="008D01E6"/>
    <w:rsid w:val="008D04EC"/>
    <w:rsid w:val="008D05F7"/>
    <w:rsid w:val="008D063D"/>
    <w:rsid w:val="008D1261"/>
    <w:rsid w:val="008D1E7A"/>
    <w:rsid w:val="008D20F6"/>
    <w:rsid w:val="008D21BB"/>
    <w:rsid w:val="008D24CA"/>
    <w:rsid w:val="008D378E"/>
    <w:rsid w:val="008D3864"/>
    <w:rsid w:val="008D38DD"/>
    <w:rsid w:val="008D396A"/>
    <w:rsid w:val="008D4272"/>
    <w:rsid w:val="008D42F8"/>
    <w:rsid w:val="008D4F37"/>
    <w:rsid w:val="008D5177"/>
    <w:rsid w:val="008D52AE"/>
    <w:rsid w:val="008D536C"/>
    <w:rsid w:val="008D558C"/>
    <w:rsid w:val="008D5A96"/>
    <w:rsid w:val="008D66E8"/>
    <w:rsid w:val="008D67E7"/>
    <w:rsid w:val="008D6991"/>
    <w:rsid w:val="008D6A0F"/>
    <w:rsid w:val="008D73FA"/>
    <w:rsid w:val="008D74C7"/>
    <w:rsid w:val="008D7698"/>
    <w:rsid w:val="008D782F"/>
    <w:rsid w:val="008D7985"/>
    <w:rsid w:val="008E0810"/>
    <w:rsid w:val="008E1270"/>
    <w:rsid w:val="008E1B60"/>
    <w:rsid w:val="008E2082"/>
    <w:rsid w:val="008E2629"/>
    <w:rsid w:val="008E273E"/>
    <w:rsid w:val="008E28F1"/>
    <w:rsid w:val="008E2F0D"/>
    <w:rsid w:val="008E4957"/>
    <w:rsid w:val="008E4D48"/>
    <w:rsid w:val="008E51EB"/>
    <w:rsid w:val="008E5316"/>
    <w:rsid w:val="008E54B1"/>
    <w:rsid w:val="008E5A3D"/>
    <w:rsid w:val="008E5A52"/>
    <w:rsid w:val="008E5DEE"/>
    <w:rsid w:val="008E5DF6"/>
    <w:rsid w:val="008E63FE"/>
    <w:rsid w:val="008E66AC"/>
    <w:rsid w:val="008E6AE4"/>
    <w:rsid w:val="008E6C5B"/>
    <w:rsid w:val="008E6F3C"/>
    <w:rsid w:val="008E7680"/>
    <w:rsid w:val="008E7DB9"/>
    <w:rsid w:val="008F00AE"/>
    <w:rsid w:val="008F0998"/>
    <w:rsid w:val="008F1ABB"/>
    <w:rsid w:val="008F25CC"/>
    <w:rsid w:val="008F275E"/>
    <w:rsid w:val="008F2ADE"/>
    <w:rsid w:val="008F2E4B"/>
    <w:rsid w:val="008F2F8E"/>
    <w:rsid w:val="008F3063"/>
    <w:rsid w:val="008F333F"/>
    <w:rsid w:val="008F3746"/>
    <w:rsid w:val="008F37A8"/>
    <w:rsid w:val="008F3E74"/>
    <w:rsid w:val="008F4016"/>
    <w:rsid w:val="008F4106"/>
    <w:rsid w:val="008F43B7"/>
    <w:rsid w:val="008F4E71"/>
    <w:rsid w:val="008F516C"/>
    <w:rsid w:val="008F54C3"/>
    <w:rsid w:val="008F580E"/>
    <w:rsid w:val="008F63DE"/>
    <w:rsid w:val="008F65EF"/>
    <w:rsid w:val="008F6CEB"/>
    <w:rsid w:val="008F7374"/>
    <w:rsid w:val="008F763F"/>
    <w:rsid w:val="008F77D7"/>
    <w:rsid w:val="008F78D7"/>
    <w:rsid w:val="008F791B"/>
    <w:rsid w:val="008F7B42"/>
    <w:rsid w:val="008F7BBE"/>
    <w:rsid w:val="0090003F"/>
    <w:rsid w:val="0090012C"/>
    <w:rsid w:val="009001E8"/>
    <w:rsid w:val="009003F6"/>
    <w:rsid w:val="00900864"/>
    <w:rsid w:val="00900B30"/>
    <w:rsid w:val="00901383"/>
    <w:rsid w:val="00902342"/>
    <w:rsid w:val="00902669"/>
    <w:rsid w:val="00903E02"/>
    <w:rsid w:val="00903E20"/>
    <w:rsid w:val="009045A0"/>
    <w:rsid w:val="009051D7"/>
    <w:rsid w:val="0090535F"/>
    <w:rsid w:val="009053C7"/>
    <w:rsid w:val="00905E45"/>
    <w:rsid w:val="00905F57"/>
    <w:rsid w:val="009060EE"/>
    <w:rsid w:val="0090618C"/>
    <w:rsid w:val="00906519"/>
    <w:rsid w:val="00906603"/>
    <w:rsid w:val="00906D0B"/>
    <w:rsid w:val="00906DFF"/>
    <w:rsid w:val="00907151"/>
    <w:rsid w:val="00907167"/>
    <w:rsid w:val="00907532"/>
    <w:rsid w:val="00907F04"/>
    <w:rsid w:val="009102E0"/>
    <w:rsid w:val="00910603"/>
    <w:rsid w:val="009106AE"/>
    <w:rsid w:val="00910DB9"/>
    <w:rsid w:val="00910DFF"/>
    <w:rsid w:val="00910ED8"/>
    <w:rsid w:val="009111FC"/>
    <w:rsid w:val="00911ABB"/>
    <w:rsid w:val="00911C49"/>
    <w:rsid w:val="00911D55"/>
    <w:rsid w:val="0091227D"/>
    <w:rsid w:val="009126B1"/>
    <w:rsid w:val="0091285C"/>
    <w:rsid w:val="00912B72"/>
    <w:rsid w:val="00912DE7"/>
    <w:rsid w:val="00913E5A"/>
    <w:rsid w:val="00914020"/>
    <w:rsid w:val="0091468E"/>
    <w:rsid w:val="00914CB1"/>
    <w:rsid w:val="0091562E"/>
    <w:rsid w:val="00915A5E"/>
    <w:rsid w:val="00915AA5"/>
    <w:rsid w:val="00915C7F"/>
    <w:rsid w:val="00915E5D"/>
    <w:rsid w:val="00915F4A"/>
    <w:rsid w:val="0091666F"/>
    <w:rsid w:val="00916939"/>
    <w:rsid w:val="00916D06"/>
    <w:rsid w:val="009174ED"/>
    <w:rsid w:val="009177F2"/>
    <w:rsid w:val="00917AC3"/>
    <w:rsid w:val="00917C1E"/>
    <w:rsid w:val="00917F97"/>
    <w:rsid w:val="009201B4"/>
    <w:rsid w:val="00920425"/>
    <w:rsid w:val="00920C38"/>
    <w:rsid w:val="009214DD"/>
    <w:rsid w:val="00921B38"/>
    <w:rsid w:val="00921ED8"/>
    <w:rsid w:val="0092215E"/>
    <w:rsid w:val="009222F7"/>
    <w:rsid w:val="00922BA8"/>
    <w:rsid w:val="00922C64"/>
    <w:rsid w:val="0092355C"/>
    <w:rsid w:val="00923B2D"/>
    <w:rsid w:val="0092421C"/>
    <w:rsid w:val="009242D8"/>
    <w:rsid w:val="009248A9"/>
    <w:rsid w:val="009256D2"/>
    <w:rsid w:val="00925921"/>
    <w:rsid w:val="009259B9"/>
    <w:rsid w:val="00925B1A"/>
    <w:rsid w:val="00926061"/>
    <w:rsid w:val="00926209"/>
    <w:rsid w:val="00926314"/>
    <w:rsid w:val="0092640E"/>
    <w:rsid w:val="0092664F"/>
    <w:rsid w:val="0092666A"/>
    <w:rsid w:val="00926DDB"/>
    <w:rsid w:val="00927A63"/>
    <w:rsid w:val="00927AC2"/>
    <w:rsid w:val="00927BB5"/>
    <w:rsid w:val="00927BCF"/>
    <w:rsid w:val="00927D17"/>
    <w:rsid w:val="00927E53"/>
    <w:rsid w:val="00927F34"/>
    <w:rsid w:val="00930135"/>
    <w:rsid w:val="00930288"/>
    <w:rsid w:val="009307CA"/>
    <w:rsid w:val="00930B27"/>
    <w:rsid w:val="00930E28"/>
    <w:rsid w:val="0093105D"/>
    <w:rsid w:val="009314A2"/>
    <w:rsid w:val="00931C1C"/>
    <w:rsid w:val="0093236A"/>
    <w:rsid w:val="009324F6"/>
    <w:rsid w:val="00932514"/>
    <w:rsid w:val="009327A4"/>
    <w:rsid w:val="00932B00"/>
    <w:rsid w:val="00932BC0"/>
    <w:rsid w:val="00932E0D"/>
    <w:rsid w:val="00933129"/>
    <w:rsid w:val="00933669"/>
    <w:rsid w:val="0093366D"/>
    <w:rsid w:val="009339C4"/>
    <w:rsid w:val="00933A37"/>
    <w:rsid w:val="00933BFD"/>
    <w:rsid w:val="00933DCA"/>
    <w:rsid w:val="0093408B"/>
    <w:rsid w:val="00934271"/>
    <w:rsid w:val="00934471"/>
    <w:rsid w:val="0093470A"/>
    <w:rsid w:val="00934B42"/>
    <w:rsid w:val="00934D4D"/>
    <w:rsid w:val="00935803"/>
    <w:rsid w:val="00935ABE"/>
    <w:rsid w:val="00935BEE"/>
    <w:rsid w:val="00935D65"/>
    <w:rsid w:val="00935DE0"/>
    <w:rsid w:val="00935DFA"/>
    <w:rsid w:val="0093646A"/>
    <w:rsid w:val="00936A92"/>
    <w:rsid w:val="00936C90"/>
    <w:rsid w:val="00937136"/>
    <w:rsid w:val="00937493"/>
    <w:rsid w:val="00937889"/>
    <w:rsid w:val="00937E39"/>
    <w:rsid w:val="009400A0"/>
    <w:rsid w:val="00940162"/>
    <w:rsid w:val="00940266"/>
    <w:rsid w:val="00940309"/>
    <w:rsid w:val="00940423"/>
    <w:rsid w:val="00940959"/>
    <w:rsid w:val="00941714"/>
    <w:rsid w:val="009423B4"/>
    <w:rsid w:val="00942E99"/>
    <w:rsid w:val="00943004"/>
    <w:rsid w:val="00943332"/>
    <w:rsid w:val="009437C9"/>
    <w:rsid w:val="00944B44"/>
    <w:rsid w:val="00945611"/>
    <w:rsid w:val="009459FB"/>
    <w:rsid w:val="00945D50"/>
    <w:rsid w:val="00946881"/>
    <w:rsid w:val="00946B5D"/>
    <w:rsid w:val="00946E4C"/>
    <w:rsid w:val="00946EA7"/>
    <w:rsid w:val="009470FF"/>
    <w:rsid w:val="009501F0"/>
    <w:rsid w:val="009509C9"/>
    <w:rsid w:val="00950BCA"/>
    <w:rsid w:val="00950C50"/>
    <w:rsid w:val="00950D4C"/>
    <w:rsid w:val="00950E93"/>
    <w:rsid w:val="009516E3"/>
    <w:rsid w:val="0095249E"/>
    <w:rsid w:val="009527C8"/>
    <w:rsid w:val="00952B25"/>
    <w:rsid w:val="00952CF9"/>
    <w:rsid w:val="00952DBE"/>
    <w:rsid w:val="009532D4"/>
    <w:rsid w:val="009539CE"/>
    <w:rsid w:val="009543B9"/>
    <w:rsid w:val="00954EA9"/>
    <w:rsid w:val="00955412"/>
    <w:rsid w:val="00955524"/>
    <w:rsid w:val="00956067"/>
    <w:rsid w:val="00956788"/>
    <w:rsid w:val="0095696B"/>
    <w:rsid w:val="0095742E"/>
    <w:rsid w:val="0095744E"/>
    <w:rsid w:val="009575F5"/>
    <w:rsid w:val="0095773A"/>
    <w:rsid w:val="00957B4F"/>
    <w:rsid w:val="00957FD7"/>
    <w:rsid w:val="0096027A"/>
    <w:rsid w:val="00960594"/>
    <w:rsid w:val="009606E6"/>
    <w:rsid w:val="00960FE7"/>
    <w:rsid w:val="00961098"/>
    <w:rsid w:val="009612FD"/>
    <w:rsid w:val="009616AC"/>
    <w:rsid w:val="00961ADE"/>
    <w:rsid w:val="00961E43"/>
    <w:rsid w:val="0096206A"/>
    <w:rsid w:val="009620AD"/>
    <w:rsid w:val="009626AA"/>
    <w:rsid w:val="009626E2"/>
    <w:rsid w:val="00962846"/>
    <w:rsid w:val="00962A60"/>
    <w:rsid w:val="00962BB9"/>
    <w:rsid w:val="0096378F"/>
    <w:rsid w:val="00963E94"/>
    <w:rsid w:val="00963F32"/>
    <w:rsid w:val="00964190"/>
    <w:rsid w:val="0096430C"/>
    <w:rsid w:val="00964658"/>
    <w:rsid w:val="00964713"/>
    <w:rsid w:val="0096487B"/>
    <w:rsid w:val="00964995"/>
    <w:rsid w:val="00966345"/>
    <w:rsid w:val="00966457"/>
    <w:rsid w:val="00966C82"/>
    <w:rsid w:val="00966F44"/>
    <w:rsid w:val="00966F9D"/>
    <w:rsid w:val="0096730B"/>
    <w:rsid w:val="00967A96"/>
    <w:rsid w:val="00967C07"/>
    <w:rsid w:val="00970D8C"/>
    <w:rsid w:val="009713CE"/>
    <w:rsid w:val="00971441"/>
    <w:rsid w:val="00971705"/>
    <w:rsid w:val="00972275"/>
    <w:rsid w:val="00972E46"/>
    <w:rsid w:val="00973575"/>
    <w:rsid w:val="009738A9"/>
    <w:rsid w:val="00973A27"/>
    <w:rsid w:val="00974039"/>
    <w:rsid w:val="009740E2"/>
    <w:rsid w:val="00974507"/>
    <w:rsid w:val="00974557"/>
    <w:rsid w:val="00974908"/>
    <w:rsid w:val="00974B28"/>
    <w:rsid w:val="0097529C"/>
    <w:rsid w:val="00975B03"/>
    <w:rsid w:val="009762E0"/>
    <w:rsid w:val="009763B6"/>
    <w:rsid w:val="00976473"/>
    <w:rsid w:val="00976610"/>
    <w:rsid w:val="009766EA"/>
    <w:rsid w:val="00976AD6"/>
    <w:rsid w:val="00976CDE"/>
    <w:rsid w:val="0097728A"/>
    <w:rsid w:val="00977B81"/>
    <w:rsid w:val="00977C6E"/>
    <w:rsid w:val="009801C3"/>
    <w:rsid w:val="00980736"/>
    <w:rsid w:val="00980961"/>
    <w:rsid w:val="00980A59"/>
    <w:rsid w:val="00980CD4"/>
    <w:rsid w:val="00980D6E"/>
    <w:rsid w:val="009814DE"/>
    <w:rsid w:val="00981585"/>
    <w:rsid w:val="00981679"/>
    <w:rsid w:val="00981F1F"/>
    <w:rsid w:val="0098222E"/>
    <w:rsid w:val="00982A64"/>
    <w:rsid w:val="00982C8F"/>
    <w:rsid w:val="00982FB3"/>
    <w:rsid w:val="009830CD"/>
    <w:rsid w:val="0098330A"/>
    <w:rsid w:val="00983521"/>
    <w:rsid w:val="0098383D"/>
    <w:rsid w:val="0098384F"/>
    <w:rsid w:val="00983B78"/>
    <w:rsid w:val="00983CBE"/>
    <w:rsid w:val="00983D1F"/>
    <w:rsid w:val="0098419D"/>
    <w:rsid w:val="009845CA"/>
    <w:rsid w:val="009845F1"/>
    <w:rsid w:val="00984EA6"/>
    <w:rsid w:val="00984FE7"/>
    <w:rsid w:val="00985087"/>
    <w:rsid w:val="00985147"/>
    <w:rsid w:val="00985938"/>
    <w:rsid w:val="00985E7A"/>
    <w:rsid w:val="00986B69"/>
    <w:rsid w:val="00986F6E"/>
    <w:rsid w:val="00987079"/>
    <w:rsid w:val="00987318"/>
    <w:rsid w:val="0098747F"/>
    <w:rsid w:val="00987554"/>
    <w:rsid w:val="00990030"/>
    <w:rsid w:val="00990853"/>
    <w:rsid w:val="00990A69"/>
    <w:rsid w:val="00990BFD"/>
    <w:rsid w:val="00990F2B"/>
    <w:rsid w:val="00991546"/>
    <w:rsid w:val="009919CE"/>
    <w:rsid w:val="00991F48"/>
    <w:rsid w:val="00993906"/>
    <w:rsid w:val="00993952"/>
    <w:rsid w:val="00993BAB"/>
    <w:rsid w:val="009941D8"/>
    <w:rsid w:val="009942D7"/>
    <w:rsid w:val="00994674"/>
    <w:rsid w:val="00994690"/>
    <w:rsid w:val="00994837"/>
    <w:rsid w:val="00994861"/>
    <w:rsid w:val="0099588B"/>
    <w:rsid w:val="00996867"/>
    <w:rsid w:val="00996BC0"/>
    <w:rsid w:val="00996F65"/>
    <w:rsid w:val="009973D2"/>
    <w:rsid w:val="0099744A"/>
    <w:rsid w:val="00997585"/>
    <w:rsid w:val="009976FA"/>
    <w:rsid w:val="0099778C"/>
    <w:rsid w:val="009977EA"/>
    <w:rsid w:val="00997EDF"/>
    <w:rsid w:val="009A000F"/>
    <w:rsid w:val="009A0100"/>
    <w:rsid w:val="009A07A3"/>
    <w:rsid w:val="009A0B39"/>
    <w:rsid w:val="009A19A7"/>
    <w:rsid w:val="009A1BDB"/>
    <w:rsid w:val="009A1EDA"/>
    <w:rsid w:val="009A1FF3"/>
    <w:rsid w:val="009A2A05"/>
    <w:rsid w:val="009A2B49"/>
    <w:rsid w:val="009A2CB2"/>
    <w:rsid w:val="009A329D"/>
    <w:rsid w:val="009A34EA"/>
    <w:rsid w:val="009A3A83"/>
    <w:rsid w:val="009A3B66"/>
    <w:rsid w:val="009A4892"/>
    <w:rsid w:val="009A4CA1"/>
    <w:rsid w:val="009A4FA4"/>
    <w:rsid w:val="009A5182"/>
    <w:rsid w:val="009A5769"/>
    <w:rsid w:val="009A5CDA"/>
    <w:rsid w:val="009A6255"/>
    <w:rsid w:val="009A66A8"/>
    <w:rsid w:val="009A6896"/>
    <w:rsid w:val="009A6A96"/>
    <w:rsid w:val="009A6AEB"/>
    <w:rsid w:val="009A7053"/>
    <w:rsid w:val="009A71AC"/>
    <w:rsid w:val="009A72FF"/>
    <w:rsid w:val="009A7355"/>
    <w:rsid w:val="009A75C4"/>
    <w:rsid w:val="009A7987"/>
    <w:rsid w:val="009A79A0"/>
    <w:rsid w:val="009B008B"/>
    <w:rsid w:val="009B0257"/>
    <w:rsid w:val="009B0BAE"/>
    <w:rsid w:val="009B0F27"/>
    <w:rsid w:val="009B144A"/>
    <w:rsid w:val="009B214D"/>
    <w:rsid w:val="009B34C2"/>
    <w:rsid w:val="009B35B5"/>
    <w:rsid w:val="009B35C6"/>
    <w:rsid w:val="009B382A"/>
    <w:rsid w:val="009B3A4D"/>
    <w:rsid w:val="009B3E33"/>
    <w:rsid w:val="009B3EF1"/>
    <w:rsid w:val="009B44AE"/>
    <w:rsid w:val="009B44EB"/>
    <w:rsid w:val="009B4A83"/>
    <w:rsid w:val="009B4D79"/>
    <w:rsid w:val="009B537F"/>
    <w:rsid w:val="009B53C7"/>
    <w:rsid w:val="009B5455"/>
    <w:rsid w:val="009B5462"/>
    <w:rsid w:val="009B5B3F"/>
    <w:rsid w:val="009B5E9C"/>
    <w:rsid w:val="009B66A9"/>
    <w:rsid w:val="009B68CD"/>
    <w:rsid w:val="009B6A7D"/>
    <w:rsid w:val="009B7327"/>
    <w:rsid w:val="009B76AE"/>
    <w:rsid w:val="009B78BB"/>
    <w:rsid w:val="009B7A21"/>
    <w:rsid w:val="009B7BCA"/>
    <w:rsid w:val="009C0A65"/>
    <w:rsid w:val="009C0B8C"/>
    <w:rsid w:val="009C147A"/>
    <w:rsid w:val="009C1C22"/>
    <w:rsid w:val="009C2545"/>
    <w:rsid w:val="009C296C"/>
    <w:rsid w:val="009C2C90"/>
    <w:rsid w:val="009C2D56"/>
    <w:rsid w:val="009C3115"/>
    <w:rsid w:val="009C3141"/>
    <w:rsid w:val="009C3484"/>
    <w:rsid w:val="009C3508"/>
    <w:rsid w:val="009C3621"/>
    <w:rsid w:val="009C3755"/>
    <w:rsid w:val="009C3D12"/>
    <w:rsid w:val="009C4DDA"/>
    <w:rsid w:val="009C4F83"/>
    <w:rsid w:val="009C4F91"/>
    <w:rsid w:val="009C52A4"/>
    <w:rsid w:val="009C52FA"/>
    <w:rsid w:val="009C573E"/>
    <w:rsid w:val="009C5810"/>
    <w:rsid w:val="009C6181"/>
    <w:rsid w:val="009C66E7"/>
    <w:rsid w:val="009C69D1"/>
    <w:rsid w:val="009C6CD8"/>
    <w:rsid w:val="009C76F1"/>
    <w:rsid w:val="009C7903"/>
    <w:rsid w:val="009C79E2"/>
    <w:rsid w:val="009D000B"/>
    <w:rsid w:val="009D0917"/>
    <w:rsid w:val="009D0966"/>
    <w:rsid w:val="009D0A09"/>
    <w:rsid w:val="009D0BC6"/>
    <w:rsid w:val="009D0BE6"/>
    <w:rsid w:val="009D17E5"/>
    <w:rsid w:val="009D1851"/>
    <w:rsid w:val="009D18B7"/>
    <w:rsid w:val="009D1C1D"/>
    <w:rsid w:val="009D1F67"/>
    <w:rsid w:val="009D2235"/>
    <w:rsid w:val="009D223C"/>
    <w:rsid w:val="009D2BAB"/>
    <w:rsid w:val="009D2BD1"/>
    <w:rsid w:val="009D349D"/>
    <w:rsid w:val="009D3764"/>
    <w:rsid w:val="009D4044"/>
    <w:rsid w:val="009D4232"/>
    <w:rsid w:val="009D470E"/>
    <w:rsid w:val="009D4B38"/>
    <w:rsid w:val="009D4BF1"/>
    <w:rsid w:val="009D4CCA"/>
    <w:rsid w:val="009D4CD0"/>
    <w:rsid w:val="009D4F41"/>
    <w:rsid w:val="009D53F6"/>
    <w:rsid w:val="009D5480"/>
    <w:rsid w:val="009D5515"/>
    <w:rsid w:val="009D57E1"/>
    <w:rsid w:val="009D58BB"/>
    <w:rsid w:val="009D5D32"/>
    <w:rsid w:val="009D680C"/>
    <w:rsid w:val="009D6B14"/>
    <w:rsid w:val="009D72D6"/>
    <w:rsid w:val="009D7379"/>
    <w:rsid w:val="009D73B8"/>
    <w:rsid w:val="009D7798"/>
    <w:rsid w:val="009D7EB3"/>
    <w:rsid w:val="009E098F"/>
    <w:rsid w:val="009E0E47"/>
    <w:rsid w:val="009E15DB"/>
    <w:rsid w:val="009E1A12"/>
    <w:rsid w:val="009E1CCE"/>
    <w:rsid w:val="009E20F4"/>
    <w:rsid w:val="009E26C7"/>
    <w:rsid w:val="009E2D72"/>
    <w:rsid w:val="009E2D7B"/>
    <w:rsid w:val="009E2DE7"/>
    <w:rsid w:val="009E314F"/>
    <w:rsid w:val="009E3556"/>
    <w:rsid w:val="009E3710"/>
    <w:rsid w:val="009E38DB"/>
    <w:rsid w:val="009E39C3"/>
    <w:rsid w:val="009E3C0E"/>
    <w:rsid w:val="009E3C85"/>
    <w:rsid w:val="009E5488"/>
    <w:rsid w:val="009E56BE"/>
    <w:rsid w:val="009E57F8"/>
    <w:rsid w:val="009E5A0C"/>
    <w:rsid w:val="009E5C39"/>
    <w:rsid w:val="009E63ED"/>
    <w:rsid w:val="009E6418"/>
    <w:rsid w:val="009E67EA"/>
    <w:rsid w:val="009E68D6"/>
    <w:rsid w:val="009E6B6D"/>
    <w:rsid w:val="009E79F2"/>
    <w:rsid w:val="009F0E49"/>
    <w:rsid w:val="009F10B6"/>
    <w:rsid w:val="009F178D"/>
    <w:rsid w:val="009F2122"/>
    <w:rsid w:val="009F2406"/>
    <w:rsid w:val="009F25ED"/>
    <w:rsid w:val="009F2638"/>
    <w:rsid w:val="009F28CC"/>
    <w:rsid w:val="009F3063"/>
    <w:rsid w:val="009F30CA"/>
    <w:rsid w:val="009F3109"/>
    <w:rsid w:val="009F3328"/>
    <w:rsid w:val="009F3645"/>
    <w:rsid w:val="009F3AA6"/>
    <w:rsid w:val="009F466F"/>
    <w:rsid w:val="009F47B0"/>
    <w:rsid w:val="009F4911"/>
    <w:rsid w:val="009F4AE7"/>
    <w:rsid w:val="009F4B0A"/>
    <w:rsid w:val="009F4C1B"/>
    <w:rsid w:val="009F4FD6"/>
    <w:rsid w:val="009F51AF"/>
    <w:rsid w:val="009F545F"/>
    <w:rsid w:val="009F55F6"/>
    <w:rsid w:val="009F67EB"/>
    <w:rsid w:val="009F6886"/>
    <w:rsid w:val="009F6CB9"/>
    <w:rsid w:val="009F70DA"/>
    <w:rsid w:val="009F77B3"/>
    <w:rsid w:val="009F7C39"/>
    <w:rsid w:val="009F7E84"/>
    <w:rsid w:val="00A00016"/>
    <w:rsid w:val="00A003F5"/>
    <w:rsid w:val="00A008B1"/>
    <w:rsid w:val="00A00969"/>
    <w:rsid w:val="00A00EE8"/>
    <w:rsid w:val="00A00F02"/>
    <w:rsid w:val="00A01204"/>
    <w:rsid w:val="00A01211"/>
    <w:rsid w:val="00A0152E"/>
    <w:rsid w:val="00A0160D"/>
    <w:rsid w:val="00A02241"/>
    <w:rsid w:val="00A02A45"/>
    <w:rsid w:val="00A0387A"/>
    <w:rsid w:val="00A0387C"/>
    <w:rsid w:val="00A04072"/>
    <w:rsid w:val="00A04682"/>
    <w:rsid w:val="00A0491B"/>
    <w:rsid w:val="00A05522"/>
    <w:rsid w:val="00A05F0B"/>
    <w:rsid w:val="00A06535"/>
    <w:rsid w:val="00A065B5"/>
    <w:rsid w:val="00A06A68"/>
    <w:rsid w:val="00A07457"/>
    <w:rsid w:val="00A07A61"/>
    <w:rsid w:val="00A10C37"/>
    <w:rsid w:val="00A114F6"/>
    <w:rsid w:val="00A11701"/>
    <w:rsid w:val="00A11A77"/>
    <w:rsid w:val="00A11A8F"/>
    <w:rsid w:val="00A11BD0"/>
    <w:rsid w:val="00A138B3"/>
    <w:rsid w:val="00A13B39"/>
    <w:rsid w:val="00A13B67"/>
    <w:rsid w:val="00A13BF2"/>
    <w:rsid w:val="00A1411A"/>
    <w:rsid w:val="00A14819"/>
    <w:rsid w:val="00A14828"/>
    <w:rsid w:val="00A14997"/>
    <w:rsid w:val="00A15680"/>
    <w:rsid w:val="00A15B10"/>
    <w:rsid w:val="00A15E89"/>
    <w:rsid w:val="00A160F2"/>
    <w:rsid w:val="00A168DE"/>
    <w:rsid w:val="00A1695C"/>
    <w:rsid w:val="00A16B08"/>
    <w:rsid w:val="00A16D39"/>
    <w:rsid w:val="00A16E19"/>
    <w:rsid w:val="00A17728"/>
    <w:rsid w:val="00A1774B"/>
    <w:rsid w:val="00A17875"/>
    <w:rsid w:val="00A17DF3"/>
    <w:rsid w:val="00A206D1"/>
    <w:rsid w:val="00A20832"/>
    <w:rsid w:val="00A20BF6"/>
    <w:rsid w:val="00A21530"/>
    <w:rsid w:val="00A219C2"/>
    <w:rsid w:val="00A21AB5"/>
    <w:rsid w:val="00A22500"/>
    <w:rsid w:val="00A225FF"/>
    <w:rsid w:val="00A2277F"/>
    <w:rsid w:val="00A22783"/>
    <w:rsid w:val="00A227D1"/>
    <w:rsid w:val="00A227E1"/>
    <w:rsid w:val="00A22ACA"/>
    <w:rsid w:val="00A2309A"/>
    <w:rsid w:val="00A23266"/>
    <w:rsid w:val="00A239C1"/>
    <w:rsid w:val="00A23DB9"/>
    <w:rsid w:val="00A250A5"/>
    <w:rsid w:val="00A2529F"/>
    <w:rsid w:val="00A253E2"/>
    <w:rsid w:val="00A25532"/>
    <w:rsid w:val="00A2570D"/>
    <w:rsid w:val="00A2596A"/>
    <w:rsid w:val="00A25B79"/>
    <w:rsid w:val="00A25DFF"/>
    <w:rsid w:val="00A25E10"/>
    <w:rsid w:val="00A26A4C"/>
    <w:rsid w:val="00A26D6C"/>
    <w:rsid w:val="00A26E50"/>
    <w:rsid w:val="00A273BE"/>
    <w:rsid w:val="00A278E9"/>
    <w:rsid w:val="00A27EEE"/>
    <w:rsid w:val="00A30393"/>
    <w:rsid w:val="00A30640"/>
    <w:rsid w:val="00A30B6D"/>
    <w:rsid w:val="00A31168"/>
    <w:rsid w:val="00A311AA"/>
    <w:rsid w:val="00A31AC7"/>
    <w:rsid w:val="00A31C80"/>
    <w:rsid w:val="00A321AE"/>
    <w:rsid w:val="00A32664"/>
    <w:rsid w:val="00A327DB"/>
    <w:rsid w:val="00A32C82"/>
    <w:rsid w:val="00A32E1A"/>
    <w:rsid w:val="00A330EC"/>
    <w:rsid w:val="00A33801"/>
    <w:rsid w:val="00A338D0"/>
    <w:rsid w:val="00A33A27"/>
    <w:rsid w:val="00A3409F"/>
    <w:rsid w:val="00A341C6"/>
    <w:rsid w:val="00A3454D"/>
    <w:rsid w:val="00A34650"/>
    <w:rsid w:val="00A34DD7"/>
    <w:rsid w:val="00A34E83"/>
    <w:rsid w:val="00A34E93"/>
    <w:rsid w:val="00A34F02"/>
    <w:rsid w:val="00A3594A"/>
    <w:rsid w:val="00A35A2D"/>
    <w:rsid w:val="00A35F04"/>
    <w:rsid w:val="00A360B9"/>
    <w:rsid w:val="00A361C6"/>
    <w:rsid w:val="00A362D6"/>
    <w:rsid w:val="00A36742"/>
    <w:rsid w:val="00A36BF9"/>
    <w:rsid w:val="00A36E00"/>
    <w:rsid w:val="00A370A0"/>
    <w:rsid w:val="00A373AD"/>
    <w:rsid w:val="00A37C3E"/>
    <w:rsid w:val="00A400BA"/>
    <w:rsid w:val="00A4049E"/>
    <w:rsid w:val="00A40621"/>
    <w:rsid w:val="00A40800"/>
    <w:rsid w:val="00A408BA"/>
    <w:rsid w:val="00A4099C"/>
    <w:rsid w:val="00A40AA6"/>
    <w:rsid w:val="00A40D8F"/>
    <w:rsid w:val="00A41089"/>
    <w:rsid w:val="00A411F7"/>
    <w:rsid w:val="00A41458"/>
    <w:rsid w:val="00A41699"/>
    <w:rsid w:val="00A41A38"/>
    <w:rsid w:val="00A41CC1"/>
    <w:rsid w:val="00A4218E"/>
    <w:rsid w:val="00A4223D"/>
    <w:rsid w:val="00A42E11"/>
    <w:rsid w:val="00A42E88"/>
    <w:rsid w:val="00A42F50"/>
    <w:rsid w:val="00A43ACD"/>
    <w:rsid w:val="00A441ED"/>
    <w:rsid w:val="00A44781"/>
    <w:rsid w:val="00A447E1"/>
    <w:rsid w:val="00A448FD"/>
    <w:rsid w:val="00A45BD9"/>
    <w:rsid w:val="00A45CAF"/>
    <w:rsid w:val="00A46436"/>
    <w:rsid w:val="00A464B1"/>
    <w:rsid w:val="00A464E5"/>
    <w:rsid w:val="00A46992"/>
    <w:rsid w:val="00A46BBA"/>
    <w:rsid w:val="00A47092"/>
    <w:rsid w:val="00A4710E"/>
    <w:rsid w:val="00A473D3"/>
    <w:rsid w:val="00A47533"/>
    <w:rsid w:val="00A47702"/>
    <w:rsid w:val="00A47AE3"/>
    <w:rsid w:val="00A47B88"/>
    <w:rsid w:val="00A50289"/>
    <w:rsid w:val="00A5067D"/>
    <w:rsid w:val="00A50BBB"/>
    <w:rsid w:val="00A50D92"/>
    <w:rsid w:val="00A50F50"/>
    <w:rsid w:val="00A512E8"/>
    <w:rsid w:val="00A51580"/>
    <w:rsid w:val="00A51637"/>
    <w:rsid w:val="00A516C9"/>
    <w:rsid w:val="00A52161"/>
    <w:rsid w:val="00A522B1"/>
    <w:rsid w:val="00A5266D"/>
    <w:rsid w:val="00A52989"/>
    <w:rsid w:val="00A52ADA"/>
    <w:rsid w:val="00A52BFD"/>
    <w:rsid w:val="00A52F32"/>
    <w:rsid w:val="00A5360E"/>
    <w:rsid w:val="00A536E3"/>
    <w:rsid w:val="00A5375B"/>
    <w:rsid w:val="00A5381A"/>
    <w:rsid w:val="00A53F7E"/>
    <w:rsid w:val="00A54885"/>
    <w:rsid w:val="00A54A61"/>
    <w:rsid w:val="00A54CEC"/>
    <w:rsid w:val="00A54DFF"/>
    <w:rsid w:val="00A54FEE"/>
    <w:rsid w:val="00A55014"/>
    <w:rsid w:val="00A556E6"/>
    <w:rsid w:val="00A568CE"/>
    <w:rsid w:val="00A56988"/>
    <w:rsid w:val="00A56B58"/>
    <w:rsid w:val="00A56BFC"/>
    <w:rsid w:val="00A56CF7"/>
    <w:rsid w:val="00A56D51"/>
    <w:rsid w:val="00A56FA0"/>
    <w:rsid w:val="00A570ED"/>
    <w:rsid w:val="00A57430"/>
    <w:rsid w:val="00A5750E"/>
    <w:rsid w:val="00A575C3"/>
    <w:rsid w:val="00A57BF3"/>
    <w:rsid w:val="00A57E37"/>
    <w:rsid w:val="00A57E6E"/>
    <w:rsid w:val="00A57FDF"/>
    <w:rsid w:val="00A60050"/>
    <w:rsid w:val="00A60D41"/>
    <w:rsid w:val="00A61964"/>
    <w:rsid w:val="00A61B57"/>
    <w:rsid w:val="00A6212B"/>
    <w:rsid w:val="00A62844"/>
    <w:rsid w:val="00A629AE"/>
    <w:rsid w:val="00A62F87"/>
    <w:rsid w:val="00A6339A"/>
    <w:rsid w:val="00A63926"/>
    <w:rsid w:val="00A63FA8"/>
    <w:rsid w:val="00A641C0"/>
    <w:rsid w:val="00A659A6"/>
    <w:rsid w:val="00A65C9C"/>
    <w:rsid w:val="00A65CA3"/>
    <w:rsid w:val="00A661BD"/>
    <w:rsid w:val="00A66C20"/>
    <w:rsid w:val="00A66F46"/>
    <w:rsid w:val="00A6728B"/>
    <w:rsid w:val="00A672E3"/>
    <w:rsid w:val="00A674CB"/>
    <w:rsid w:val="00A674D0"/>
    <w:rsid w:val="00A67A2E"/>
    <w:rsid w:val="00A7024D"/>
    <w:rsid w:val="00A71273"/>
    <w:rsid w:val="00A715D7"/>
    <w:rsid w:val="00A71778"/>
    <w:rsid w:val="00A71795"/>
    <w:rsid w:val="00A72ECA"/>
    <w:rsid w:val="00A72FC5"/>
    <w:rsid w:val="00A733A1"/>
    <w:rsid w:val="00A7362A"/>
    <w:rsid w:val="00A73755"/>
    <w:rsid w:val="00A73985"/>
    <w:rsid w:val="00A73E7A"/>
    <w:rsid w:val="00A73EF2"/>
    <w:rsid w:val="00A7457B"/>
    <w:rsid w:val="00A74AAE"/>
    <w:rsid w:val="00A74CF8"/>
    <w:rsid w:val="00A752F7"/>
    <w:rsid w:val="00A75569"/>
    <w:rsid w:val="00A75739"/>
    <w:rsid w:val="00A7578F"/>
    <w:rsid w:val="00A757BF"/>
    <w:rsid w:val="00A75B24"/>
    <w:rsid w:val="00A75E5F"/>
    <w:rsid w:val="00A76093"/>
    <w:rsid w:val="00A763A8"/>
    <w:rsid w:val="00A76D6B"/>
    <w:rsid w:val="00A76EC5"/>
    <w:rsid w:val="00A76FEA"/>
    <w:rsid w:val="00A772BA"/>
    <w:rsid w:val="00A778F5"/>
    <w:rsid w:val="00A77B18"/>
    <w:rsid w:val="00A80054"/>
    <w:rsid w:val="00A80540"/>
    <w:rsid w:val="00A80711"/>
    <w:rsid w:val="00A80DA2"/>
    <w:rsid w:val="00A81307"/>
    <w:rsid w:val="00A81361"/>
    <w:rsid w:val="00A81AA5"/>
    <w:rsid w:val="00A81F8A"/>
    <w:rsid w:val="00A820C2"/>
    <w:rsid w:val="00A82112"/>
    <w:rsid w:val="00A824F8"/>
    <w:rsid w:val="00A825A8"/>
    <w:rsid w:val="00A829A6"/>
    <w:rsid w:val="00A82A1D"/>
    <w:rsid w:val="00A83057"/>
    <w:rsid w:val="00A830F1"/>
    <w:rsid w:val="00A83405"/>
    <w:rsid w:val="00A83687"/>
    <w:rsid w:val="00A84A6E"/>
    <w:rsid w:val="00A84F73"/>
    <w:rsid w:val="00A8558F"/>
    <w:rsid w:val="00A8585E"/>
    <w:rsid w:val="00A863DE"/>
    <w:rsid w:val="00A8668C"/>
    <w:rsid w:val="00A869DC"/>
    <w:rsid w:val="00A86E36"/>
    <w:rsid w:val="00A87030"/>
    <w:rsid w:val="00A8718A"/>
    <w:rsid w:val="00A879AF"/>
    <w:rsid w:val="00A87B26"/>
    <w:rsid w:val="00A902CF"/>
    <w:rsid w:val="00A907CF"/>
    <w:rsid w:val="00A90EE2"/>
    <w:rsid w:val="00A9137B"/>
    <w:rsid w:val="00A914F4"/>
    <w:rsid w:val="00A91884"/>
    <w:rsid w:val="00A91C63"/>
    <w:rsid w:val="00A91E39"/>
    <w:rsid w:val="00A9205B"/>
    <w:rsid w:val="00A9211A"/>
    <w:rsid w:val="00A92AA8"/>
    <w:rsid w:val="00A92D7E"/>
    <w:rsid w:val="00A92E90"/>
    <w:rsid w:val="00A92F16"/>
    <w:rsid w:val="00A940FF"/>
    <w:rsid w:val="00A9414C"/>
    <w:rsid w:val="00A94261"/>
    <w:rsid w:val="00A942C2"/>
    <w:rsid w:val="00A95047"/>
    <w:rsid w:val="00A9578B"/>
    <w:rsid w:val="00A962DD"/>
    <w:rsid w:val="00A964B1"/>
    <w:rsid w:val="00A965CB"/>
    <w:rsid w:val="00A967D3"/>
    <w:rsid w:val="00A96DEA"/>
    <w:rsid w:val="00A96F85"/>
    <w:rsid w:val="00A9742E"/>
    <w:rsid w:val="00A976FE"/>
    <w:rsid w:val="00A978BA"/>
    <w:rsid w:val="00AA0818"/>
    <w:rsid w:val="00AA0B85"/>
    <w:rsid w:val="00AA0D70"/>
    <w:rsid w:val="00AA1467"/>
    <w:rsid w:val="00AA1EB6"/>
    <w:rsid w:val="00AA2108"/>
    <w:rsid w:val="00AA26BD"/>
    <w:rsid w:val="00AA28A7"/>
    <w:rsid w:val="00AA2903"/>
    <w:rsid w:val="00AA2AB9"/>
    <w:rsid w:val="00AA2D29"/>
    <w:rsid w:val="00AA2EC8"/>
    <w:rsid w:val="00AA3745"/>
    <w:rsid w:val="00AA3A03"/>
    <w:rsid w:val="00AA3DFC"/>
    <w:rsid w:val="00AA402D"/>
    <w:rsid w:val="00AA4A85"/>
    <w:rsid w:val="00AA4EF9"/>
    <w:rsid w:val="00AA51C8"/>
    <w:rsid w:val="00AA5532"/>
    <w:rsid w:val="00AA55BA"/>
    <w:rsid w:val="00AA56DE"/>
    <w:rsid w:val="00AA5F30"/>
    <w:rsid w:val="00AA63B6"/>
    <w:rsid w:val="00AA6BCC"/>
    <w:rsid w:val="00AA7B23"/>
    <w:rsid w:val="00AB0246"/>
    <w:rsid w:val="00AB025A"/>
    <w:rsid w:val="00AB078F"/>
    <w:rsid w:val="00AB09A1"/>
    <w:rsid w:val="00AB0BAA"/>
    <w:rsid w:val="00AB0F51"/>
    <w:rsid w:val="00AB1853"/>
    <w:rsid w:val="00AB1CA4"/>
    <w:rsid w:val="00AB2617"/>
    <w:rsid w:val="00AB261C"/>
    <w:rsid w:val="00AB2856"/>
    <w:rsid w:val="00AB28B2"/>
    <w:rsid w:val="00AB3829"/>
    <w:rsid w:val="00AB3887"/>
    <w:rsid w:val="00AB3CEA"/>
    <w:rsid w:val="00AB426C"/>
    <w:rsid w:val="00AB45C2"/>
    <w:rsid w:val="00AB4700"/>
    <w:rsid w:val="00AB4C89"/>
    <w:rsid w:val="00AB4CED"/>
    <w:rsid w:val="00AB4DFB"/>
    <w:rsid w:val="00AB5059"/>
    <w:rsid w:val="00AB518A"/>
    <w:rsid w:val="00AB5A32"/>
    <w:rsid w:val="00AB60DE"/>
    <w:rsid w:val="00AB65F9"/>
    <w:rsid w:val="00AB6613"/>
    <w:rsid w:val="00AB6F0B"/>
    <w:rsid w:val="00AB7196"/>
    <w:rsid w:val="00AB7319"/>
    <w:rsid w:val="00AB73A1"/>
    <w:rsid w:val="00AB75B5"/>
    <w:rsid w:val="00AB76AD"/>
    <w:rsid w:val="00AB79C3"/>
    <w:rsid w:val="00AB79F5"/>
    <w:rsid w:val="00AB7BCE"/>
    <w:rsid w:val="00AB7DA8"/>
    <w:rsid w:val="00AC02D4"/>
    <w:rsid w:val="00AC06B1"/>
    <w:rsid w:val="00AC1196"/>
    <w:rsid w:val="00AC19AB"/>
    <w:rsid w:val="00AC1B97"/>
    <w:rsid w:val="00AC227D"/>
    <w:rsid w:val="00AC2892"/>
    <w:rsid w:val="00AC31D2"/>
    <w:rsid w:val="00AC3BC2"/>
    <w:rsid w:val="00AC4381"/>
    <w:rsid w:val="00AC4466"/>
    <w:rsid w:val="00AC4EF3"/>
    <w:rsid w:val="00AC537A"/>
    <w:rsid w:val="00AC537D"/>
    <w:rsid w:val="00AC5727"/>
    <w:rsid w:val="00AC5766"/>
    <w:rsid w:val="00AC5C55"/>
    <w:rsid w:val="00AC5D20"/>
    <w:rsid w:val="00AC5F21"/>
    <w:rsid w:val="00AC5FCF"/>
    <w:rsid w:val="00AC61A3"/>
    <w:rsid w:val="00AC6268"/>
    <w:rsid w:val="00AC6289"/>
    <w:rsid w:val="00AC6632"/>
    <w:rsid w:val="00AC6863"/>
    <w:rsid w:val="00AC6BE8"/>
    <w:rsid w:val="00AC7962"/>
    <w:rsid w:val="00AC79A8"/>
    <w:rsid w:val="00AC7CFC"/>
    <w:rsid w:val="00AC7D7E"/>
    <w:rsid w:val="00AD0355"/>
    <w:rsid w:val="00AD08D7"/>
    <w:rsid w:val="00AD09F3"/>
    <w:rsid w:val="00AD0B3A"/>
    <w:rsid w:val="00AD1416"/>
    <w:rsid w:val="00AD163A"/>
    <w:rsid w:val="00AD1A7A"/>
    <w:rsid w:val="00AD292F"/>
    <w:rsid w:val="00AD2E0B"/>
    <w:rsid w:val="00AD3EC2"/>
    <w:rsid w:val="00AD4711"/>
    <w:rsid w:val="00AD4A07"/>
    <w:rsid w:val="00AD4DD2"/>
    <w:rsid w:val="00AD4F2C"/>
    <w:rsid w:val="00AD54B8"/>
    <w:rsid w:val="00AD5819"/>
    <w:rsid w:val="00AD5A09"/>
    <w:rsid w:val="00AD5B34"/>
    <w:rsid w:val="00AD5C22"/>
    <w:rsid w:val="00AD5D5B"/>
    <w:rsid w:val="00AD5F2A"/>
    <w:rsid w:val="00AD644D"/>
    <w:rsid w:val="00AD64E8"/>
    <w:rsid w:val="00AD764B"/>
    <w:rsid w:val="00AD7C95"/>
    <w:rsid w:val="00AD7EBD"/>
    <w:rsid w:val="00AE0343"/>
    <w:rsid w:val="00AE1A3A"/>
    <w:rsid w:val="00AE1A51"/>
    <w:rsid w:val="00AE1D5C"/>
    <w:rsid w:val="00AE2470"/>
    <w:rsid w:val="00AE283A"/>
    <w:rsid w:val="00AE2F2E"/>
    <w:rsid w:val="00AE32B7"/>
    <w:rsid w:val="00AE3FCE"/>
    <w:rsid w:val="00AE45A2"/>
    <w:rsid w:val="00AE46BC"/>
    <w:rsid w:val="00AE5C61"/>
    <w:rsid w:val="00AE5DA3"/>
    <w:rsid w:val="00AE5F65"/>
    <w:rsid w:val="00AE5F7C"/>
    <w:rsid w:val="00AE624F"/>
    <w:rsid w:val="00AE6A2E"/>
    <w:rsid w:val="00AE6A94"/>
    <w:rsid w:val="00AE6ABD"/>
    <w:rsid w:val="00AE6F08"/>
    <w:rsid w:val="00AE707A"/>
    <w:rsid w:val="00AE717C"/>
    <w:rsid w:val="00AE71F8"/>
    <w:rsid w:val="00AE72F9"/>
    <w:rsid w:val="00AE7923"/>
    <w:rsid w:val="00AE7C9D"/>
    <w:rsid w:val="00AE7D85"/>
    <w:rsid w:val="00AF0144"/>
    <w:rsid w:val="00AF02C7"/>
    <w:rsid w:val="00AF0429"/>
    <w:rsid w:val="00AF0CF0"/>
    <w:rsid w:val="00AF1130"/>
    <w:rsid w:val="00AF1D0D"/>
    <w:rsid w:val="00AF1E4D"/>
    <w:rsid w:val="00AF21B0"/>
    <w:rsid w:val="00AF220D"/>
    <w:rsid w:val="00AF224B"/>
    <w:rsid w:val="00AF3276"/>
    <w:rsid w:val="00AF32FD"/>
    <w:rsid w:val="00AF3328"/>
    <w:rsid w:val="00AF35EA"/>
    <w:rsid w:val="00AF3C86"/>
    <w:rsid w:val="00AF3D5C"/>
    <w:rsid w:val="00AF3E23"/>
    <w:rsid w:val="00AF421B"/>
    <w:rsid w:val="00AF4473"/>
    <w:rsid w:val="00AF44F2"/>
    <w:rsid w:val="00AF4799"/>
    <w:rsid w:val="00AF4800"/>
    <w:rsid w:val="00AF4A3F"/>
    <w:rsid w:val="00AF5D26"/>
    <w:rsid w:val="00AF5D70"/>
    <w:rsid w:val="00AF5F3F"/>
    <w:rsid w:val="00AF6784"/>
    <w:rsid w:val="00AF69FB"/>
    <w:rsid w:val="00AF6C93"/>
    <w:rsid w:val="00AF70CC"/>
    <w:rsid w:val="00AF792A"/>
    <w:rsid w:val="00AF7E4B"/>
    <w:rsid w:val="00AF7F41"/>
    <w:rsid w:val="00B00006"/>
    <w:rsid w:val="00B005BC"/>
    <w:rsid w:val="00B00998"/>
    <w:rsid w:val="00B00AC0"/>
    <w:rsid w:val="00B00AD4"/>
    <w:rsid w:val="00B00FD5"/>
    <w:rsid w:val="00B0169D"/>
    <w:rsid w:val="00B01C87"/>
    <w:rsid w:val="00B01E1F"/>
    <w:rsid w:val="00B02104"/>
    <w:rsid w:val="00B02368"/>
    <w:rsid w:val="00B027B5"/>
    <w:rsid w:val="00B02940"/>
    <w:rsid w:val="00B029B5"/>
    <w:rsid w:val="00B02A97"/>
    <w:rsid w:val="00B02D92"/>
    <w:rsid w:val="00B0308F"/>
    <w:rsid w:val="00B032D8"/>
    <w:rsid w:val="00B03373"/>
    <w:rsid w:val="00B03564"/>
    <w:rsid w:val="00B036C9"/>
    <w:rsid w:val="00B03F8C"/>
    <w:rsid w:val="00B04031"/>
    <w:rsid w:val="00B043A7"/>
    <w:rsid w:val="00B04924"/>
    <w:rsid w:val="00B04999"/>
    <w:rsid w:val="00B05096"/>
    <w:rsid w:val="00B05A5F"/>
    <w:rsid w:val="00B05B40"/>
    <w:rsid w:val="00B05E3F"/>
    <w:rsid w:val="00B05E4D"/>
    <w:rsid w:val="00B0605D"/>
    <w:rsid w:val="00B06D79"/>
    <w:rsid w:val="00B06F0F"/>
    <w:rsid w:val="00B07046"/>
    <w:rsid w:val="00B07461"/>
    <w:rsid w:val="00B07E23"/>
    <w:rsid w:val="00B10213"/>
    <w:rsid w:val="00B104C1"/>
    <w:rsid w:val="00B107D9"/>
    <w:rsid w:val="00B10B2D"/>
    <w:rsid w:val="00B10F72"/>
    <w:rsid w:val="00B115A8"/>
    <w:rsid w:val="00B11BC8"/>
    <w:rsid w:val="00B12017"/>
    <w:rsid w:val="00B12166"/>
    <w:rsid w:val="00B126A6"/>
    <w:rsid w:val="00B1291C"/>
    <w:rsid w:val="00B12A40"/>
    <w:rsid w:val="00B12B1D"/>
    <w:rsid w:val="00B12EEE"/>
    <w:rsid w:val="00B12FCD"/>
    <w:rsid w:val="00B130B2"/>
    <w:rsid w:val="00B13824"/>
    <w:rsid w:val="00B13C43"/>
    <w:rsid w:val="00B14335"/>
    <w:rsid w:val="00B143B9"/>
    <w:rsid w:val="00B148AF"/>
    <w:rsid w:val="00B14A7C"/>
    <w:rsid w:val="00B14A9C"/>
    <w:rsid w:val="00B14CE5"/>
    <w:rsid w:val="00B14D7E"/>
    <w:rsid w:val="00B15496"/>
    <w:rsid w:val="00B15848"/>
    <w:rsid w:val="00B15932"/>
    <w:rsid w:val="00B15DF8"/>
    <w:rsid w:val="00B1658C"/>
    <w:rsid w:val="00B169AF"/>
    <w:rsid w:val="00B16A96"/>
    <w:rsid w:val="00B16C9E"/>
    <w:rsid w:val="00B171F8"/>
    <w:rsid w:val="00B172CA"/>
    <w:rsid w:val="00B172E3"/>
    <w:rsid w:val="00B17492"/>
    <w:rsid w:val="00B17B24"/>
    <w:rsid w:val="00B2025E"/>
    <w:rsid w:val="00B202BB"/>
    <w:rsid w:val="00B21266"/>
    <w:rsid w:val="00B218B4"/>
    <w:rsid w:val="00B21BCC"/>
    <w:rsid w:val="00B21C71"/>
    <w:rsid w:val="00B21D6F"/>
    <w:rsid w:val="00B21DFC"/>
    <w:rsid w:val="00B2244A"/>
    <w:rsid w:val="00B2266C"/>
    <w:rsid w:val="00B22866"/>
    <w:rsid w:val="00B22B9F"/>
    <w:rsid w:val="00B23326"/>
    <w:rsid w:val="00B2357F"/>
    <w:rsid w:val="00B235DD"/>
    <w:rsid w:val="00B2392D"/>
    <w:rsid w:val="00B23F21"/>
    <w:rsid w:val="00B2402C"/>
    <w:rsid w:val="00B24205"/>
    <w:rsid w:val="00B2432F"/>
    <w:rsid w:val="00B243DF"/>
    <w:rsid w:val="00B24A73"/>
    <w:rsid w:val="00B24A87"/>
    <w:rsid w:val="00B24AA3"/>
    <w:rsid w:val="00B24D43"/>
    <w:rsid w:val="00B24E90"/>
    <w:rsid w:val="00B2503C"/>
    <w:rsid w:val="00B260C7"/>
    <w:rsid w:val="00B262F9"/>
    <w:rsid w:val="00B26A23"/>
    <w:rsid w:val="00B26A87"/>
    <w:rsid w:val="00B26D50"/>
    <w:rsid w:val="00B26DCA"/>
    <w:rsid w:val="00B27019"/>
    <w:rsid w:val="00B27237"/>
    <w:rsid w:val="00B27951"/>
    <w:rsid w:val="00B27A54"/>
    <w:rsid w:val="00B27D3B"/>
    <w:rsid w:val="00B27F89"/>
    <w:rsid w:val="00B27FF6"/>
    <w:rsid w:val="00B3029B"/>
    <w:rsid w:val="00B30C30"/>
    <w:rsid w:val="00B30C4F"/>
    <w:rsid w:val="00B30FA8"/>
    <w:rsid w:val="00B3167D"/>
    <w:rsid w:val="00B32191"/>
    <w:rsid w:val="00B32679"/>
    <w:rsid w:val="00B328B1"/>
    <w:rsid w:val="00B329E0"/>
    <w:rsid w:val="00B32D6F"/>
    <w:rsid w:val="00B333C2"/>
    <w:rsid w:val="00B33421"/>
    <w:rsid w:val="00B33679"/>
    <w:rsid w:val="00B336C9"/>
    <w:rsid w:val="00B3382C"/>
    <w:rsid w:val="00B33D2D"/>
    <w:rsid w:val="00B34BFC"/>
    <w:rsid w:val="00B34C73"/>
    <w:rsid w:val="00B3528C"/>
    <w:rsid w:val="00B35640"/>
    <w:rsid w:val="00B35DC6"/>
    <w:rsid w:val="00B360B5"/>
    <w:rsid w:val="00B36272"/>
    <w:rsid w:val="00B36C56"/>
    <w:rsid w:val="00B36CE3"/>
    <w:rsid w:val="00B36E76"/>
    <w:rsid w:val="00B36F36"/>
    <w:rsid w:val="00B36F6A"/>
    <w:rsid w:val="00B3703A"/>
    <w:rsid w:val="00B37402"/>
    <w:rsid w:val="00B37642"/>
    <w:rsid w:val="00B37863"/>
    <w:rsid w:val="00B378BF"/>
    <w:rsid w:val="00B37BE2"/>
    <w:rsid w:val="00B37F33"/>
    <w:rsid w:val="00B40AC2"/>
    <w:rsid w:val="00B40AD0"/>
    <w:rsid w:val="00B40FBF"/>
    <w:rsid w:val="00B4117D"/>
    <w:rsid w:val="00B415A1"/>
    <w:rsid w:val="00B41DE4"/>
    <w:rsid w:val="00B420CF"/>
    <w:rsid w:val="00B420FC"/>
    <w:rsid w:val="00B42604"/>
    <w:rsid w:val="00B4278A"/>
    <w:rsid w:val="00B427A7"/>
    <w:rsid w:val="00B429F6"/>
    <w:rsid w:val="00B42EAF"/>
    <w:rsid w:val="00B43020"/>
    <w:rsid w:val="00B43C32"/>
    <w:rsid w:val="00B43E07"/>
    <w:rsid w:val="00B44177"/>
    <w:rsid w:val="00B4527D"/>
    <w:rsid w:val="00B45A11"/>
    <w:rsid w:val="00B45CDA"/>
    <w:rsid w:val="00B45E3F"/>
    <w:rsid w:val="00B467C0"/>
    <w:rsid w:val="00B46829"/>
    <w:rsid w:val="00B46AEE"/>
    <w:rsid w:val="00B46BB8"/>
    <w:rsid w:val="00B46EF9"/>
    <w:rsid w:val="00B4721C"/>
    <w:rsid w:val="00B477B0"/>
    <w:rsid w:val="00B47852"/>
    <w:rsid w:val="00B5005E"/>
    <w:rsid w:val="00B50124"/>
    <w:rsid w:val="00B50953"/>
    <w:rsid w:val="00B50BDB"/>
    <w:rsid w:val="00B50CDF"/>
    <w:rsid w:val="00B51603"/>
    <w:rsid w:val="00B5171C"/>
    <w:rsid w:val="00B51931"/>
    <w:rsid w:val="00B51B5C"/>
    <w:rsid w:val="00B51B7A"/>
    <w:rsid w:val="00B51F44"/>
    <w:rsid w:val="00B5207E"/>
    <w:rsid w:val="00B520F6"/>
    <w:rsid w:val="00B52DB8"/>
    <w:rsid w:val="00B533DC"/>
    <w:rsid w:val="00B5345B"/>
    <w:rsid w:val="00B53AFF"/>
    <w:rsid w:val="00B54233"/>
    <w:rsid w:val="00B549EF"/>
    <w:rsid w:val="00B54EAF"/>
    <w:rsid w:val="00B55276"/>
    <w:rsid w:val="00B55397"/>
    <w:rsid w:val="00B55A88"/>
    <w:rsid w:val="00B55E5C"/>
    <w:rsid w:val="00B56634"/>
    <w:rsid w:val="00B567CD"/>
    <w:rsid w:val="00B56A55"/>
    <w:rsid w:val="00B56B77"/>
    <w:rsid w:val="00B5749D"/>
    <w:rsid w:val="00B5759C"/>
    <w:rsid w:val="00B575B2"/>
    <w:rsid w:val="00B577EE"/>
    <w:rsid w:val="00B57961"/>
    <w:rsid w:val="00B57986"/>
    <w:rsid w:val="00B57A39"/>
    <w:rsid w:val="00B60AF0"/>
    <w:rsid w:val="00B60E66"/>
    <w:rsid w:val="00B6106B"/>
    <w:rsid w:val="00B6129A"/>
    <w:rsid w:val="00B613A7"/>
    <w:rsid w:val="00B613CF"/>
    <w:rsid w:val="00B615CA"/>
    <w:rsid w:val="00B61CE4"/>
    <w:rsid w:val="00B6204E"/>
    <w:rsid w:val="00B62092"/>
    <w:rsid w:val="00B62474"/>
    <w:rsid w:val="00B6279C"/>
    <w:rsid w:val="00B6298D"/>
    <w:rsid w:val="00B631E5"/>
    <w:rsid w:val="00B636CE"/>
    <w:rsid w:val="00B6371D"/>
    <w:rsid w:val="00B63B96"/>
    <w:rsid w:val="00B63E66"/>
    <w:rsid w:val="00B63ED3"/>
    <w:rsid w:val="00B63EF8"/>
    <w:rsid w:val="00B64361"/>
    <w:rsid w:val="00B645D9"/>
    <w:rsid w:val="00B64999"/>
    <w:rsid w:val="00B649B9"/>
    <w:rsid w:val="00B649E5"/>
    <w:rsid w:val="00B64E9D"/>
    <w:rsid w:val="00B64ED8"/>
    <w:rsid w:val="00B6545C"/>
    <w:rsid w:val="00B656AC"/>
    <w:rsid w:val="00B6599B"/>
    <w:rsid w:val="00B65C40"/>
    <w:rsid w:val="00B6634F"/>
    <w:rsid w:val="00B6649C"/>
    <w:rsid w:val="00B665B2"/>
    <w:rsid w:val="00B67A69"/>
    <w:rsid w:val="00B67EB7"/>
    <w:rsid w:val="00B67F8C"/>
    <w:rsid w:val="00B70220"/>
    <w:rsid w:val="00B70497"/>
    <w:rsid w:val="00B70CF8"/>
    <w:rsid w:val="00B7130C"/>
    <w:rsid w:val="00B71314"/>
    <w:rsid w:val="00B714F7"/>
    <w:rsid w:val="00B71CFF"/>
    <w:rsid w:val="00B71E3F"/>
    <w:rsid w:val="00B72039"/>
    <w:rsid w:val="00B72322"/>
    <w:rsid w:val="00B7233D"/>
    <w:rsid w:val="00B72B1A"/>
    <w:rsid w:val="00B72C5D"/>
    <w:rsid w:val="00B72CF2"/>
    <w:rsid w:val="00B7327C"/>
    <w:rsid w:val="00B74269"/>
    <w:rsid w:val="00B74994"/>
    <w:rsid w:val="00B74E39"/>
    <w:rsid w:val="00B74FF7"/>
    <w:rsid w:val="00B7518F"/>
    <w:rsid w:val="00B751AE"/>
    <w:rsid w:val="00B753FE"/>
    <w:rsid w:val="00B75809"/>
    <w:rsid w:val="00B7597D"/>
    <w:rsid w:val="00B76441"/>
    <w:rsid w:val="00B76A7B"/>
    <w:rsid w:val="00B771A6"/>
    <w:rsid w:val="00B7761E"/>
    <w:rsid w:val="00B7780F"/>
    <w:rsid w:val="00B7781B"/>
    <w:rsid w:val="00B779AD"/>
    <w:rsid w:val="00B77DA1"/>
    <w:rsid w:val="00B77F07"/>
    <w:rsid w:val="00B802FA"/>
    <w:rsid w:val="00B804C8"/>
    <w:rsid w:val="00B81044"/>
    <w:rsid w:val="00B814BB"/>
    <w:rsid w:val="00B8223F"/>
    <w:rsid w:val="00B822E0"/>
    <w:rsid w:val="00B82ED6"/>
    <w:rsid w:val="00B82F95"/>
    <w:rsid w:val="00B830ED"/>
    <w:rsid w:val="00B8318D"/>
    <w:rsid w:val="00B838D4"/>
    <w:rsid w:val="00B84001"/>
    <w:rsid w:val="00B84334"/>
    <w:rsid w:val="00B84682"/>
    <w:rsid w:val="00B84BBB"/>
    <w:rsid w:val="00B84CEC"/>
    <w:rsid w:val="00B84D53"/>
    <w:rsid w:val="00B84D96"/>
    <w:rsid w:val="00B84EEA"/>
    <w:rsid w:val="00B85087"/>
    <w:rsid w:val="00B85277"/>
    <w:rsid w:val="00B85717"/>
    <w:rsid w:val="00B85F97"/>
    <w:rsid w:val="00B8611C"/>
    <w:rsid w:val="00B863B4"/>
    <w:rsid w:val="00B86D24"/>
    <w:rsid w:val="00B8714F"/>
    <w:rsid w:val="00B871E1"/>
    <w:rsid w:val="00B872D8"/>
    <w:rsid w:val="00B87E87"/>
    <w:rsid w:val="00B87EA0"/>
    <w:rsid w:val="00B9005F"/>
    <w:rsid w:val="00B9061C"/>
    <w:rsid w:val="00B909A2"/>
    <w:rsid w:val="00B90B83"/>
    <w:rsid w:val="00B90C99"/>
    <w:rsid w:val="00B9137E"/>
    <w:rsid w:val="00B914F5"/>
    <w:rsid w:val="00B91C25"/>
    <w:rsid w:val="00B91CFE"/>
    <w:rsid w:val="00B91F3B"/>
    <w:rsid w:val="00B92436"/>
    <w:rsid w:val="00B92A88"/>
    <w:rsid w:val="00B92AB4"/>
    <w:rsid w:val="00B934F3"/>
    <w:rsid w:val="00B9351C"/>
    <w:rsid w:val="00B9354F"/>
    <w:rsid w:val="00B93AEF"/>
    <w:rsid w:val="00B945EC"/>
    <w:rsid w:val="00B9465A"/>
    <w:rsid w:val="00B94AD6"/>
    <w:rsid w:val="00B94BAA"/>
    <w:rsid w:val="00B958AC"/>
    <w:rsid w:val="00B95ADF"/>
    <w:rsid w:val="00B95E48"/>
    <w:rsid w:val="00B95EDB"/>
    <w:rsid w:val="00B96249"/>
    <w:rsid w:val="00B967BA"/>
    <w:rsid w:val="00B96C25"/>
    <w:rsid w:val="00B96C5E"/>
    <w:rsid w:val="00B96DA2"/>
    <w:rsid w:val="00B9706C"/>
    <w:rsid w:val="00B972EC"/>
    <w:rsid w:val="00B974B8"/>
    <w:rsid w:val="00B97663"/>
    <w:rsid w:val="00B97753"/>
    <w:rsid w:val="00BA071F"/>
    <w:rsid w:val="00BA086F"/>
    <w:rsid w:val="00BA1177"/>
    <w:rsid w:val="00BA117F"/>
    <w:rsid w:val="00BA1271"/>
    <w:rsid w:val="00BA14F1"/>
    <w:rsid w:val="00BA1D74"/>
    <w:rsid w:val="00BA2113"/>
    <w:rsid w:val="00BA24ED"/>
    <w:rsid w:val="00BA2867"/>
    <w:rsid w:val="00BA28DE"/>
    <w:rsid w:val="00BA2904"/>
    <w:rsid w:val="00BA2A81"/>
    <w:rsid w:val="00BA2B81"/>
    <w:rsid w:val="00BA2C83"/>
    <w:rsid w:val="00BA30EE"/>
    <w:rsid w:val="00BA3373"/>
    <w:rsid w:val="00BA38D6"/>
    <w:rsid w:val="00BA446D"/>
    <w:rsid w:val="00BA4AD4"/>
    <w:rsid w:val="00BA4B2E"/>
    <w:rsid w:val="00BA4CD1"/>
    <w:rsid w:val="00BA57FA"/>
    <w:rsid w:val="00BA67FF"/>
    <w:rsid w:val="00BA76A5"/>
    <w:rsid w:val="00BA76CD"/>
    <w:rsid w:val="00BA7937"/>
    <w:rsid w:val="00BB04E6"/>
    <w:rsid w:val="00BB0960"/>
    <w:rsid w:val="00BB0A50"/>
    <w:rsid w:val="00BB0C8C"/>
    <w:rsid w:val="00BB0CF2"/>
    <w:rsid w:val="00BB0D83"/>
    <w:rsid w:val="00BB1100"/>
    <w:rsid w:val="00BB13BF"/>
    <w:rsid w:val="00BB1E9C"/>
    <w:rsid w:val="00BB2461"/>
    <w:rsid w:val="00BB25E1"/>
    <w:rsid w:val="00BB262D"/>
    <w:rsid w:val="00BB2BA2"/>
    <w:rsid w:val="00BB2E9B"/>
    <w:rsid w:val="00BB344A"/>
    <w:rsid w:val="00BB3D8A"/>
    <w:rsid w:val="00BB40A8"/>
    <w:rsid w:val="00BB42A5"/>
    <w:rsid w:val="00BB4506"/>
    <w:rsid w:val="00BB46A8"/>
    <w:rsid w:val="00BB4DA6"/>
    <w:rsid w:val="00BB54F3"/>
    <w:rsid w:val="00BB5628"/>
    <w:rsid w:val="00BB573D"/>
    <w:rsid w:val="00BB586A"/>
    <w:rsid w:val="00BB58D7"/>
    <w:rsid w:val="00BB5B2E"/>
    <w:rsid w:val="00BB5E7F"/>
    <w:rsid w:val="00BB5EE7"/>
    <w:rsid w:val="00BB62A9"/>
    <w:rsid w:val="00BB6A4D"/>
    <w:rsid w:val="00BB6E39"/>
    <w:rsid w:val="00BB6E6B"/>
    <w:rsid w:val="00BB7E7E"/>
    <w:rsid w:val="00BC0130"/>
    <w:rsid w:val="00BC03F5"/>
    <w:rsid w:val="00BC13AB"/>
    <w:rsid w:val="00BC1A08"/>
    <w:rsid w:val="00BC1B08"/>
    <w:rsid w:val="00BC1D10"/>
    <w:rsid w:val="00BC1FC7"/>
    <w:rsid w:val="00BC2233"/>
    <w:rsid w:val="00BC2F8B"/>
    <w:rsid w:val="00BC3018"/>
    <w:rsid w:val="00BC30BB"/>
    <w:rsid w:val="00BC315E"/>
    <w:rsid w:val="00BC34FB"/>
    <w:rsid w:val="00BC3882"/>
    <w:rsid w:val="00BC39EC"/>
    <w:rsid w:val="00BC4A2F"/>
    <w:rsid w:val="00BC4ABE"/>
    <w:rsid w:val="00BC514E"/>
    <w:rsid w:val="00BC540A"/>
    <w:rsid w:val="00BC5541"/>
    <w:rsid w:val="00BC58EF"/>
    <w:rsid w:val="00BC5CAD"/>
    <w:rsid w:val="00BC6594"/>
    <w:rsid w:val="00BC6A06"/>
    <w:rsid w:val="00BD01B8"/>
    <w:rsid w:val="00BD0664"/>
    <w:rsid w:val="00BD0A37"/>
    <w:rsid w:val="00BD0CB0"/>
    <w:rsid w:val="00BD16E3"/>
    <w:rsid w:val="00BD18B1"/>
    <w:rsid w:val="00BD1F22"/>
    <w:rsid w:val="00BD21FD"/>
    <w:rsid w:val="00BD22D4"/>
    <w:rsid w:val="00BD2332"/>
    <w:rsid w:val="00BD239C"/>
    <w:rsid w:val="00BD28B5"/>
    <w:rsid w:val="00BD307D"/>
    <w:rsid w:val="00BD3E74"/>
    <w:rsid w:val="00BD4E10"/>
    <w:rsid w:val="00BD4ECF"/>
    <w:rsid w:val="00BD552D"/>
    <w:rsid w:val="00BD59C5"/>
    <w:rsid w:val="00BD5A4A"/>
    <w:rsid w:val="00BD5A9D"/>
    <w:rsid w:val="00BD5AF8"/>
    <w:rsid w:val="00BD5CE8"/>
    <w:rsid w:val="00BD6094"/>
    <w:rsid w:val="00BD6410"/>
    <w:rsid w:val="00BD649F"/>
    <w:rsid w:val="00BD6BB3"/>
    <w:rsid w:val="00BD6E83"/>
    <w:rsid w:val="00BD6F0F"/>
    <w:rsid w:val="00BD723A"/>
    <w:rsid w:val="00BD72E0"/>
    <w:rsid w:val="00BD75A6"/>
    <w:rsid w:val="00BD77E9"/>
    <w:rsid w:val="00BE0163"/>
    <w:rsid w:val="00BE1809"/>
    <w:rsid w:val="00BE18CF"/>
    <w:rsid w:val="00BE1D9D"/>
    <w:rsid w:val="00BE1F17"/>
    <w:rsid w:val="00BE2738"/>
    <w:rsid w:val="00BE2981"/>
    <w:rsid w:val="00BE2B6B"/>
    <w:rsid w:val="00BE2BAC"/>
    <w:rsid w:val="00BE2CC4"/>
    <w:rsid w:val="00BE2EC4"/>
    <w:rsid w:val="00BE328E"/>
    <w:rsid w:val="00BE3BCE"/>
    <w:rsid w:val="00BE4184"/>
    <w:rsid w:val="00BE428C"/>
    <w:rsid w:val="00BE452F"/>
    <w:rsid w:val="00BE46A5"/>
    <w:rsid w:val="00BE47F1"/>
    <w:rsid w:val="00BE4A01"/>
    <w:rsid w:val="00BE4CBD"/>
    <w:rsid w:val="00BE4CF8"/>
    <w:rsid w:val="00BE4E25"/>
    <w:rsid w:val="00BE5383"/>
    <w:rsid w:val="00BE56CD"/>
    <w:rsid w:val="00BE6824"/>
    <w:rsid w:val="00BE71E8"/>
    <w:rsid w:val="00BE72EC"/>
    <w:rsid w:val="00BE7635"/>
    <w:rsid w:val="00BE7A48"/>
    <w:rsid w:val="00BE7C40"/>
    <w:rsid w:val="00BF015D"/>
    <w:rsid w:val="00BF028C"/>
    <w:rsid w:val="00BF050F"/>
    <w:rsid w:val="00BF0622"/>
    <w:rsid w:val="00BF0F06"/>
    <w:rsid w:val="00BF11D2"/>
    <w:rsid w:val="00BF1262"/>
    <w:rsid w:val="00BF12E6"/>
    <w:rsid w:val="00BF1AA7"/>
    <w:rsid w:val="00BF1D19"/>
    <w:rsid w:val="00BF1D68"/>
    <w:rsid w:val="00BF1D83"/>
    <w:rsid w:val="00BF2756"/>
    <w:rsid w:val="00BF2A77"/>
    <w:rsid w:val="00BF3228"/>
    <w:rsid w:val="00BF34FC"/>
    <w:rsid w:val="00BF3651"/>
    <w:rsid w:val="00BF3865"/>
    <w:rsid w:val="00BF42AC"/>
    <w:rsid w:val="00BF43F5"/>
    <w:rsid w:val="00BF4579"/>
    <w:rsid w:val="00BF52F5"/>
    <w:rsid w:val="00BF5469"/>
    <w:rsid w:val="00BF5632"/>
    <w:rsid w:val="00BF58DF"/>
    <w:rsid w:val="00BF5EC5"/>
    <w:rsid w:val="00BF6410"/>
    <w:rsid w:val="00BF683A"/>
    <w:rsid w:val="00BF688F"/>
    <w:rsid w:val="00BF6DEE"/>
    <w:rsid w:val="00BF73E6"/>
    <w:rsid w:val="00BF75A2"/>
    <w:rsid w:val="00BF796C"/>
    <w:rsid w:val="00BF797A"/>
    <w:rsid w:val="00BF7D5E"/>
    <w:rsid w:val="00BF7E33"/>
    <w:rsid w:val="00C004CE"/>
    <w:rsid w:val="00C005D0"/>
    <w:rsid w:val="00C005F4"/>
    <w:rsid w:val="00C007CE"/>
    <w:rsid w:val="00C00931"/>
    <w:rsid w:val="00C00AD6"/>
    <w:rsid w:val="00C0106E"/>
    <w:rsid w:val="00C011BD"/>
    <w:rsid w:val="00C01269"/>
    <w:rsid w:val="00C015A0"/>
    <w:rsid w:val="00C017B7"/>
    <w:rsid w:val="00C018EB"/>
    <w:rsid w:val="00C0190C"/>
    <w:rsid w:val="00C0266F"/>
    <w:rsid w:val="00C028DE"/>
    <w:rsid w:val="00C0319A"/>
    <w:rsid w:val="00C03B7C"/>
    <w:rsid w:val="00C03C00"/>
    <w:rsid w:val="00C03F52"/>
    <w:rsid w:val="00C04082"/>
    <w:rsid w:val="00C04651"/>
    <w:rsid w:val="00C04A48"/>
    <w:rsid w:val="00C04A8B"/>
    <w:rsid w:val="00C04B97"/>
    <w:rsid w:val="00C04F31"/>
    <w:rsid w:val="00C04F39"/>
    <w:rsid w:val="00C05609"/>
    <w:rsid w:val="00C05857"/>
    <w:rsid w:val="00C067AF"/>
    <w:rsid w:val="00C06C06"/>
    <w:rsid w:val="00C06C07"/>
    <w:rsid w:val="00C06E9C"/>
    <w:rsid w:val="00C0707F"/>
    <w:rsid w:val="00C071FB"/>
    <w:rsid w:val="00C07653"/>
    <w:rsid w:val="00C07812"/>
    <w:rsid w:val="00C07951"/>
    <w:rsid w:val="00C07B8D"/>
    <w:rsid w:val="00C1015B"/>
    <w:rsid w:val="00C104FB"/>
    <w:rsid w:val="00C10931"/>
    <w:rsid w:val="00C10AF9"/>
    <w:rsid w:val="00C10BAC"/>
    <w:rsid w:val="00C10EFB"/>
    <w:rsid w:val="00C10F9E"/>
    <w:rsid w:val="00C11192"/>
    <w:rsid w:val="00C11994"/>
    <w:rsid w:val="00C11AE7"/>
    <w:rsid w:val="00C11AF9"/>
    <w:rsid w:val="00C12237"/>
    <w:rsid w:val="00C12BBE"/>
    <w:rsid w:val="00C12BD4"/>
    <w:rsid w:val="00C12BFA"/>
    <w:rsid w:val="00C130FB"/>
    <w:rsid w:val="00C13AA2"/>
    <w:rsid w:val="00C13C49"/>
    <w:rsid w:val="00C140F4"/>
    <w:rsid w:val="00C149A7"/>
    <w:rsid w:val="00C14FF6"/>
    <w:rsid w:val="00C155F0"/>
    <w:rsid w:val="00C15D58"/>
    <w:rsid w:val="00C15E0A"/>
    <w:rsid w:val="00C16328"/>
    <w:rsid w:val="00C168D0"/>
    <w:rsid w:val="00C16B62"/>
    <w:rsid w:val="00C16C0C"/>
    <w:rsid w:val="00C16DE9"/>
    <w:rsid w:val="00C17290"/>
    <w:rsid w:val="00C1750A"/>
    <w:rsid w:val="00C17619"/>
    <w:rsid w:val="00C176D0"/>
    <w:rsid w:val="00C17733"/>
    <w:rsid w:val="00C20001"/>
    <w:rsid w:val="00C209E7"/>
    <w:rsid w:val="00C20F62"/>
    <w:rsid w:val="00C212F0"/>
    <w:rsid w:val="00C21428"/>
    <w:rsid w:val="00C21C25"/>
    <w:rsid w:val="00C227B4"/>
    <w:rsid w:val="00C23128"/>
    <w:rsid w:val="00C2376E"/>
    <w:rsid w:val="00C237E5"/>
    <w:rsid w:val="00C23A1A"/>
    <w:rsid w:val="00C23ABE"/>
    <w:rsid w:val="00C23BD5"/>
    <w:rsid w:val="00C2417F"/>
    <w:rsid w:val="00C245FB"/>
    <w:rsid w:val="00C24B8A"/>
    <w:rsid w:val="00C24D0C"/>
    <w:rsid w:val="00C251CA"/>
    <w:rsid w:val="00C258FC"/>
    <w:rsid w:val="00C25E36"/>
    <w:rsid w:val="00C264C9"/>
    <w:rsid w:val="00C2688D"/>
    <w:rsid w:val="00C2698E"/>
    <w:rsid w:val="00C26D23"/>
    <w:rsid w:val="00C26EBE"/>
    <w:rsid w:val="00C2705B"/>
    <w:rsid w:val="00C2771F"/>
    <w:rsid w:val="00C278EB"/>
    <w:rsid w:val="00C278FF"/>
    <w:rsid w:val="00C27A0F"/>
    <w:rsid w:val="00C3014B"/>
    <w:rsid w:val="00C30266"/>
    <w:rsid w:val="00C30410"/>
    <w:rsid w:val="00C30BD9"/>
    <w:rsid w:val="00C30F3A"/>
    <w:rsid w:val="00C3153E"/>
    <w:rsid w:val="00C315B8"/>
    <w:rsid w:val="00C317D2"/>
    <w:rsid w:val="00C319B0"/>
    <w:rsid w:val="00C31BD4"/>
    <w:rsid w:val="00C3202A"/>
    <w:rsid w:val="00C32423"/>
    <w:rsid w:val="00C32C3F"/>
    <w:rsid w:val="00C332B1"/>
    <w:rsid w:val="00C335C4"/>
    <w:rsid w:val="00C335E1"/>
    <w:rsid w:val="00C3370D"/>
    <w:rsid w:val="00C337FC"/>
    <w:rsid w:val="00C35437"/>
    <w:rsid w:val="00C3558E"/>
    <w:rsid w:val="00C35620"/>
    <w:rsid w:val="00C35750"/>
    <w:rsid w:val="00C3583B"/>
    <w:rsid w:val="00C360F7"/>
    <w:rsid w:val="00C36158"/>
    <w:rsid w:val="00C36853"/>
    <w:rsid w:val="00C36866"/>
    <w:rsid w:val="00C36B36"/>
    <w:rsid w:val="00C37EB1"/>
    <w:rsid w:val="00C402DF"/>
    <w:rsid w:val="00C40424"/>
    <w:rsid w:val="00C407BB"/>
    <w:rsid w:val="00C409BA"/>
    <w:rsid w:val="00C412A4"/>
    <w:rsid w:val="00C41556"/>
    <w:rsid w:val="00C416C6"/>
    <w:rsid w:val="00C41C24"/>
    <w:rsid w:val="00C41E6F"/>
    <w:rsid w:val="00C422BB"/>
    <w:rsid w:val="00C4255F"/>
    <w:rsid w:val="00C427B9"/>
    <w:rsid w:val="00C42BBA"/>
    <w:rsid w:val="00C42D2E"/>
    <w:rsid w:val="00C43663"/>
    <w:rsid w:val="00C43999"/>
    <w:rsid w:val="00C43CC7"/>
    <w:rsid w:val="00C458BB"/>
    <w:rsid w:val="00C45977"/>
    <w:rsid w:val="00C46A39"/>
    <w:rsid w:val="00C46D1F"/>
    <w:rsid w:val="00C46D34"/>
    <w:rsid w:val="00C47048"/>
    <w:rsid w:val="00C475C6"/>
    <w:rsid w:val="00C50D1F"/>
    <w:rsid w:val="00C50D37"/>
    <w:rsid w:val="00C50F6C"/>
    <w:rsid w:val="00C5100E"/>
    <w:rsid w:val="00C51202"/>
    <w:rsid w:val="00C51390"/>
    <w:rsid w:val="00C51DFA"/>
    <w:rsid w:val="00C51F96"/>
    <w:rsid w:val="00C5228C"/>
    <w:rsid w:val="00C524E4"/>
    <w:rsid w:val="00C52813"/>
    <w:rsid w:val="00C52B46"/>
    <w:rsid w:val="00C52B5D"/>
    <w:rsid w:val="00C52CE3"/>
    <w:rsid w:val="00C539B0"/>
    <w:rsid w:val="00C53FE7"/>
    <w:rsid w:val="00C54478"/>
    <w:rsid w:val="00C544AE"/>
    <w:rsid w:val="00C546CB"/>
    <w:rsid w:val="00C548A6"/>
    <w:rsid w:val="00C54B45"/>
    <w:rsid w:val="00C54F63"/>
    <w:rsid w:val="00C5509F"/>
    <w:rsid w:val="00C55108"/>
    <w:rsid w:val="00C557A1"/>
    <w:rsid w:val="00C55B95"/>
    <w:rsid w:val="00C5707B"/>
    <w:rsid w:val="00C57378"/>
    <w:rsid w:val="00C573AD"/>
    <w:rsid w:val="00C5779E"/>
    <w:rsid w:val="00C578D8"/>
    <w:rsid w:val="00C5797A"/>
    <w:rsid w:val="00C57F20"/>
    <w:rsid w:val="00C602EF"/>
    <w:rsid w:val="00C60A42"/>
    <w:rsid w:val="00C60C21"/>
    <w:rsid w:val="00C60CA4"/>
    <w:rsid w:val="00C61384"/>
    <w:rsid w:val="00C61AF1"/>
    <w:rsid w:val="00C61CE8"/>
    <w:rsid w:val="00C61D2D"/>
    <w:rsid w:val="00C61D86"/>
    <w:rsid w:val="00C61D93"/>
    <w:rsid w:val="00C61ECD"/>
    <w:rsid w:val="00C61F7C"/>
    <w:rsid w:val="00C6200A"/>
    <w:rsid w:val="00C6254B"/>
    <w:rsid w:val="00C62FFE"/>
    <w:rsid w:val="00C633E1"/>
    <w:rsid w:val="00C637C4"/>
    <w:rsid w:val="00C63A3C"/>
    <w:rsid w:val="00C64968"/>
    <w:rsid w:val="00C64C64"/>
    <w:rsid w:val="00C64DB0"/>
    <w:rsid w:val="00C64DDC"/>
    <w:rsid w:val="00C659AE"/>
    <w:rsid w:val="00C663E4"/>
    <w:rsid w:val="00C6648A"/>
    <w:rsid w:val="00C6670D"/>
    <w:rsid w:val="00C66B62"/>
    <w:rsid w:val="00C66C2D"/>
    <w:rsid w:val="00C66C4A"/>
    <w:rsid w:val="00C66D8B"/>
    <w:rsid w:val="00C6739B"/>
    <w:rsid w:val="00C67494"/>
    <w:rsid w:val="00C6763A"/>
    <w:rsid w:val="00C70BD6"/>
    <w:rsid w:val="00C71433"/>
    <w:rsid w:val="00C71625"/>
    <w:rsid w:val="00C7196A"/>
    <w:rsid w:val="00C71DC8"/>
    <w:rsid w:val="00C71E1E"/>
    <w:rsid w:val="00C725CF"/>
    <w:rsid w:val="00C72878"/>
    <w:rsid w:val="00C729FA"/>
    <w:rsid w:val="00C7339E"/>
    <w:rsid w:val="00C73610"/>
    <w:rsid w:val="00C73A8D"/>
    <w:rsid w:val="00C73B67"/>
    <w:rsid w:val="00C74B7A"/>
    <w:rsid w:val="00C74F9C"/>
    <w:rsid w:val="00C74FC7"/>
    <w:rsid w:val="00C75025"/>
    <w:rsid w:val="00C759CB"/>
    <w:rsid w:val="00C75F26"/>
    <w:rsid w:val="00C76910"/>
    <w:rsid w:val="00C769C7"/>
    <w:rsid w:val="00C76B34"/>
    <w:rsid w:val="00C76E4D"/>
    <w:rsid w:val="00C76EF1"/>
    <w:rsid w:val="00C76F2C"/>
    <w:rsid w:val="00C77199"/>
    <w:rsid w:val="00C772BB"/>
    <w:rsid w:val="00C779FF"/>
    <w:rsid w:val="00C80032"/>
    <w:rsid w:val="00C80AE6"/>
    <w:rsid w:val="00C81098"/>
    <w:rsid w:val="00C813D4"/>
    <w:rsid w:val="00C81702"/>
    <w:rsid w:val="00C820FB"/>
    <w:rsid w:val="00C8211D"/>
    <w:rsid w:val="00C827DC"/>
    <w:rsid w:val="00C82CC0"/>
    <w:rsid w:val="00C82FB3"/>
    <w:rsid w:val="00C83088"/>
    <w:rsid w:val="00C834B2"/>
    <w:rsid w:val="00C83AE3"/>
    <w:rsid w:val="00C83C64"/>
    <w:rsid w:val="00C83FAF"/>
    <w:rsid w:val="00C84424"/>
    <w:rsid w:val="00C844C3"/>
    <w:rsid w:val="00C84EC8"/>
    <w:rsid w:val="00C851DF"/>
    <w:rsid w:val="00C86437"/>
    <w:rsid w:val="00C86679"/>
    <w:rsid w:val="00C867DB"/>
    <w:rsid w:val="00C86C9C"/>
    <w:rsid w:val="00C87079"/>
    <w:rsid w:val="00C874A8"/>
    <w:rsid w:val="00C875D1"/>
    <w:rsid w:val="00C87FC7"/>
    <w:rsid w:val="00C9036F"/>
    <w:rsid w:val="00C90387"/>
    <w:rsid w:val="00C906C9"/>
    <w:rsid w:val="00C90811"/>
    <w:rsid w:val="00C90AFD"/>
    <w:rsid w:val="00C90E70"/>
    <w:rsid w:val="00C90EE3"/>
    <w:rsid w:val="00C91067"/>
    <w:rsid w:val="00C910A0"/>
    <w:rsid w:val="00C91357"/>
    <w:rsid w:val="00C91744"/>
    <w:rsid w:val="00C91D24"/>
    <w:rsid w:val="00C92610"/>
    <w:rsid w:val="00C92AE1"/>
    <w:rsid w:val="00C92E43"/>
    <w:rsid w:val="00C936B0"/>
    <w:rsid w:val="00C9391F"/>
    <w:rsid w:val="00C93F60"/>
    <w:rsid w:val="00C93F82"/>
    <w:rsid w:val="00C94581"/>
    <w:rsid w:val="00C945BF"/>
    <w:rsid w:val="00C946F0"/>
    <w:rsid w:val="00C9474F"/>
    <w:rsid w:val="00C947C6"/>
    <w:rsid w:val="00C948D4"/>
    <w:rsid w:val="00C949BA"/>
    <w:rsid w:val="00C94AD1"/>
    <w:rsid w:val="00C94F2C"/>
    <w:rsid w:val="00C9528C"/>
    <w:rsid w:val="00C95480"/>
    <w:rsid w:val="00C95717"/>
    <w:rsid w:val="00C95CA9"/>
    <w:rsid w:val="00C95D9A"/>
    <w:rsid w:val="00C95EE8"/>
    <w:rsid w:val="00C9625E"/>
    <w:rsid w:val="00C96469"/>
    <w:rsid w:val="00C966A3"/>
    <w:rsid w:val="00C968DD"/>
    <w:rsid w:val="00C96A13"/>
    <w:rsid w:val="00C96EE3"/>
    <w:rsid w:val="00C972D5"/>
    <w:rsid w:val="00C973A2"/>
    <w:rsid w:val="00C97451"/>
    <w:rsid w:val="00C9746A"/>
    <w:rsid w:val="00C979AA"/>
    <w:rsid w:val="00C97A8D"/>
    <w:rsid w:val="00C97CF6"/>
    <w:rsid w:val="00C97E40"/>
    <w:rsid w:val="00C97EDE"/>
    <w:rsid w:val="00CA00EE"/>
    <w:rsid w:val="00CA03C0"/>
    <w:rsid w:val="00CA08E6"/>
    <w:rsid w:val="00CA0D0A"/>
    <w:rsid w:val="00CA0E8A"/>
    <w:rsid w:val="00CA124A"/>
    <w:rsid w:val="00CA1A33"/>
    <w:rsid w:val="00CA1ACF"/>
    <w:rsid w:val="00CA1DCE"/>
    <w:rsid w:val="00CA27C7"/>
    <w:rsid w:val="00CA29D4"/>
    <w:rsid w:val="00CA2BE3"/>
    <w:rsid w:val="00CA3356"/>
    <w:rsid w:val="00CA393C"/>
    <w:rsid w:val="00CA3BC1"/>
    <w:rsid w:val="00CA482D"/>
    <w:rsid w:val="00CA4E79"/>
    <w:rsid w:val="00CA54FD"/>
    <w:rsid w:val="00CA57D2"/>
    <w:rsid w:val="00CA60E4"/>
    <w:rsid w:val="00CA66A4"/>
    <w:rsid w:val="00CA66F3"/>
    <w:rsid w:val="00CA6BA5"/>
    <w:rsid w:val="00CA6F91"/>
    <w:rsid w:val="00CB0012"/>
    <w:rsid w:val="00CB038E"/>
    <w:rsid w:val="00CB03A6"/>
    <w:rsid w:val="00CB0A0F"/>
    <w:rsid w:val="00CB0E98"/>
    <w:rsid w:val="00CB15DF"/>
    <w:rsid w:val="00CB1AA0"/>
    <w:rsid w:val="00CB1C0A"/>
    <w:rsid w:val="00CB1F8B"/>
    <w:rsid w:val="00CB225E"/>
    <w:rsid w:val="00CB22D6"/>
    <w:rsid w:val="00CB2CF2"/>
    <w:rsid w:val="00CB2F23"/>
    <w:rsid w:val="00CB3144"/>
    <w:rsid w:val="00CB32A0"/>
    <w:rsid w:val="00CB40FA"/>
    <w:rsid w:val="00CB463C"/>
    <w:rsid w:val="00CB467B"/>
    <w:rsid w:val="00CB49EF"/>
    <w:rsid w:val="00CB4F24"/>
    <w:rsid w:val="00CB525C"/>
    <w:rsid w:val="00CB5361"/>
    <w:rsid w:val="00CB5461"/>
    <w:rsid w:val="00CB5C9C"/>
    <w:rsid w:val="00CB5E26"/>
    <w:rsid w:val="00CB5EB9"/>
    <w:rsid w:val="00CB6407"/>
    <w:rsid w:val="00CB6B8D"/>
    <w:rsid w:val="00CB6C77"/>
    <w:rsid w:val="00CB7458"/>
    <w:rsid w:val="00CB77C3"/>
    <w:rsid w:val="00CB78C2"/>
    <w:rsid w:val="00CB7EBF"/>
    <w:rsid w:val="00CC0B0F"/>
    <w:rsid w:val="00CC0CA5"/>
    <w:rsid w:val="00CC0E94"/>
    <w:rsid w:val="00CC1646"/>
    <w:rsid w:val="00CC19E9"/>
    <w:rsid w:val="00CC21C2"/>
    <w:rsid w:val="00CC23A8"/>
    <w:rsid w:val="00CC2550"/>
    <w:rsid w:val="00CC255E"/>
    <w:rsid w:val="00CC2A98"/>
    <w:rsid w:val="00CC2D39"/>
    <w:rsid w:val="00CC3257"/>
    <w:rsid w:val="00CC3718"/>
    <w:rsid w:val="00CC37EE"/>
    <w:rsid w:val="00CC3E74"/>
    <w:rsid w:val="00CC3FFD"/>
    <w:rsid w:val="00CC4926"/>
    <w:rsid w:val="00CC4E8B"/>
    <w:rsid w:val="00CC5239"/>
    <w:rsid w:val="00CC5369"/>
    <w:rsid w:val="00CC5C6D"/>
    <w:rsid w:val="00CC6024"/>
    <w:rsid w:val="00CC6486"/>
    <w:rsid w:val="00CC6535"/>
    <w:rsid w:val="00CC6731"/>
    <w:rsid w:val="00CC74D4"/>
    <w:rsid w:val="00CC7817"/>
    <w:rsid w:val="00CC7824"/>
    <w:rsid w:val="00CD0379"/>
    <w:rsid w:val="00CD03C4"/>
    <w:rsid w:val="00CD05AB"/>
    <w:rsid w:val="00CD0744"/>
    <w:rsid w:val="00CD1108"/>
    <w:rsid w:val="00CD120B"/>
    <w:rsid w:val="00CD193A"/>
    <w:rsid w:val="00CD1AA2"/>
    <w:rsid w:val="00CD1E7A"/>
    <w:rsid w:val="00CD37AC"/>
    <w:rsid w:val="00CD38B9"/>
    <w:rsid w:val="00CD38E3"/>
    <w:rsid w:val="00CD401B"/>
    <w:rsid w:val="00CD4CAD"/>
    <w:rsid w:val="00CD5851"/>
    <w:rsid w:val="00CD5C90"/>
    <w:rsid w:val="00CD68F3"/>
    <w:rsid w:val="00CD6A2C"/>
    <w:rsid w:val="00CD6A82"/>
    <w:rsid w:val="00CD6EE9"/>
    <w:rsid w:val="00CD7201"/>
    <w:rsid w:val="00CD745F"/>
    <w:rsid w:val="00CD783B"/>
    <w:rsid w:val="00CD78F5"/>
    <w:rsid w:val="00CD7971"/>
    <w:rsid w:val="00CD7C95"/>
    <w:rsid w:val="00CE000B"/>
    <w:rsid w:val="00CE0563"/>
    <w:rsid w:val="00CE0B69"/>
    <w:rsid w:val="00CE1CC4"/>
    <w:rsid w:val="00CE252D"/>
    <w:rsid w:val="00CE2684"/>
    <w:rsid w:val="00CE2BDA"/>
    <w:rsid w:val="00CE2BFB"/>
    <w:rsid w:val="00CE2FF4"/>
    <w:rsid w:val="00CE30BC"/>
    <w:rsid w:val="00CE33BB"/>
    <w:rsid w:val="00CE35BB"/>
    <w:rsid w:val="00CE35C5"/>
    <w:rsid w:val="00CE3F15"/>
    <w:rsid w:val="00CE4097"/>
    <w:rsid w:val="00CE4245"/>
    <w:rsid w:val="00CE4B47"/>
    <w:rsid w:val="00CE4E6A"/>
    <w:rsid w:val="00CE4F05"/>
    <w:rsid w:val="00CE4FA5"/>
    <w:rsid w:val="00CE50EE"/>
    <w:rsid w:val="00CE5EA5"/>
    <w:rsid w:val="00CE6068"/>
    <w:rsid w:val="00CE6228"/>
    <w:rsid w:val="00CE651C"/>
    <w:rsid w:val="00CE758E"/>
    <w:rsid w:val="00CE7774"/>
    <w:rsid w:val="00CF007F"/>
    <w:rsid w:val="00CF05A4"/>
    <w:rsid w:val="00CF0B88"/>
    <w:rsid w:val="00CF115B"/>
    <w:rsid w:val="00CF12D7"/>
    <w:rsid w:val="00CF13EB"/>
    <w:rsid w:val="00CF177E"/>
    <w:rsid w:val="00CF1863"/>
    <w:rsid w:val="00CF1ABF"/>
    <w:rsid w:val="00CF2034"/>
    <w:rsid w:val="00CF2088"/>
    <w:rsid w:val="00CF20F3"/>
    <w:rsid w:val="00CF2246"/>
    <w:rsid w:val="00CF24A2"/>
    <w:rsid w:val="00CF28E3"/>
    <w:rsid w:val="00CF2EAD"/>
    <w:rsid w:val="00CF2F04"/>
    <w:rsid w:val="00CF307C"/>
    <w:rsid w:val="00CF3402"/>
    <w:rsid w:val="00CF3A86"/>
    <w:rsid w:val="00CF4556"/>
    <w:rsid w:val="00CF4560"/>
    <w:rsid w:val="00CF4909"/>
    <w:rsid w:val="00CF4F2A"/>
    <w:rsid w:val="00CF5171"/>
    <w:rsid w:val="00CF5B4C"/>
    <w:rsid w:val="00CF6425"/>
    <w:rsid w:val="00CF64B2"/>
    <w:rsid w:val="00CF65EE"/>
    <w:rsid w:val="00CF6AFA"/>
    <w:rsid w:val="00CF6BEC"/>
    <w:rsid w:val="00CF6D17"/>
    <w:rsid w:val="00CF6D21"/>
    <w:rsid w:val="00CF6F2A"/>
    <w:rsid w:val="00CF751F"/>
    <w:rsid w:val="00CF7598"/>
    <w:rsid w:val="00CF7AD6"/>
    <w:rsid w:val="00D00093"/>
    <w:rsid w:val="00D000BA"/>
    <w:rsid w:val="00D00FF1"/>
    <w:rsid w:val="00D01513"/>
    <w:rsid w:val="00D021B7"/>
    <w:rsid w:val="00D02A81"/>
    <w:rsid w:val="00D02C33"/>
    <w:rsid w:val="00D02E88"/>
    <w:rsid w:val="00D03011"/>
    <w:rsid w:val="00D031AB"/>
    <w:rsid w:val="00D035B0"/>
    <w:rsid w:val="00D03784"/>
    <w:rsid w:val="00D03997"/>
    <w:rsid w:val="00D04634"/>
    <w:rsid w:val="00D0487E"/>
    <w:rsid w:val="00D04944"/>
    <w:rsid w:val="00D04E4F"/>
    <w:rsid w:val="00D05157"/>
    <w:rsid w:val="00D061FC"/>
    <w:rsid w:val="00D06376"/>
    <w:rsid w:val="00D06B19"/>
    <w:rsid w:val="00D071E7"/>
    <w:rsid w:val="00D0756E"/>
    <w:rsid w:val="00D07B12"/>
    <w:rsid w:val="00D07E44"/>
    <w:rsid w:val="00D10282"/>
    <w:rsid w:val="00D102E4"/>
    <w:rsid w:val="00D10422"/>
    <w:rsid w:val="00D109D6"/>
    <w:rsid w:val="00D10DCC"/>
    <w:rsid w:val="00D113A9"/>
    <w:rsid w:val="00D114C8"/>
    <w:rsid w:val="00D1155A"/>
    <w:rsid w:val="00D11812"/>
    <w:rsid w:val="00D1197D"/>
    <w:rsid w:val="00D120D6"/>
    <w:rsid w:val="00D122A7"/>
    <w:rsid w:val="00D124AC"/>
    <w:rsid w:val="00D125A7"/>
    <w:rsid w:val="00D12603"/>
    <w:rsid w:val="00D12666"/>
    <w:rsid w:val="00D137C5"/>
    <w:rsid w:val="00D13CE1"/>
    <w:rsid w:val="00D14532"/>
    <w:rsid w:val="00D1469F"/>
    <w:rsid w:val="00D14B5D"/>
    <w:rsid w:val="00D14CFA"/>
    <w:rsid w:val="00D14E3F"/>
    <w:rsid w:val="00D1516F"/>
    <w:rsid w:val="00D15192"/>
    <w:rsid w:val="00D15279"/>
    <w:rsid w:val="00D154F6"/>
    <w:rsid w:val="00D15669"/>
    <w:rsid w:val="00D15E17"/>
    <w:rsid w:val="00D161F3"/>
    <w:rsid w:val="00D16286"/>
    <w:rsid w:val="00D162BF"/>
    <w:rsid w:val="00D16937"/>
    <w:rsid w:val="00D16F95"/>
    <w:rsid w:val="00D17BB9"/>
    <w:rsid w:val="00D17F0C"/>
    <w:rsid w:val="00D17F54"/>
    <w:rsid w:val="00D20842"/>
    <w:rsid w:val="00D20AD4"/>
    <w:rsid w:val="00D20BA2"/>
    <w:rsid w:val="00D20D13"/>
    <w:rsid w:val="00D20F8E"/>
    <w:rsid w:val="00D21B60"/>
    <w:rsid w:val="00D21CD6"/>
    <w:rsid w:val="00D21DC5"/>
    <w:rsid w:val="00D2267B"/>
    <w:rsid w:val="00D22DF3"/>
    <w:rsid w:val="00D231A6"/>
    <w:rsid w:val="00D23452"/>
    <w:rsid w:val="00D23467"/>
    <w:rsid w:val="00D23691"/>
    <w:rsid w:val="00D23868"/>
    <w:rsid w:val="00D24A17"/>
    <w:rsid w:val="00D24E68"/>
    <w:rsid w:val="00D25149"/>
    <w:rsid w:val="00D25A1C"/>
    <w:rsid w:val="00D25FED"/>
    <w:rsid w:val="00D2609E"/>
    <w:rsid w:val="00D264BE"/>
    <w:rsid w:val="00D267D8"/>
    <w:rsid w:val="00D26861"/>
    <w:rsid w:val="00D268CE"/>
    <w:rsid w:val="00D2692F"/>
    <w:rsid w:val="00D26A3F"/>
    <w:rsid w:val="00D26AB5"/>
    <w:rsid w:val="00D26DDD"/>
    <w:rsid w:val="00D2737E"/>
    <w:rsid w:val="00D27522"/>
    <w:rsid w:val="00D27544"/>
    <w:rsid w:val="00D2765B"/>
    <w:rsid w:val="00D303C1"/>
    <w:rsid w:val="00D305D9"/>
    <w:rsid w:val="00D30EE9"/>
    <w:rsid w:val="00D30F14"/>
    <w:rsid w:val="00D31285"/>
    <w:rsid w:val="00D312D7"/>
    <w:rsid w:val="00D314D9"/>
    <w:rsid w:val="00D31FD1"/>
    <w:rsid w:val="00D32538"/>
    <w:rsid w:val="00D33067"/>
    <w:rsid w:val="00D33CEE"/>
    <w:rsid w:val="00D33E56"/>
    <w:rsid w:val="00D33F9C"/>
    <w:rsid w:val="00D33FC2"/>
    <w:rsid w:val="00D34298"/>
    <w:rsid w:val="00D34555"/>
    <w:rsid w:val="00D3532B"/>
    <w:rsid w:val="00D357A4"/>
    <w:rsid w:val="00D357C6"/>
    <w:rsid w:val="00D35BCA"/>
    <w:rsid w:val="00D36575"/>
    <w:rsid w:val="00D3659F"/>
    <w:rsid w:val="00D36727"/>
    <w:rsid w:val="00D36D43"/>
    <w:rsid w:val="00D36DD6"/>
    <w:rsid w:val="00D371E4"/>
    <w:rsid w:val="00D37915"/>
    <w:rsid w:val="00D37AD4"/>
    <w:rsid w:val="00D400DE"/>
    <w:rsid w:val="00D40260"/>
    <w:rsid w:val="00D4067E"/>
    <w:rsid w:val="00D408E6"/>
    <w:rsid w:val="00D40B8E"/>
    <w:rsid w:val="00D40BEC"/>
    <w:rsid w:val="00D40CF8"/>
    <w:rsid w:val="00D40FB9"/>
    <w:rsid w:val="00D413B2"/>
    <w:rsid w:val="00D41493"/>
    <w:rsid w:val="00D4154F"/>
    <w:rsid w:val="00D416DE"/>
    <w:rsid w:val="00D4173C"/>
    <w:rsid w:val="00D41861"/>
    <w:rsid w:val="00D4190A"/>
    <w:rsid w:val="00D4192D"/>
    <w:rsid w:val="00D4196E"/>
    <w:rsid w:val="00D41BAB"/>
    <w:rsid w:val="00D41F64"/>
    <w:rsid w:val="00D42538"/>
    <w:rsid w:val="00D42B0E"/>
    <w:rsid w:val="00D42EE2"/>
    <w:rsid w:val="00D42F32"/>
    <w:rsid w:val="00D43513"/>
    <w:rsid w:val="00D43548"/>
    <w:rsid w:val="00D4387C"/>
    <w:rsid w:val="00D442A0"/>
    <w:rsid w:val="00D445FC"/>
    <w:rsid w:val="00D44620"/>
    <w:rsid w:val="00D44BB2"/>
    <w:rsid w:val="00D44F9B"/>
    <w:rsid w:val="00D45720"/>
    <w:rsid w:val="00D45A8F"/>
    <w:rsid w:val="00D45EC9"/>
    <w:rsid w:val="00D46324"/>
    <w:rsid w:val="00D46637"/>
    <w:rsid w:val="00D46B79"/>
    <w:rsid w:val="00D46C8A"/>
    <w:rsid w:val="00D47CD8"/>
    <w:rsid w:val="00D504DF"/>
    <w:rsid w:val="00D50728"/>
    <w:rsid w:val="00D5094C"/>
    <w:rsid w:val="00D50A96"/>
    <w:rsid w:val="00D50FA0"/>
    <w:rsid w:val="00D5133F"/>
    <w:rsid w:val="00D51880"/>
    <w:rsid w:val="00D519AD"/>
    <w:rsid w:val="00D51FFB"/>
    <w:rsid w:val="00D5202C"/>
    <w:rsid w:val="00D522FF"/>
    <w:rsid w:val="00D52DFC"/>
    <w:rsid w:val="00D537D3"/>
    <w:rsid w:val="00D53C86"/>
    <w:rsid w:val="00D544BD"/>
    <w:rsid w:val="00D54798"/>
    <w:rsid w:val="00D5494B"/>
    <w:rsid w:val="00D54C25"/>
    <w:rsid w:val="00D54F2F"/>
    <w:rsid w:val="00D54F85"/>
    <w:rsid w:val="00D55366"/>
    <w:rsid w:val="00D55755"/>
    <w:rsid w:val="00D55AF0"/>
    <w:rsid w:val="00D55C83"/>
    <w:rsid w:val="00D5603F"/>
    <w:rsid w:val="00D564E5"/>
    <w:rsid w:val="00D5696F"/>
    <w:rsid w:val="00D56CAA"/>
    <w:rsid w:val="00D56F31"/>
    <w:rsid w:val="00D571AC"/>
    <w:rsid w:val="00D572CB"/>
    <w:rsid w:val="00D57A96"/>
    <w:rsid w:val="00D600A1"/>
    <w:rsid w:val="00D6046F"/>
    <w:rsid w:val="00D60497"/>
    <w:rsid w:val="00D60A10"/>
    <w:rsid w:val="00D60FB8"/>
    <w:rsid w:val="00D61224"/>
    <w:rsid w:val="00D613B4"/>
    <w:rsid w:val="00D6168C"/>
    <w:rsid w:val="00D61920"/>
    <w:rsid w:val="00D61A82"/>
    <w:rsid w:val="00D61AF8"/>
    <w:rsid w:val="00D61DC7"/>
    <w:rsid w:val="00D62054"/>
    <w:rsid w:val="00D625BE"/>
    <w:rsid w:val="00D62772"/>
    <w:rsid w:val="00D62820"/>
    <w:rsid w:val="00D6296C"/>
    <w:rsid w:val="00D62B04"/>
    <w:rsid w:val="00D63261"/>
    <w:rsid w:val="00D63788"/>
    <w:rsid w:val="00D638A7"/>
    <w:rsid w:val="00D63903"/>
    <w:rsid w:val="00D63DD6"/>
    <w:rsid w:val="00D64016"/>
    <w:rsid w:val="00D640B2"/>
    <w:rsid w:val="00D64130"/>
    <w:rsid w:val="00D646A0"/>
    <w:rsid w:val="00D646CB"/>
    <w:rsid w:val="00D647EC"/>
    <w:rsid w:val="00D64A7C"/>
    <w:rsid w:val="00D64C30"/>
    <w:rsid w:val="00D64C45"/>
    <w:rsid w:val="00D6526F"/>
    <w:rsid w:val="00D656C7"/>
    <w:rsid w:val="00D65883"/>
    <w:rsid w:val="00D659CC"/>
    <w:rsid w:val="00D66038"/>
    <w:rsid w:val="00D6626D"/>
    <w:rsid w:val="00D6670E"/>
    <w:rsid w:val="00D668E3"/>
    <w:rsid w:val="00D66927"/>
    <w:rsid w:val="00D6693C"/>
    <w:rsid w:val="00D66F50"/>
    <w:rsid w:val="00D67845"/>
    <w:rsid w:val="00D67AEC"/>
    <w:rsid w:val="00D700CC"/>
    <w:rsid w:val="00D704B2"/>
    <w:rsid w:val="00D7093F"/>
    <w:rsid w:val="00D70A74"/>
    <w:rsid w:val="00D71231"/>
    <w:rsid w:val="00D712A5"/>
    <w:rsid w:val="00D71459"/>
    <w:rsid w:val="00D71658"/>
    <w:rsid w:val="00D72863"/>
    <w:rsid w:val="00D73442"/>
    <w:rsid w:val="00D736F3"/>
    <w:rsid w:val="00D73C7A"/>
    <w:rsid w:val="00D73C8D"/>
    <w:rsid w:val="00D74251"/>
    <w:rsid w:val="00D7452B"/>
    <w:rsid w:val="00D74674"/>
    <w:rsid w:val="00D74F9B"/>
    <w:rsid w:val="00D75335"/>
    <w:rsid w:val="00D75375"/>
    <w:rsid w:val="00D75A90"/>
    <w:rsid w:val="00D75B7B"/>
    <w:rsid w:val="00D7667A"/>
    <w:rsid w:val="00D76B06"/>
    <w:rsid w:val="00D76C63"/>
    <w:rsid w:val="00D76C9A"/>
    <w:rsid w:val="00D77419"/>
    <w:rsid w:val="00D80975"/>
    <w:rsid w:val="00D815DD"/>
    <w:rsid w:val="00D816F4"/>
    <w:rsid w:val="00D81E5A"/>
    <w:rsid w:val="00D821E8"/>
    <w:rsid w:val="00D82A7F"/>
    <w:rsid w:val="00D83012"/>
    <w:rsid w:val="00D838D9"/>
    <w:rsid w:val="00D8407F"/>
    <w:rsid w:val="00D840C5"/>
    <w:rsid w:val="00D843F5"/>
    <w:rsid w:val="00D8465D"/>
    <w:rsid w:val="00D84A01"/>
    <w:rsid w:val="00D84ECA"/>
    <w:rsid w:val="00D84EF4"/>
    <w:rsid w:val="00D8522F"/>
    <w:rsid w:val="00D853B9"/>
    <w:rsid w:val="00D8549F"/>
    <w:rsid w:val="00D8584B"/>
    <w:rsid w:val="00D85ABB"/>
    <w:rsid w:val="00D85E89"/>
    <w:rsid w:val="00D870AD"/>
    <w:rsid w:val="00D8731F"/>
    <w:rsid w:val="00D873F1"/>
    <w:rsid w:val="00D877CA"/>
    <w:rsid w:val="00D87892"/>
    <w:rsid w:val="00D87986"/>
    <w:rsid w:val="00D87A9F"/>
    <w:rsid w:val="00D87E90"/>
    <w:rsid w:val="00D904F2"/>
    <w:rsid w:val="00D90F04"/>
    <w:rsid w:val="00D91047"/>
    <w:rsid w:val="00D915FA"/>
    <w:rsid w:val="00D91E51"/>
    <w:rsid w:val="00D9227A"/>
    <w:rsid w:val="00D924D3"/>
    <w:rsid w:val="00D93481"/>
    <w:rsid w:val="00D9360A"/>
    <w:rsid w:val="00D9393C"/>
    <w:rsid w:val="00D93EC0"/>
    <w:rsid w:val="00D93FF2"/>
    <w:rsid w:val="00D941B4"/>
    <w:rsid w:val="00D941DD"/>
    <w:rsid w:val="00D947F0"/>
    <w:rsid w:val="00D94DF1"/>
    <w:rsid w:val="00D94E83"/>
    <w:rsid w:val="00D94F73"/>
    <w:rsid w:val="00D953FD"/>
    <w:rsid w:val="00D95D8F"/>
    <w:rsid w:val="00D95EAC"/>
    <w:rsid w:val="00D96BD0"/>
    <w:rsid w:val="00DA00D5"/>
    <w:rsid w:val="00DA018B"/>
    <w:rsid w:val="00DA0523"/>
    <w:rsid w:val="00DA0A37"/>
    <w:rsid w:val="00DA0A4B"/>
    <w:rsid w:val="00DA270E"/>
    <w:rsid w:val="00DA272F"/>
    <w:rsid w:val="00DA29FC"/>
    <w:rsid w:val="00DA2C11"/>
    <w:rsid w:val="00DA33EC"/>
    <w:rsid w:val="00DA3620"/>
    <w:rsid w:val="00DA3807"/>
    <w:rsid w:val="00DA3B60"/>
    <w:rsid w:val="00DA41E8"/>
    <w:rsid w:val="00DA44A3"/>
    <w:rsid w:val="00DA44DA"/>
    <w:rsid w:val="00DA4707"/>
    <w:rsid w:val="00DA48C9"/>
    <w:rsid w:val="00DA4A9D"/>
    <w:rsid w:val="00DA4C0E"/>
    <w:rsid w:val="00DA5A15"/>
    <w:rsid w:val="00DA5EA9"/>
    <w:rsid w:val="00DA6384"/>
    <w:rsid w:val="00DA696A"/>
    <w:rsid w:val="00DA6E5C"/>
    <w:rsid w:val="00DA71A6"/>
    <w:rsid w:val="00DA7694"/>
    <w:rsid w:val="00DA78EF"/>
    <w:rsid w:val="00DA7E13"/>
    <w:rsid w:val="00DB059B"/>
    <w:rsid w:val="00DB0684"/>
    <w:rsid w:val="00DB0702"/>
    <w:rsid w:val="00DB099D"/>
    <w:rsid w:val="00DB1765"/>
    <w:rsid w:val="00DB2056"/>
    <w:rsid w:val="00DB22A4"/>
    <w:rsid w:val="00DB22EB"/>
    <w:rsid w:val="00DB24CC"/>
    <w:rsid w:val="00DB2512"/>
    <w:rsid w:val="00DB2901"/>
    <w:rsid w:val="00DB2961"/>
    <w:rsid w:val="00DB2AD4"/>
    <w:rsid w:val="00DB2B93"/>
    <w:rsid w:val="00DB2F0A"/>
    <w:rsid w:val="00DB3670"/>
    <w:rsid w:val="00DB36BB"/>
    <w:rsid w:val="00DB3ADE"/>
    <w:rsid w:val="00DB3F7C"/>
    <w:rsid w:val="00DB41F8"/>
    <w:rsid w:val="00DB4735"/>
    <w:rsid w:val="00DB482C"/>
    <w:rsid w:val="00DB49D1"/>
    <w:rsid w:val="00DB49EA"/>
    <w:rsid w:val="00DB4B33"/>
    <w:rsid w:val="00DB5054"/>
    <w:rsid w:val="00DB54C0"/>
    <w:rsid w:val="00DB55A2"/>
    <w:rsid w:val="00DB575E"/>
    <w:rsid w:val="00DB5767"/>
    <w:rsid w:val="00DB5E8A"/>
    <w:rsid w:val="00DB5EBB"/>
    <w:rsid w:val="00DB5F4E"/>
    <w:rsid w:val="00DB636E"/>
    <w:rsid w:val="00DB6D35"/>
    <w:rsid w:val="00DB6D41"/>
    <w:rsid w:val="00DB7645"/>
    <w:rsid w:val="00DB770C"/>
    <w:rsid w:val="00DB7884"/>
    <w:rsid w:val="00DB7957"/>
    <w:rsid w:val="00DC0308"/>
    <w:rsid w:val="00DC034F"/>
    <w:rsid w:val="00DC07F8"/>
    <w:rsid w:val="00DC0875"/>
    <w:rsid w:val="00DC087F"/>
    <w:rsid w:val="00DC0B35"/>
    <w:rsid w:val="00DC1BF9"/>
    <w:rsid w:val="00DC1D92"/>
    <w:rsid w:val="00DC238D"/>
    <w:rsid w:val="00DC24C4"/>
    <w:rsid w:val="00DC2754"/>
    <w:rsid w:val="00DC29BD"/>
    <w:rsid w:val="00DC2BD6"/>
    <w:rsid w:val="00DC2CA7"/>
    <w:rsid w:val="00DC2EDA"/>
    <w:rsid w:val="00DC3473"/>
    <w:rsid w:val="00DC3821"/>
    <w:rsid w:val="00DC40B6"/>
    <w:rsid w:val="00DC446C"/>
    <w:rsid w:val="00DC46C9"/>
    <w:rsid w:val="00DC4B02"/>
    <w:rsid w:val="00DC5350"/>
    <w:rsid w:val="00DC5480"/>
    <w:rsid w:val="00DC56D6"/>
    <w:rsid w:val="00DC57DB"/>
    <w:rsid w:val="00DC62C0"/>
    <w:rsid w:val="00DC62D6"/>
    <w:rsid w:val="00DC69C0"/>
    <w:rsid w:val="00DC7356"/>
    <w:rsid w:val="00DC77B5"/>
    <w:rsid w:val="00DD0380"/>
    <w:rsid w:val="00DD055D"/>
    <w:rsid w:val="00DD0729"/>
    <w:rsid w:val="00DD083F"/>
    <w:rsid w:val="00DD0DAA"/>
    <w:rsid w:val="00DD1767"/>
    <w:rsid w:val="00DD1F08"/>
    <w:rsid w:val="00DD2117"/>
    <w:rsid w:val="00DD32BB"/>
    <w:rsid w:val="00DD33DA"/>
    <w:rsid w:val="00DD3688"/>
    <w:rsid w:val="00DD368C"/>
    <w:rsid w:val="00DD3A1A"/>
    <w:rsid w:val="00DD3D21"/>
    <w:rsid w:val="00DD404F"/>
    <w:rsid w:val="00DD4103"/>
    <w:rsid w:val="00DD4848"/>
    <w:rsid w:val="00DD48D9"/>
    <w:rsid w:val="00DD5117"/>
    <w:rsid w:val="00DD583E"/>
    <w:rsid w:val="00DD5D05"/>
    <w:rsid w:val="00DD6ABA"/>
    <w:rsid w:val="00DD6CE1"/>
    <w:rsid w:val="00DD7413"/>
    <w:rsid w:val="00DD7539"/>
    <w:rsid w:val="00DD778D"/>
    <w:rsid w:val="00DD7795"/>
    <w:rsid w:val="00DD7E86"/>
    <w:rsid w:val="00DE021A"/>
    <w:rsid w:val="00DE0B80"/>
    <w:rsid w:val="00DE0BCC"/>
    <w:rsid w:val="00DE16FE"/>
    <w:rsid w:val="00DE1D23"/>
    <w:rsid w:val="00DE2820"/>
    <w:rsid w:val="00DE3627"/>
    <w:rsid w:val="00DE442E"/>
    <w:rsid w:val="00DE4683"/>
    <w:rsid w:val="00DE4D40"/>
    <w:rsid w:val="00DE51BE"/>
    <w:rsid w:val="00DE5386"/>
    <w:rsid w:val="00DE5712"/>
    <w:rsid w:val="00DE57E3"/>
    <w:rsid w:val="00DE5BB9"/>
    <w:rsid w:val="00DE5E8B"/>
    <w:rsid w:val="00DE6462"/>
    <w:rsid w:val="00DE66A6"/>
    <w:rsid w:val="00DE6937"/>
    <w:rsid w:val="00DE72A5"/>
    <w:rsid w:val="00DE7566"/>
    <w:rsid w:val="00DE7AF7"/>
    <w:rsid w:val="00DE7B84"/>
    <w:rsid w:val="00DE7C2C"/>
    <w:rsid w:val="00DE7F3B"/>
    <w:rsid w:val="00DF00CE"/>
    <w:rsid w:val="00DF08B8"/>
    <w:rsid w:val="00DF0AD5"/>
    <w:rsid w:val="00DF179A"/>
    <w:rsid w:val="00DF1910"/>
    <w:rsid w:val="00DF1A12"/>
    <w:rsid w:val="00DF1B70"/>
    <w:rsid w:val="00DF1C94"/>
    <w:rsid w:val="00DF2EC0"/>
    <w:rsid w:val="00DF31EB"/>
    <w:rsid w:val="00DF383E"/>
    <w:rsid w:val="00DF4330"/>
    <w:rsid w:val="00DF48EB"/>
    <w:rsid w:val="00DF4942"/>
    <w:rsid w:val="00DF4F89"/>
    <w:rsid w:val="00DF50B7"/>
    <w:rsid w:val="00DF5CE1"/>
    <w:rsid w:val="00DF5DEB"/>
    <w:rsid w:val="00DF611A"/>
    <w:rsid w:val="00DF67A1"/>
    <w:rsid w:val="00DF6A9A"/>
    <w:rsid w:val="00DF746E"/>
    <w:rsid w:val="00DF7498"/>
    <w:rsid w:val="00DF78BF"/>
    <w:rsid w:val="00DF7BF1"/>
    <w:rsid w:val="00E00270"/>
    <w:rsid w:val="00E00AC7"/>
    <w:rsid w:val="00E00EF4"/>
    <w:rsid w:val="00E01B74"/>
    <w:rsid w:val="00E01FAC"/>
    <w:rsid w:val="00E02416"/>
    <w:rsid w:val="00E02505"/>
    <w:rsid w:val="00E02624"/>
    <w:rsid w:val="00E02D07"/>
    <w:rsid w:val="00E03071"/>
    <w:rsid w:val="00E030D1"/>
    <w:rsid w:val="00E036BD"/>
    <w:rsid w:val="00E0376E"/>
    <w:rsid w:val="00E03C27"/>
    <w:rsid w:val="00E03D5F"/>
    <w:rsid w:val="00E04363"/>
    <w:rsid w:val="00E04CA1"/>
    <w:rsid w:val="00E04F25"/>
    <w:rsid w:val="00E05191"/>
    <w:rsid w:val="00E05407"/>
    <w:rsid w:val="00E05888"/>
    <w:rsid w:val="00E0595A"/>
    <w:rsid w:val="00E05A96"/>
    <w:rsid w:val="00E05A98"/>
    <w:rsid w:val="00E05B91"/>
    <w:rsid w:val="00E05C65"/>
    <w:rsid w:val="00E06176"/>
    <w:rsid w:val="00E06203"/>
    <w:rsid w:val="00E06238"/>
    <w:rsid w:val="00E06281"/>
    <w:rsid w:val="00E063F9"/>
    <w:rsid w:val="00E06681"/>
    <w:rsid w:val="00E070DC"/>
    <w:rsid w:val="00E072B1"/>
    <w:rsid w:val="00E073BF"/>
    <w:rsid w:val="00E07F4F"/>
    <w:rsid w:val="00E1017C"/>
    <w:rsid w:val="00E103EC"/>
    <w:rsid w:val="00E1073E"/>
    <w:rsid w:val="00E109B1"/>
    <w:rsid w:val="00E111E6"/>
    <w:rsid w:val="00E11267"/>
    <w:rsid w:val="00E119DB"/>
    <w:rsid w:val="00E125A2"/>
    <w:rsid w:val="00E12FF5"/>
    <w:rsid w:val="00E133A5"/>
    <w:rsid w:val="00E13C57"/>
    <w:rsid w:val="00E13F1C"/>
    <w:rsid w:val="00E13FFE"/>
    <w:rsid w:val="00E140DD"/>
    <w:rsid w:val="00E15394"/>
    <w:rsid w:val="00E158B6"/>
    <w:rsid w:val="00E15918"/>
    <w:rsid w:val="00E15E97"/>
    <w:rsid w:val="00E16449"/>
    <w:rsid w:val="00E16CB5"/>
    <w:rsid w:val="00E173A9"/>
    <w:rsid w:val="00E17855"/>
    <w:rsid w:val="00E17CB1"/>
    <w:rsid w:val="00E20586"/>
    <w:rsid w:val="00E207E8"/>
    <w:rsid w:val="00E20E19"/>
    <w:rsid w:val="00E20E70"/>
    <w:rsid w:val="00E20EB1"/>
    <w:rsid w:val="00E213E4"/>
    <w:rsid w:val="00E21633"/>
    <w:rsid w:val="00E22021"/>
    <w:rsid w:val="00E22310"/>
    <w:rsid w:val="00E226CC"/>
    <w:rsid w:val="00E228CB"/>
    <w:rsid w:val="00E22B0C"/>
    <w:rsid w:val="00E22D3C"/>
    <w:rsid w:val="00E230BC"/>
    <w:rsid w:val="00E2327A"/>
    <w:rsid w:val="00E238F4"/>
    <w:rsid w:val="00E23D06"/>
    <w:rsid w:val="00E24395"/>
    <w:rsid w:val="00E244A5"/>
    <w:rsid w:val="00E24EDC"/>
    <w:rsid w:val="00E24F1F"/>
    <w:rsid w:val="00E2501C"/>
    <w:rsid w:val="00E250CA"/>
    <w:rsid w:val="00E25285"/>
    <w:rsid w:val="00E259F0"/>
    <w:rsid w:val="00E25B4D"/>
    <w:rsid w:val="00E25CC6"/>
    <w:rsid w:val="00E26163"/>
    <w:rsid w:val="00E26B5B"/>
    <w:rsid w:val="00E27336"/>
    <w:rsid w:val="00E2778A"/>
    <w:rsid w:val="00E27C20"/>
    <w:rsid w:val="00E27D4D"/>
    <w:rsid w:val="00E304B7"/>
    <w:rsid w:val="00E30727"/>
    <w:rsid w:val="00E3097D"/>
    <w:rsid w:val="00E30C0F"/>
    <w:rsid w:val="00E30DDA"/>
    <w:rsid w:val="00E3137F"/>
    <w:rsid w:val="00E31AF2"/>
    <w:rsid w:val="00E3240C"/>
    <w:rsid w:val="00E32848"/>
    <w:rsid w:val="00E32B71"/>
    <w:rsid w:val="00E32FE3"/>
    <w:rsid w:val="00E33664"/>
    <w:rsid w:val="00E33A56"/>
    <w:rsid w:val="00E33F45"/>
    <w:rsid w:val="00E34542"/>
    <w:rsid w:val="00E346C7"/>
    <w:rsid w:val="00E34B0A"/>
    <w:rsid w:val="00E34FDA"/>
    <w:rsid w:val="00E34FFD"/>
    <w:rsid w:val="00E356F4"/>
    <w:rsid w:val="00E35D94"/>
    <w:rsid w:val="00E36161"/>
    <w:rsid w:val="00E36203"/>
    <w:rsid w:val="00E36316"/>
    <w:rsid w:val="00E36E37"/>
    <w:rsid w:val="00E36F71"/>
    <w:rsid w:val="00E36FA1"/>
    <w:rsid w:val="00E372A9"/>
    <w:rsid w:val="00E37307"/>
    <w:rsid w:val="00E37437"/>
    <w:rsid w:val="00E375E2"/>
    <w:rsid w:val="00E375F0"/>
    <w:rsid w:val="00E37E70"/>
    <w:rsid w:val="00E37F41"/>
    <w:rsid w:val="00E401A5"/>
    <w:rsid w:val="00E4036C"/>
    <w:rsid w:val="00E40373"/>
    <w:rsid w:val="00E40EFA"/>
    <w:rsid w:val="00E40F35"/>
    <w:rsid w:val="00E41181"/>
    <w:rsid w:val="00E41576"/>
    <w:rsid w:val="00E41738"/>
    <w:rsid w:val="00E42674"/>
    <w:rsid w:val="00E426AB"/>
    <w:rsid w:val="00E42BC1"/>
    <w:rsid w:val="00E4317D"/>
    <w:rsid w:val="00E43767"/>
    <w:rsid w:val="00E43BAA"/>
    <w:rsid w:val="00E43BBE"/>
    <w:rsid w:val="00E43E68"/>
    <w:rsid w:val="00E4452E"/>
    <w:rsid w:val="00E4466B"/>
    <w:rsid w:val="00E446C9"/>
    <w:rsid w:val="00E447C3"/>
    <w:rsid w:val="00E44A00"/>
    <w:rsid w:val="00E44ED9"/>
    <w:rsid w:val="00E44FC4"/>
    <w:rsid w:val="00E452CC"/>
    <w:rsid w:val="00E46752"/>
    <w:rsid w:val="00E46758"/>
    <w:rsid w:val="00E468A7"/>
    <w:rsid w:val="00E46E9B"/>
    <w:rsid w:val="00E470FC"/>
    <w:rsid w:val="00E47255"/>
    <w:rsid w:val="00E473EC"/>
    <w:rsid w:val="00E47532"/>
    <w:rsid w:val="00E475FE"/>
    <w:rsid w:val="00E4767B"/>
    <w:rsid w:val="00E47694"/>
    <w:rsid w:val="00E476E1"/>
    <w:rsid w:val="00E47EB4"/>
    <w:rsid w:val="00E500B6"/>
    <w:rsid w:val="00E5069E"/>
    <w:rsid w:val="00E5097D"/>
    <w:rsid w:val="00E509BF"/>
    <w:rsid w:val="00E510C9"/>
    <w:rsid w:val="00E51C9A"/>
    <w:rsid w:val="00E5227E"/>
    <w:rsid w:val="00E52824"/>
    <w:rsid w:val="00E528F0"/>
    <w:rsid w:val="00E52920"/>
    <w:rsid w:val="00E52A51"/>
    <w:rsid w:val="00E52C33"/>
    <w:rsid w:val="00E52D64"/>
    <w:rsid w:val="00E52E5D"/>
    <w:rsid w:val="00E53088"/>
    <w:rsid w:val="00E53872"/>
    <w:rsid w:val="00E539D8"/>
    <w:rsid w:val="00E54562"/>
    <w:rsid w:val="00E54634"/>
    <w:rsid w:val="00E55646"/>
    <w:rsid w:val="00E55852"/>
    <w:rsid w:val="00E559F9"/>
    <w:rsid w:val="00E55A21"/>
    <w:rsid w:val="00E55CCF"/>
    <w:rsid w:val="00E55D46"/>
    <w:rsid w:val="00E55F5B"/>
    <w:rsid w:val="00E562B4"/>
    <w:rsid w:val="00E56978"/>
    <w:rsid w:val="00E56ECB"/>
    <w:rsid w:val="00E5755C"/>
    <w:rsid w:val="00E575B9"/>
    <w:rsid w:val="00E5793B"/>
    <w:rsid w:val="00E60140"/>
    <w:rsid w:val="00E6053C"/>
    <w:rsid w:val="00E6073C"/>
    <w:rsid w:val="00E60A52"/>
    <w:rsid w:val="00E60CB7"/>
    <w:rsid w:val="00E61002"/>
    <w:rsid w:val="00E615D4"/>
    <w:rsid w:val="00E61751"/>
    <w:rsid w:val="00E61EF8"/>
    <w:rsid w:val="00E62494"/>
    <w:rsid w:val="00E62774"/>
    <w:rsid w:val="00E63081"/>
    <w:rsid w:val="00E64498"/>
    <w:rsid w:val="00E6480A"/>
    <w:rsid w:val="00E64BF5"/>
    <w:rsid w:val="00E64D96"/>
    <w:rsid w:val="00E64E1B"/>
    <w:rsid w:val="00E64F5F"/>
    <w:rsid w:val="00E65020"/>
    <w:rsid w:val="00E6534D"/>
    <w:rsid w:val="00E656FC"/>
    <w:rsid w:val="00E65BFA"/>
    <w:rsid w:val="00E65E10"/>
    <w:rsid w:val="00E664E1"/>
    <w:rsid w:val="00E66539"/>
    <w:rsid w:val="00E666C7"/>
    <w:rsid w:val="00E67F79"/>
    <w:rsid w:val="00E70715"/>
    <w:rsid w:val="00E7096A"/>
    <w:rsid w:val="00E70970"/>
    <w:rsid w:val="00E7162C"/>
    <w:rsid w:val="00E71BB3"/>
    <w:rsid w:val="00E722B1"/>
    <w:rsid w:val="00E72835"/>
    <w:rsid w:val="00E72DF9"/>
    <w:rsid w:val="00E72EFE"/>
    <w:rsid w:val="00E73155"/>
    <w:rsid w:val="00E73B20"/>
    <w:rsid w:val="00E743E8"/>
    <w:rsid w:val="00E74523"/>
    <w:rsid w:val="00E75409"/>
    <w:rsid w:val="00E75CEA"/>
    <w:rsid w:val="00E76574"/>
    <w:rsid w:val="00E774FE"/>
    <w:rsid w:val="00E77EAA"/>
    <w:rsid w:val="00E809B8"/>
    <w:rsid w:val="00E80A71"/>
    <w:rsid w:val="00E81BF6"/>
    <w:rsid w:val="00E81F0E"/>
    <w:rsid w:val="00E8219A"/>
    <w:rsid w:val="00E82385"/>
    <w:rsid w:val="00E82693"/>
    <w:rsid w:val="00E82A0C"/>
    <w:rsid w:val="00E82A31"/>
    <w:rsid w:val="00E82F2A"/>
    <w:rsid w:val="00E82FE7"/>
    <w:rsid w:val="00E83109"/>
    <w:rsid w:val="00E8392D"/>
    <w:rsid w:val="00E83DD6"/>
    <w:rsid w:val="00E83E7B"/>
    <w:rsid w:val="00E83F04"/>
    <w:rsid w:val="00E840D8"/>
    <w:rsid w:val="00E842AD"/>
    <w:rsid w:val="00E8493F"/>
    <w:rsid w:val="00E84F5B"/>
    <w:rsid w:val="00E851BC"/>
    <w:rsid w:val="00E85786"/>
    <w:rsid w:val="00E85B71"/>
    <w:rsid w:val="00E8625A"/>
    <w:rsid w:val="00E862D5"/>
    <w:rsid w:val="00E86AD7"/>
    <w:rsid w:val="00E86EBE"/>
    <w:rsid w:val="00E8715A"/>
    <w:rsid w:val="00E87762"/>
    <w:rsid w:val="00E87B4A"/>
    <w:rsid w:val="00E90033"/>
    <w:rsid w:val="00E901C5"/>
    <w:rsid w:val="00E90956"/>
    <w:rsid w:val="00E90A47"/>
    <w:rsid w:val="00E90FB8"/>
    <w:rsid w:val="00E9111B"/>
    <w:rsid w:val="00E913BE"/>
    <w:rsid w:val="00E913D3"/>
    <w:rsid w:val="00E9178E"/>
    <w:rsid w:val="00E918BA"/>
    <w:rsid w:val="00E91E64"/>
    <w:rsid w:val="00E9200B"/>
    <w:rsid w:val="00E926B4"/>
    <w:rsid w:val="00E92D7E"/>
    <w:rsid w:val="00E92E8D"/>
    <w:rsid w:val="00E93140"/>
    <w:rsid w:val="00E93ABF"/>
    <w:rsid w:val="00E93C24"/>
    <w:rsid w:val="00E93D9E"/>
    <w:rsid w:val="00E93FD2"/>
    <w:rsid w:val="00E94205"/>
    <w:rsid w:val="00E94A9D"/>
    <w:rsid w:val="00E94AF0"/>
    <w:rsid w:val="00E951A3"/>
    <w:rsid w:val="00E959D2"/>
    <w:rsid w:val="00E95D01"/>
    <w:rsid w:val="00E95E1A"/>
    <w:rsid w:val="00E95E91"/>
    <w:rsid w:val="00E95F6A"/>
    <w:rsid w:val="00E96745"/>
    <w:rsid w:val="00E9691E"/>
    <w:rsid w:val="00E96CCF"/>
    <w:rsid w:val="00E9761B"/>
    <w:rsid w:val="00E9770A"/>
    <w:rsid w:val="00E978FA"/>
    <w:rsid w:val="00EA0761"/>
    <w:rsid w:val="00EA086E"/>
    <w:rsid w:val="00EA0BAD"/>
    <w:rsid w:val="00EA0CA8"/>
    <w:rsid w:val="00EA0DA3"/>
    <w:rsid w:val="00EA16BE"/>
    <w:rsid w:val="00EA1857"/>
    <w:rsid w:val="00EA1C4B"/>
    <w:rsid w:val="00EA1D33"/>
    <w:rsid w:val="00EA1ED6"/>
    <w:rsid w:val="00EA20DC"/>
    <w:rsid w:val="00EA3390"/>
    <w:rsid w:val="00EA3B98"/>
    <w:rsid w:val="00EA3DAF"/>
    <w:rsid w:val="00EA421F"/>
    <w:rsid w:val="00EA425D"/>
    <w:rsid w:val="00EA4622"/>
    <w:rsid w:val="00EA4F74"/>
    <w:rsid w:val="00EA506A"/>
    <w:rsid w:val="00EA5079"/>
    <w:rsid w:val="00EA51BE"/>
    <w:rsid w:val="00EA5B71"/>
    <w:rsid w:val="00EA5CC1"/>
    <w:rsid w:val="00EA5D96"/>
    <w:rsid w:val="00EA5E30"/>
    <w:rsid w:val="00EA5E4F"/>
    <w:rsid w:val="00EA5F7F"/>
    <w:rsid w:val="00EA6268"/>
    <w:rsid w:val="00EA6517"/>
    <w:rsid w:val="00EA680C"/>
    <w:rsid w:val="00EA69FE"/>
    <w:rsid w:val="00EA70AC"/>
    <w:rsid w:val="00EA7B6F"/>
    <w:rsid w:val="00EA7BE2"/>
    <w:rsid w:val="00EA7D91"/>
    <w:rsid w:val="00EA7D9B"/>
    <w:rsid w:val="00EA7DA5"/>
    <w:rsid w:val="00EB00AB"/>
    <w:rsid w:val="00EB00E4"/>
    <w:rsid w:val="00EB034A"/>
    <w:rsid w:val="00EB058F"/>
    <w:rsid w:val="00EB0768"/>
    <w:rsid w:val="00EB0856"/>
    <w:rsid w:val="00EB0CD8"/>
    <w:rsid w:val="00EB1350"/>
    <w:rsid w:val="00EB17C0"/>
    <w:rsid w:val="00EB1DB9"/>
    <w:rsid w:val="00EB236E"/>
    <w:rsid w:val="00EB23AC"/>
    <w:rsid w:val="00EB2496"/>
    <w:rsid w:val="00EB27C3"/>
    <w:rsid w:val="00EB2C37"/>
    <w:rsid w:val="00EB37E6"/>
    <w:rsid w:val="00EB418D"/>
    <w:rsid w:val="00EB4641"/>
    <w:rsid w:val="00EB5713"/>
    <w:rsid w:val="00EB5AA2"/>
    <w:rsid w:val="00EB6D1C"/>
    <w:rsid w:val="00EB6DF0"/>
    <w:rsid w:val="00EB730B"/>
    <w:rsid w:val="00EB7A76"/>
    <w:rsid w:val="00EC04F3"/>
    <w:rsid w:val="00EC09B2"/>
    <w:rsid w:val="00EC0C06"/>
    <w:rsid w:val="00EC12B6"/>
    <w:rsid w:val="00EC1BF0"/>
    <w:rsid w:val="00EC1EF2"/>
    <w:rsid w:val="00EC269A"/>
    <w:rsid w:val="00EC2877"/>
    <w:rsid w:val="00EC2E84"/>
    <w:rsid w:val="00EC38C3"/>
    <w:rsid w:val="00EC3F61"/>
    <w:rsid w:val="00EC3FC4"/>
    <w:rsid w:val="00EC40D9"/>
    <w:rsid w:val="00EC44D5"/>
    <w:rsid w:val="00EC50CF"/>
    <w:rsid w:val="00EC50FB"/>
    <w:rsid w:val="00EC5503"/>
    <w:rsid w:val="00EC56C0"/>
    <w:rsid w:val="00EC58BF"/>
    <w:rsid w:val="00EC65C5"/>
    <w:rsid w:val="00EC6A2A"/>
    <w:rsid w:val="00EC6A3C"/>
    <w:rsid w:val="00EC6B69"/>
    <w:rsid w:val="00EC6F3E"/>
    <w:rsid w:val="00EC738A"/>
    <w:rsid w:val="00EC7764"/>
    <w:rsid w:val="00EC777C"/>
    <w:rsid w:val="00EC779B"/>
    <w:rsid w:val="00EC797C"/>
    <w:rsid w:val="00EC79CC"/>
    <w:rsid w:val="00EC7A45"/>
    <w:rsid w:val="00ED003D"/>
    <w:rsid w:val="00ED0B75"/>
    <w:rsid w:val="00ED1142"/>
    <w:rsid w:val="00ED1253"/>
    <w:rsid w:val="00ED18DD"/>
    <w:rsid w:val="00ED224A"/>
    <w:rsid w:val="00ED2287"/>
    <w:rsid w:val="00ED2367"/>
    <w:rsid w:val="00ED2410"/>
    <w:rsid w:val="00ED249C"/>
    <w:rsid w:val="00ED2AB8"/>
    <w:rsid w:val="00ED39F8"/>
    <w:rsid w:val="00ED3CA4"/>
    <w:rsid w:val="00ED41B7"/>
    <w:rsid w:val="00ED446C"/>
    <w:rsid w:val="00ED466E"/>
    <w:rsid w:val="00ED4AD9"/>
    <w:rsid w:val="00ED5A20"/>
    <w:rsid w:val="00ED5C2D"/>
    <w:rsid w:val="00ED6186"/>
    <w:rsid w:val="00ED6278"/>
    <w:rsid w:val="00ED672E"/>
    <w:rsid w:val="00ED726E"/>
    <w:rsid w:val="00ED73CB"/>
    <w:rsid w:val="00ED79C6"/>
    <w:rsid w:val="00ED7F10"/>
    <w:rsid w:val="00ED7F3B"/>
    <w:rsid w:val="00EE04AB"/>
    <w:rsid w:val="00EE0531"/>
    <w:rsid w:val="00EE0718"/>
    <w:rsid w:val="00EE0864"/>
    <w:rsid w:val="00EE13C9"/>
    <w:rsid w:val="00EE1980"/>
    <w:rsid w:val="00EE2469"/>
    <w:rsid w:val="00EE24F0"/>
    <w:rsid w:val="00EE2F17"/>
    <w:rsid w:val="00EE3690"/>
    <w:rsid w:val="00EE3794"/>
    <w:rsid w:val="00EE3E97"/>
    <w:rsid w:val="00EE41DE"/>
    <w:rsid w:val="00EE4443"/>
    <w:rsid w:val="00EE4485"/>
    <w:rsid w:val="00EE4DD8"/>
    <w:rsid w:val="00EE58C1"/>
    <w:rsid w:val="00EE5EBB"/>
    <w:rsid w:val="00EE63E1"/>
    <w:rsid w:val="00EE796A"/>
    <w:rsid w:val="00EE7FEE"/>
    <w:rsid w:val="00EF00E8"/>
    <w:rsid w:val="00EF01A7"/>
    <w:rsid w:val="00EF0465"/>
    <w:rsid w:val="00EF06E3"/>
    <w:rsid w:val="00EF0870"/>
    <w:rsid w:val="00EF0D6C"/>
    <w:rsid w:val="00EF0DDB"/>
    <w:rsid w:val="00EF0EBE"/>
    <w:rsid w:val="00EF0EE6"/>
    <w:rsid w:val="00EF10F7"/>
    <w:rsid w:val="00EF169F"/>
    <w:rsid w:val="00EF183B"/>
    <w:rsid w:val="00EF2264"/>
    <w:rsid w:val="00EF2406"/>
    <w:rsid w:val="00EF2DAE"/>
    <w:rsid w:val="00EF314B"/>
    <w:rsid w:val="00EF33FE"/>
    <w:rsid w:val="00EF36E7"/>
    <w:rsid w:val="00EF4DA0"/>
    <w:rsid w:val="00EF5341"/>
    <w:rsid w:val="00EF5520"/>
    <w:rsid w:val="00EF5B9B"/>
    <w:rsid w:val="00EF5BE5"/>
    <w:rsid w:val="00EF5CC7"/>
    <w:rsid w:val="00EF60AE"/>
    <w:rsid w:val="00EF635E"/>
    <w:rsid w:val="00EF643D"/>
    <w:rsid w:val="00EF73C5"/>
    <w:rsid w:val="00EF7789"/>
    <w:rsid w:val="00EF794C"/>
    <w:rsid w:val="00EF7BA8"/>
    <w:rsid w:val="00EF7F24"/>
    <w:rsid w:val="00F00001"/>
    <w:rsid w:val="00F001FE"/>
    <w:rsid w:val="00F00290"/>
    <w:rsid w:val="00F00968"/>
    <w:rsid w:val="00F00A99"/>
    <w:rsid w:val="00F00C27"/>
    <w:rsid w:val="00F019F3"/>
    <w:rsid w:val="00F01A1A"/>
    <w:rsid w:val="00F01A7D"/>
    <w:rsid w:val="00F01BF3"/>
    <w:rsid w:val="00F01C2C"/>
    <w:rsid w:val="00F02DFD"/>
    <w:rsid w:val="00F02F74"/>
    <w:rsid w:val="00F037BA"/>
    <w:rsid w:val="00F03F13"/>
    <w:rsid w:val="00F044E9"/>
    <w:rsid w:val="00F0468D"/>
    <w:rsid w:val="00F04700"/>
    <w:rsid w:val="00F04C97"/>
    <w:rsid w:val="00F04DD5"/>
    <w:rsid w:val="00F0508F"/>
    <w:rsid w:val="00F050A5"/>
    <w:rsid w:val="00F052C6"/>
    <w:rsid w:val="00F05915"/>
    <w:rsid w:val="00F05DFE"/>
    <w:rsid w:val="00F05EC8"/>
    <w:rsid w:val="00F0662B"/>
    <w:rsid w:val="00F067E9"/>
    <w:rsid w:val="00F06CB1"/>
    <w:rsid w:val="00F0795A"/>
    <w:rsid w:val="00F07FF5"/>
    <w:rsid w:val="00F10017"/>
    <w:rsid w:val="00F103E3"/>
    <w:rsid w:val="00F104D6"/>
    <w:rsid w:val="00F111B4"/>
    <w:rsid w:val="00F11235"/>
    <w:rsid w:val="00F11773"/>
    <w:rsid w:val="00F11B66"/>
    <w:rsid w:val="00F12101"/>
    <w:rsid w:val="00F12169"/>
    <w:rsid w:val="00F123A9"/>
    <w:rsid w:val="00F123B6"/>
    <w:rsid w:val="00F126DB"/>
    <w:rsid w:val="00F12FC0"/>
    <w:rsid w:val="00F132A4"/>
    <w:rsid w:val="00F13792"/>
    <w:rsid w:val="00F13A3A"/>
    <w:rsid w:val="00F13D99"/>
    <w:rsid w:val="00F14219"/>
    <w:rsid w:val="00F1427A"/>
    <w:rsid w:val="00F14638"/>
    <w:rsid w:val="00F14ECD"/>
    <w:rsid w:val="00F14FB7"/>
    <w:rsid w:val="00F14FBA"/>
    <w:rsid w:val="00F15197"/>
    <w:rsid w:val="00F151E4"/>
    <w:rsid w:val="00F152E9"/>
    <w:rsid w:val="00F1559E"/>
    <w:rsid w:val="00F15A4A"/>
    <w:rsid w:val="00F16016"/>
    <w:rsid w:val="00F16087"/>
    <w:rsid w:val="00F16368"/>
    <w:rsid w:val="00F1638C"/>
    <w:rsid w:val="00F16708"/>
    <w:rsid w:val="00F16711"/>
    <w:rsid w:val="00F1681E"/>
    <w:rsid w:val="00F16BDC"/>
    <w:rsid w:val="00F16EBE"/>
    <w:rsid w:val="00F16F4D"/>
    <w:rsid w:val="00F1751B"/>
    <w:rsid w:val="00F175CE"/>
    <w:rsid w:val="00F17731"/>
    <w:rsid w:val="00F17840"/>
    <w:rsid w:val="00F2006D"/>
    <w:rsid w:val="00F207ED"/>
    <w:rsid w:val="00F209F5"/>
    <w:rsid w:val="00F20A2B"/>
    <w:rsid w:val="00F211A5"/>
    <w:rsid w:val="00F219E7"/>
    <w:rsid w:val="00F220C6"/>
    <w:rsid w:val="00F2239A"/>
    <w:rsid w:val="00F229CA"/>
    <w:rsid w:val="00F229D9"/>
    <w:rsid w:val="00F22EE9"/>
    <w:rsid w:val="00F23005"/>
    <w:rsid w:val="00F23EC6"/>
    <w:rsid w:val="00F23FEE"/>
    <w:rsid w:val="00F2409E"/>
    <w:rsid w:val="00F240BB"/>
    <w:rsid w:val="00F244C2"/>
    <w:rsid w:val="00F249F1"/>
    <w:rsid w:val="00F24B8D"/>
    <w:rsid w:val="00F24B9A"/>
    <w:rsid w:val="00F24D52"/>
    <w:rsid w:val="00F24EC8"/>
    <w:rsid w:val="00F2509C"/>
    <w:rsid w:val="00F250B5"/>
    <w:rsid w:val="00F25363"/>
    <w:rsid w:val="00F255B7"/>
    <w:rsid w:val="00F25699"/>
    <w:rsid w:val="00F2585A"/>
    <w:rsid w:val="00F25C27"/>
    <w:rsid w:val="00F26C01"/>
    <w:rsid w:val="00F27DA6"/>
    <w:rsid w:val="00F27FD9"/>
    <w:rsid w:val="00F3000A"/>
    <w:rsid w:val="00F30335"/>
    <w:rsid w:val="00F3065A"/>
    <w:rsid w:val="00F30742"/>
    <w:rsid w:val="00F30D98"/>
    <w:rsid w:val="00F31247"/>
    <w:rsid w:val="00F32471"/>
    <w:rsid w:val="00F3290E"/>
    <w:rsid w:val="00F32C37"/>
    <w:rsid w:val="00F32DBC"/>
    <w:rsid w:val="00F3333B"/>
    <w:rsid w:val="00F33840"/>
    <w:rsid w:val="00F33CB1"/>
    <w:rsid w:val="00F343AF"/>
    <w:rsid w:val="00F34619"/>
    <w:rsid w:val="00F346C9"/>
    <w:rsid w:val="00F3471A"/>
    <w:rsid w:val="00F3502E"/>
    <w:rsid w:val="00F35085"/>
    <w:rsid w:val="00F356BC"/>
    <w:rsid w:val="00F357F6"/>
    <w:rsid w:val="00F358F7"/>
    <w:rsid w:val="00F3788A"/>
    <w:rsid w:val="00F37B54"/>
    <w:rsid w:val="00F4023A"/>
    <w:rsid w:val="00F40948"/>
    <w:rsid w:val="00F40F98"/>
    <w:rsid w:val="00F41032"/>
    <w:rsid w:val="00F41039"/>
    <w:rsid w:val="00F412AB"/>
    <w:rsid w:val="00F41957"/>
    <w:rsid w:val="00F422EB"/>
    <w:rsid w:val="00F42427"/>
    <w:rsid w:val="00F42A2D"/>
    <w:rsid w:val="00F42A90"/>
    <w:rsid w:val="00F42E30"/>
    <w:rsid w:val="00F437C2"/>
    <w:rsid w:val="00F438F6"/>
    <w:rsid w:val="00F43BC4"/>
    <w:rsid w:val="00F43F53"/>
    <w:rsid w:val="00F440B7"/>
    <w:rsid w:val="00F44301"/>
    <w:rsid w:val="00F4485B"/>
    <w:rsid w:val="00F45424"/>
    <w:rsid w:val="00F468D5"/>
    <w:rsid w:val="00F4731E"/>
    <w:rsid w:val="00F4733F"/>
    <w:rsid w:val="00F47A32"/>
    <w:rsid w:val="00F47DE5"/>
    <w:rsid w:val="00F500D0"/>
    <w:rsid w:val="00F5029F"/>
    <w:rsid w:val="00F50464"/>
    <w:rsid w:val="00F5064C"/>
    <w:rsid w:val="00F506CD"/>
    <w:rsid w:val="00F507BC"/>
    <w:rsid w:val="00F50D16"/>
    <w:rsid w:val="00F50D77"/>
    <w:rsid w:val="00F50F68"/>
    <w:rsid w:val="00F50F9B"/>
    <w:rsid w:val="00F51DD8"/>
    <w:rsid w:val="00F51E26"/>
    <w:rsid w:val="00F5222C"/>
    <w:rsid w:val="00F52344"/>
    <w:rsid w:val="00F52445"/>
    <w:rsid w:val="00F525E7"/>
    <w:rsid w:val="00F53097"/>
    <w:rsid w:val="00F53140"/>
    <w:rsid w:val="00F535A1"/>
    <w:rsid w:val="00F53D64"/>
    <w:rsid w:val="00F53E23"/>
    <w:rsid w:val="00F540FD"/>
    <w:rsid w:val="00F5473C"/>
    <w:rsid w:val="00F54A4D"/>
    <w:rsid w:val="00F54BDF"/>
    <w:rsid w:val="00F54CBC"/>
    <w:rsid w:val="00F54E5D"/>
    <w:rsid w:val="00F54FD6"/>
    <w:rsid w:val="00F5660B"/>
    <w:rsid w:val="00F56B29"/>
    <w:rsid w:val="00F5728E"/>
    <w:rsid w:val="00F57334"/>
    <w:rsid w:val="00F57A31"/>
    <w:rsid w:val="00F57B96"/>
    <w:rsid w:val="00F60839"/>
    <w:rsid w:val="00F60978"/>
    <w:rsid w:val="00F60E29"/>
    <w:rsid w:val="00F61504"/>
    <w:rsid w:val="00F61613"/>
    <w:rsid w:val="00F618FA"/>
    <w:rsid w:val="00F621F2"/>
    <w:rsid w:val="00F62CD5"/>
    <w:rsid w:val="00F62ECD"/>
    <w:rsid w:val="00F62F36"/>
    <w:rsid w:val="00F64266"/>
    <w:rsid w:val="00F64741"/>
    <w:rsid w:val="00F64771"/>
    <w:rsid w:val="00F6491A"/>
    <w:rsid w:val="00F64C77"/>
    <w:rsid w:val="00F64CAA"/>
    <w:rsid w:val="00F64E1D"/>
    <w:rsid w:val="00F65071"/>
    <w:rsid w:val="00F65288"/>
    <w:rsid w:val="00F65595"/>
    <w:rsid w:val="00F6580A"/>
    <w:rsid w:val="00F65823"/>
    <w:rsid w:val="00F65ED3"/>
    <w:rsid w:val="00F665C9"/>
    <w:rsid w:val="00F66980"/>
    <w:rsid w:val="00F66A80"/>
    <w:rsid w:val="00F66E8F"/>
    <w:rsid w:val="00F673AC"/>
    <w:rsid w:val="00F67BF6"/>
    <w:rsid w:val="00F70668"/>
    <w:rsid w:val="00F711CC"/>
    <w:rsid w:val="00F712C4"/>
    <w:rsid w:val="00F71DC3"/>
    <w:rsid w:val="00F71FE9"/>
    <w:rsid w:val="00F720A1"/>
    <w:rsid w:val="00F72200"/>
    <w:rsid w:val="00F723E0"/>
    <w:rsid w:val="00F726C5"/>
    <w:rsid w:val="00F728C1"/>
    <w:rsid w:val="00F72AC7"/>
    <w:rsid w:val="00F72D4F"/>
    <w:rsid w:val="00F73031"/>
    <w:rsid w:val="00F73072"/>
    <w:rsid w:val="00F7326F"/>
    <w:rsid w:val="00F73432"/>
    <w:rsid w:val="00F73965"/>
    <w:rsid w:val="00F73BB0"/>
    <w:rsid w:val="00F73BC3"/>
    <w:rsid w:val="00F73E43"/>
    <w:rsid w:val="00F73F8B"/>
    <w:rsid w:val="00F7418B"/>
    <w:rsid w:val="00F74473"/>
    <w:rsid w:val="00F746C4"/>
    <w:rsid w:val="00F74A04"/>
    <w:rsid w:val="00F74AB2"/>
    <w:rsid w:val="00F74B20"/>
    <w:rsid w:val="00F74E12"/>
    <w:rsid w:val="00F74EB8"/>
    <w:rsid w:val="00F75074"/>
    <w:rsid w:val="00F751E1"/>
    <w:rsid w:val="00F752ED"/>
    <w:rsid w:val="00F75326"/>
    <w:rsid w:val="00F75397"/>
    <w:rsid w:val="00F75421"/>
    <w:rsid w:val="00F7547F"/>
    <w:rsid w:val="00F75784"/>
    <w:rsid w:val="00F7593D"/>
    <w:rsid w:val="00F75F2F"/>
    <w:rsid w:val="00F761B7"/>
    <w:rsid w:val="00F763FA"/>
    <w:rsid w:val="00F7656A"/>
    <w:rsid w:val="00F76A5D"/>
    <w:rsid w:val="00F77076"/>
    <w:rsid w:val="00F77542"/>
    <w:rsid w:val="00F77681"/>
    <w:rsid w:val="00F77913"/>
    <w:rsid w:val="00F77B3B"/>
    <w:rsid w:val="00F77BCB"/>
    <w:rsid w:val="00F77F7B"/>
    <w:rsid w:val="00F801D4"/>
    <w:rsid w:val="00F804F0"/>
    <w:rsid w:val="00F8095C"/>
    <w:rsid w:val="00F80C69"/>
    <w:rsid w:val="00F8107C"/>
    <w:rsid w:val="00F8163D"/>
    <w:rsid w:val="00F816DB"/>
    <w:rsid w:val="00F81733"/>
    <w:rsid w:val="00F81DEE"/>
    <w:rsid w:val="00F82011"/>
    <w:rsid w:val="00F8208F"/>
    <w:rsid w:val="00F824B4"/>
    <w:rsid w:val="00F82681"/>
    <w:rsid w:val="00F83742"/>
    <w:rsid w:val="00F8376B"/>
    <w:rsid w:val="00F83798"/>
    <w:rsid w:val="00F83A19"/>
    <w:rsid w:val="00F842BC"/>
    <w:rsid w:val="00F84867"/>
    <w:rsid w:val="00F8490B"/>
    <w:rsid w:val="00F84EFD"/>
    <w:rsid w:val="00F85732"/>
    <w:rsid w:val="00F864D8"/>
    <w:rsid w:val="00F86594"/>
    <w:rsid w:val="00F867DA"/>
    <w:rsid w:val="00F86A42"/>
    <w:rsid w:val="00F86BE2"/>
    <w:rsid w:val="00F86F5F"/>
    <w:rsid w:val="00F87062"/>
    <w:rsid w:val="00F871D4"/>
    <w:rsid w:val="00F872D6"/>
    <w:rsid w:val="00F87772"/>
    <w:rsid w:val="00F879AA"/>
    <w:rsid w:val="00F87BF3"/>
    <w:rsid w:val="00F87DD5"/>
    <w:rsid w:val="00F90408"/>
    <w:rsid w:val="00F90C5B"/>
    <w:rsid w:val="00F91138"/>
    <w:rsid w:val="00F91339"/>
    <w:rsid w:val="00F91395"/>
    <w:rsid w:val="00F918B9"/>
    <w:rsid w:val="00F91939"/>
    <w:rsid w:val="00F91B04"/>
    <w:rsid w:val="00F91D84"/>
    <w:rsid w:val="00F91F04"/>
    <w:rsid w:val="00F9269E"/>
    <w:rsid w:val="00F92839"/>
    <w:rsid w:val="00F928F4"/>
    <w:rsid w:val="00F9293E"/>
    <w:rsid w:val="00F935A1"/>
    <w:rsid w:val="00F93913"/>
    <w:rsid w:val="00F93982"/>
    <w:rsid w:val="00F94224"/>
    <w:rsid w:val="00F9449C"/>
    <w:rsid w:val="00F946A3"/>
    <w:rsid w:val="00F94CCB"/>
    <w:rsid w:val="00F953EB"/>
    <w:rsid w:val="00F95435"/>
    <w:rsid w:val="00F9632D"/>
    <w:rsid w:val="00F970DE"/>
    <w:rsid w:val="00F971A0"/>
    <w:rsid w:val="00F975D1"/>
    <w:rsid w:val="00F97A4E"/>
    <w:rsid w:val="00FA02B2"/>
    <w:rsid w:val="00FA0749"/>
    <w:rsid w:val="00FA0B5E"/>
    <w:rsid w:val="00FA10EC"/>
    <w:rsid w:val="00FA12A4"/>
    <w:rsid w:val="00FA140B"/>
    <w:rsid w:val="00FA18C3"/>
    <w:rsid w:val="00FA2245"/>
    <w:rsid w:val="00FA2272"/>
    <w:rsid w:val="00FA22BF"/>
    <w:rsid w:val="00FA25D0"/>
    <w:rsid w:val="00FA2646"/>
    <w:rsid w:val="00FA3052"/>
    <w:rsid w:val="00FA433B"/>
    <w:rsid w:val="00FA4872"/>
    <w:rsid w:val="00FA567B"/>
    <w:rsid w:val="00FA5688"/>
    <w:rsid w:val="00FA5C3B"/>
    <w:rsid w:val="00FA5DC5"/>
    <w:rsid w:val="00FA63ED"/>
    <w:rsid w:val="00FA67E8"/>
    <w:rsid w:val="00FA6D0A"/>
    <w:rsid w:val="00FA753B"/>
    <w:rsid w:val="00FA7AAC"/>
    <w:rsid w:val="00FA7D6F"/>
    <w:rsid w:val="00FB01C6"/>
    <w:rsid w:val="00FB027D"/>
    <w:rsid w:val="00FB04DF"/>
    <w:rsid w:val="00FB07C3"/>
    <w:rsid w:val="00FB0876"/>
    <w:rsid w:val="00FB0ABD"/>
    <w:rsid w:val="00FB0AD4"/>
    <w:rsid w:val="00FB110D"/>
    <w:rsid w:val="00FB1C62"/>
    <w:rsid w:val="00FB1E86"/>
    <w:rsid w:val="00FB21DC"/>
    <w:rsid w:val="00FB2394"/>
    <w:rsid w:val="00FB268C"/>
    <w:rsid w:val="00FB2787"/>
    <w:rsid w:val="00FB2E75"/>
    <w:rsid w:val="00FB2E99"/>
    <w:rsid w:val="00FB30EA"/>
    <w:rsid w:val="00FB321D"/>
    <w:rsid w:val="00FB324B"/>
    <w:rsid w:val="00FB386C"/>
    <w:rsid w:val="00FB3A68"/>
    <w:rsid w:val="00FB3D09"/>
    <w:rsid w:val="00FB449D"/>
    <w:rsid w:val="00FB459B"/>
    <w:rsid w:val="00FB4765"/>
    <w:rsid w:val="00FB4BC6"/>
    <w:rsid w:val="00FB4F21"/>
    <w:rsid w:val="00FB4F25"/>
    <w:rsid w:val="00FB55EF"/>
    <w:rsid w:val="00FB5739"/>
    <w:rsid w:val="00FB5E09"/>
    <w:rsid w:val="00FB5E37"/>
    <w:rsid w:val="00FB679A"/>
    <w:rsid w:val="00FB69ED"/>
    <w:rsid w:val="00FB6ADD"/>
    <w:rsid w:val="00FB6BC4"/>
    <w:rsid w:val="00FB70E8"/>
    <w:rsid w:val="00FB7109"/>
    <w:rsid w:val="00FB713F"/>
    <w:rsid w:val="00FB73B8"/>
    <w:rsid w:val="00FB7606"/>
    <w:rsid w:val="00FB76BF"/>
    <w:rsid w:val="00FB784F"/>
    <w:rsid w:val="00FB7B4B"/>
    <w:rsid w:val="00FC0035"/>
    <w:rsid w:val="00FC0354"/>
    <w:rsid w:val="00FC045A"/>
    <w:rsid w:val="00FC0EB6"/>
    <w:rsid w:val="00FC11A1"/>
    <w:rsid w:val="00FC1E1F"/>
    <w:rsid w:val="00FC278F"/>
    <w:rsid w:val="00FC27F9"/>
    <w:rsid w:val="00FC314C"/>
    <w:rsid w:val="00FC31AA"/>
    <w:rsid w:val="00FC3473"/>
    <w:rsid w:val="00FC398A"/>
    <w:rsid w:val="00FC3FF3"/>
    <w:rsid w:val="00FC4958"/>
    <w:rsid w:val="00FC509E"/>
    <w:rsid w:val="00FC5527"/>
    <w:rsid w:val="00FC5536"/>
    <w:rsid w:val="00FC5667"/>
    <w:rsid w:val="00FC56D2"/>
    <w:rsid w:val="00FC5F37"/>
    <w:rsid w:val="00FC628A"/>
    <w:rsid w:val="00FC647F"/>
    <w:rsid w:val="00FC6A90"/>
    <w:rsid w:val="00FC6F55"/>
    <w:rsid w:val="00FC74DE"/>
    <w:rsid w:val="00FC78E7"/>
    <w:rsid w:val="00FC7BA5"/>
    <w:rsid w:val="00FC7BCC"/>
    <w:rsid w:val="00FC7C08"/>
    <w:rsid w:val="00FC7CAD"/>
    <w:rsid w:val="00FC7F36"/>
    <w:rsid w:val="00FD03E3"/>
    <w:rsid w:val="00FD06EA"/>
    <w:rsid w:val="00FD0CE1"/>
    <w:rsid w:val="00FD15E5"/>
    <w:rsid w:val="00FD171B"/>
    <w:rsid w:val="00FD1DAA"/>
    <w:rsid w:val="00FD1FAA"/>
    <w:rsid w:val="00FD23A4"/>
    <w:rsid w:val="00FD26B0"/>
    <w:rsid w:val="00FD2966"/>
    <w:rsid w:val="00FD2E66"/>
    <w:rsid w:val="00FD327A"/>
    <w:rsid w:val="00FD33CC"/>
    <w:rsid w:val="00FD36CE"/>
    <w:rsid w:val="00FD428B"/>
    <w:rsid w:val="00FD4564"/>
    <w:rsid w:val="00FD4969"/>
    <w:rsid w:val="00FD4A0F"/>
    <w:rsid w:val="00FD5F29"/>
    <w:rsid w:val="00FD60D4"/>
    <w:rsid w:val="00FD695D"/>
    <w:rsid w:val="00FD7400"/>
    <w:rsid w:val="00FD7722"/>
    <w:rsid w:val="00FD798D"/>
    <w:rsid w:val="00FD799F"/>
    <w:rsid w:val="00FD79F6"/>
    <w:rsid w:val="00FE02DC"/>
    <w:rsid w:val="00FE0455"/>
    <w:rsid w:val="00FE0A75"/>
    <w:rsid w:val="00FE1227"/>
    <w:rsid w:val="00FE1281"/>
    <w:rsid w:val="00FE139E"/>
    <w:rsid w:val="00FE17C4"/>
    <w:rsid w:val="00FE19F0"/>
    <w:rsid w:val="00FE1CB3"/>
    <w:rsid w:val="00FE1F59"/>
    <w:rsid w:val="00FE1F9F"/>
    <w:rsid w:val="00FE2456"/>
    <w:rsid w:val="00FE25AB"/>
    <w:rsid w:val="00FE25E5"/>
    <w:rsid w:val="00FE2D41"/>
    <w:rsid w:val="00FE2DD5"/>
    <w:rsid w:val="00FE32FD"/>
    <w:rsid w:val="00FE3B23"/>
    <w:rsid w:val="00FE3FEF"/>
    <w:rsid w:val="00FE4059"/>
    <w:rsid w:val="00FE407C"/>
    <w:rsid w:val="00FE4508"/>
    <w:rsid w:val="00FE49B5"/>
    <w:rsid w:val="00FE514B"/>
    <w:rsid w:val="00FE52AB"/>
    <w:rsid w:val="00FE53A2"/>
    <w:rsid w:val="00FE567D"/>
    <w:rsid w:val="00FE56D4"/>
    <w:rsid w:val="00FE5C4E"/>
    <w:rsid w:val="00FE6116"/>
    <w:rsid w:val="00FE6573"/>
    <w:rsid w:val="00FE74A1"/>
    <w:rsid w:val="00FE7564"/>
    <w:rsid w:val="00FE7C89"/>
    <w:rsid w:val="00FE7CE3"/>
    <w:rsid w:val="00FE7F85"/>
    <w:rsid w:val="00FE7FCE"/>
    <w:rsid w:val="00FF05DC"/>
    <w:rsid w:val="00FF0985"/>
    <w:rsid w:val="00FF0C13"/>
    <w:rsid w:val="00FF0E38"/>
    <w:rsid w:val="00FF0EA4"/>
    <w:rsid w:val="00FF0EF6"/>
    <w:rsid w:val="00FF11CB"/>
    <w:rsid w:val="00FF1478"/>
    <w:rsid w:val="00FF14F6"/>
    <w:rsid w:val="00FF2111"/>
    <w:rsid w:val="00FF212C"/>
    <w:rsid w:val="00FF279A"/>
    <w:rsid w:val="00FF27A4"/>
    <w:rsid w:val="00FF2812"/>
    <w:rsid w:val="00FF2879"/>
    <w:rsid w:val="00FF29BA"/>
    <w:rsid w:val="00FF2B62"/>
    <w:rsid w:val="00FF319F"/>
    <w:rsid w:val="00FF33A5"/>
    <w:rsid w:val="00FF365A"/>
    <w:rsid w:val="00FF4AF7"/>
    <w:rsid w:val="00FF53D2"/>
    <w:rsid w:val="00FF5958"/>
    <w:rsid w:val="00FF5B5D"/>
    <w:rsid w:val="00FF5CE0"/>
    <w:rsid w:val="00FF6258"/>
    <w:rsid w:val="00FF66C7"/>
    <w:rsid w:val="00FF6B8A"/>
    <w:rsid w:val="00FF6C2C"/>
    <w:rsid w:val="00FF73C4"/>
    <w:rsid w:val="00FF744B"/>
    <w:rsid w:val="00FF7982"/>
    <w:rsid w:val="00FF7A94"/>
    <w:rsid w:val="00FF7BF8"/>
    <w:rsid w:val="010E4BBC"/>
    <w:rsid w:val="039424ED"/>
    <w:rsid w:val="03AB2209"/>
    <w:rsid w:val="04383DFE"/>
    <w:rsid w:val="04A94045"/>
    <w:rsid w:val="04EC44AF"/>
    <w:rsid w:val="0500017D"/>
    <w:rsid w:val="051A3031"/>
    <w:rsid w:val="056736ED"/>
    <w:rsid w:val="06323C68"/>
    <w:rsid w:val="07097CB3"/>
    <w:rsid w:val="088E6002"/>
    <w:rsid w:val="09754410"/>
    <w:rsid w:val="099434FD"/>
    <w:rsid w:val="09E43100"/>
    <w:rsid w:val="0A1441CE"/>
    <w:rsid w:val="0A4B727F"/>
    <w:rsid w:val="0AC8421B"/>
    <w:rsid w:val="0B835600"/>
    <w:rsid w:val="0DC446D0"/>
    <w:rsid w:val="0DF748F5"/>
    <w:rsid w:val="11047760"/>
    <w:rsid w:val="11852CE2"/>
    <w:rsid w:val="12B103CE"/>
    <w:rsid w:val="149428ED"/>
    <w:rsid w:val="18645EE0"/>
    <w:rsid w:val="18D97C01"/>
    <w:rsid w:val="18FB2C33"/>
    <w:rsid w:val="1A763647"/>
    <w:rsid w:val="1A7B459A"/>
    <w:rsid w:val="1BB311E9"/>
    <w:rsid w:val="1D8A0F84"/>
    <w:rsid w:val="1EFA7EE1"/>
    <w:rsid w:val="1F0B6925"/>
    <w:rsid w:val="1FE759E4"/>
    <w:rsid w:val="202223A5"/>
    <w:rsid w:val="20BC55C4"/>
    <w:rsid w:val="2284642C"/>
    <w:rsid w:val="22E64DCA"/>
    <w:rsid w:val="241F4A3C"/>
    <w:rsid w:val="24F45B2F"/>
    <w:rsid w:val="251B38EF"/>
    <w:rsid w:val="2547007E"/>
    <w:rsid w:val="25AD0405"/>
    <w:rsid w:val="26D01CBB"/>
    <w:rsid w:val="26D546AD"/>
    <w:rsid w:val="26D903CC"/>
    <w:rsid w:val="271D2801"/>
    <w:rsid w:val="272F4E96"/>
    <w:rsid w:val="2897724D"/>
    <w:rsid w:val="28AB3FD3"/>
    <w:rsid w:val="2BA967AC"/>
    <w:rsid w:val="2C340B9D"/>
    <w:rsid w:val="2D1103A4"/>
    <w:rsid w:val="2D2F5795"/>
    <w:rsid w:val="2E395C78"/>
    <w:rsid w:val="2F102786"/>
    <w:rsid w:val="2F4C0F31"/>
    <w:rsid w:val="2F534BFB"/>
    <w:rsid w:val="309E7A11"/>
    <w:rsid w:val="3135264E"/>
    <w:rsid w:val="321E6891"/>
    <w:rsid w:val="32DD2CCA"/>
    <w:rsid w:val="33824FD6"/>
    <w:rsid w:val="33FA4C57"/>
    <w:rsid w:val="34767209"/>
    <w:rsid w:val="34B55C2B"/>
    <w:rsid w:val="36A8056D"/>
    <w:rsid w:val="38401466"/>
    <w:rsid w:val="384422C7"/>
    <w:rsid w:val="3994077D"/>
    <w:rsid w:val="3A0F354D"/>
    <w:rsid w:val="3AD2429E"/>
    <w:rsid w:val="3DE1142F"/>
    <w:rsid w:val="3F940E75"/>
    <w:rsid w:val="407C15D8"/>
    <w:rsid w:val="411E6BE3"/>
    <w:rsid w:val="412974FB"/>
    <w:rsid w:val="41A90E2A"/>
    <w:rsid w:val="41AA4248"/>
    <w:rsid w:val="42865A29"/>
    <w:rsid w:val="42B505BD"/>
    <w:rsid w:val="42CF1ED3"/>
    <w:rsid w:val="45915E49"/>
    <w:rsid w:val="46AF6281"/>
    <w:rsid w:val="481A0B22"/>
    <w:rsid w:val="494D277B"/>
    <w:rsid w:val="49912070"/>
    <w:rsid w:val="4A17561C"/>
    <w:rsid w:val="4A9A233E"/>
    <w:rsid w:val="4B0F7B84"/>
    <w:rsid w:val="4BE31E25"/>
    <w:rsid w:val="4C43057C"/>
    <w:rsid w:val="4C7F47AF"/>
    <w:rsid w:val="4CE254CB"/>
    <w:rsid w:val="4CEE599A"/>
    <w:rsid w:val="4D650158"/>
    <w:rsid w:val="4E691D39"/>
    <w:rsid w:val="4EE05B6B"/>
    <w:rsid w:val="4EE0770D"/>
    <w:rsid w:val="4FEE49F8"/>
    <w:rsid w:val="50870D1C"/>
    <w:rsid w:val="53E971A1"/>
    <w:rsid w:val="54BB6667"/>
    <w:rsid w:val="553851F0"/>
    <w:rsid w:val="55622264"/>
    <w:rsid w:val="59F31D20"/>
    <w:rsid w:val="5AA4340D"/>
    <w:rsid w:val="5AFD5330"/>
    <w:rsid w:val="5BE3751C"/>
    <w:rsid w:val="5C2D5E17"/>
    <w:rsid w:val="5C41246F"/>
    <w:rsid w:val="5C596B25"/>
    <w:rsid w:val="5D205543"/>
    <w:rsid w:val="5D242E5C"/>
    <w:rsid w:val="5D4D7217"/>
    <w:rsid w:val="5D946FDA"/>
    <w:rsid w:val="5EC2637A"/>
    <w:rsid w:val="5F0527DC"/>
    <w:rsid w:val="5FBF4B87"/>
    <w:rsid w:val="609E2EE5"/>
    <w:rsid w:val="60C53AFB"/>
    <w:rsid w:val="61977883"/>
    <w:rsid w:val="61FF3FD4"/>
    <w:rsid w:val="622476C4"/>
    <w:rsid w:val="64644A95"/>
    <w:rsid w:val="64CC1617"/>
    <w:rsid w:val="64E2192A"/>
    <w:rsid w:val="65AC02DD"/>
    <w:rsid w:val="65B14764"/>
    <w:rsid w:val="66022336"/>
    <w:rsid w:val="66CA1912"/>
    <w:rsid w:val="66D651FC"/>
    <w:rsid w:val="68504FD5"/>
    <w:rsid w:val="68686B6F"/>
    <w:rsid w:val="69991114"/>
    <w:rsid w:val="6A4E30ED"/>
    <w:rsid w:val="6C8323B1"/>
    <w:rsid w:val="6FFFA254"/>
    <w:rsid w:val="711C1832"/>
    <w:rsid w:val="71405103"/>
    <w:rsid w:val="721D247E"/>
    <w:rsid w:val="72977F10"/>
    <w:rsid w:val="74944906"/>
    <w:rsid w:val="751B713C"/>
    <w:rsid w:val="75630F27"/>
    <w:rsid w:val="75B37EAE"/>
    <w:rsid w:val="767223DF"/>
    <w:rsid w:val="76AB4933"/>
    <w:rsid w:val="76BB6F5F"/>
    <w:rsid w:val="76F352B7"/>
    <w:rsid w:val="77481FDB"/>
    <w:rsid w:val="78740CF3"/>
    <w:rsid w:val="79404AFC"/>
    <w:rsid w:val="799C615C"/>
    <w:rsid w:val="79C035C4"/>
    <w:rsid w:val="7BF34D68"/>
    <w:rsid w:val="7C086D49"/>
    <w:rsid w:val="7C270CC8"/>
    <w:rsid w:val="7C497260"/>
    <w:rsid w:val="7CBA5D38"/>
    <w:rsid w:val="7CBD0FDD"/>
    <w:rsid w:val="7DA81ABA"/>
    <w:rsid w:val="7F725017"/>
    <w:rsid w:val="7F75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2F5907B-3EAC-47B2-8393-573A0A17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qFormat="1"/>
    <w:lsdException w:name="index 2" w:semiHidden="1" w:qFormat="1"/>
    <w:lsdException w:name="index 3" w:semiHidden="1" w:qFormat="1"/>
    <w:lsdException w:name="index 4" w:semiHidden="1" w:qFormat="1"/>
    <w:lsdException w:name="index 5" w:semiHidden="1" w:qFormat="1"/>
    <w:lsdException w:name="index 6" w:semiHidden="1" w:qFormat="1"/>
    <w:lsdException w:name="index 7" w:semiHidden="1" w:qFormat="1"/>
    <w:lsdException w:name="index 8" w:semiHidden="1" w:qFormat="1"/>
    <w:lsdException w:name="index 9" w:semiHidden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 w:qFormat="1"/>
    <w:lsdException w:name="footnote text" w:semiHidden="1" w:qFormat="1"/>
    <w:lsdException w:name="annotation text" w:qFormat="1"/>
    <w:lsdException w:name="header" w:qFormat="1"/>
    <w:lsdException w:name="footer" w:uiPriority="99" w:qFormat="1"/>
    <w:lsdException w:name="index heading" w:semiHidden="1" w:qFormat="1"/>
    <w:lsdException w:name="caption" w:qFormat="1"/>
    <w:lsdException w:name="table of figures" w:semiHidden="1" w:qFormat="1"/>
    <w:lsdException w:name="envelope address" w:semiHidden="1" w:qFormat="1"/>
    <w:lsdException w:name="envelope return" w:semiHidden="1" w:qFormat="1"/>
    <w:lsdException w:name="footnote reference" w:semiHidden="1" w:qFormat="1"/>
    <w:lsdException w:name="annotation reference" w:qFormat="1"/>
    <w:lsdException w:name="line number" w:semiHidden="1" w:qFormat="1"/>
    <w:lsdException w:name="page number" w:semiHidden="1" w:qFormat="1"/>
    <w:lsdException w:name="endnote reference" w:semiHidden="1" w:qFormat="1"/>
    <w:lsdException w:name="endnote text" w:semiHidden="1" w:qFormat="1"/>
    <w:lsdException w:name="table of authorities" w:semiHidden="1" w:qFormat="1"/>
    <w:lsdException w:name="macro" w:semiHidden="1" w:qFormat="1"/>
    <w:lsdException w:name="toa heading" w:semiHidden="1" w:qFormat="1"/>
    <w:lsdException w:name="List" w:semiHidden="1" w:qFormat="1"/>
    <w:lsdException w:name="List Bullet" w:semiHidden="1" w:qFormat="1"/>
    <w:lsdException w:name="List Number" w:semiHidden="1" w:qFormat="1"/>
    <w:lsdException w:name="List 2" w:semiHidden="1" w:qFormat="1"/>
    <w:lsdException w:name="List 3" w:semiHidden="1" w:qFormat="1"/>
    <w:lsdException w:name="List 4" w:semiHidden="1" w:qFormat="1"/>
    <w:lsdException w:name="List 5" w:semiHidden="1" w:qFormat="1"/>
    <w:lsdException w:name="List Bullet 2" w:semiHidden="1" w:qFormat="1"/>
    <w:lsdException w:name="List Bullet 3" w:semiHidden="1" w:qFormat="1"/>
    <w:lsdException w:name="List Bullet 4" w:semiHidden="1" w:qFormat="1"/>
    <w:lsdException w:name="List Bullet 5" w:semiHidden="1" w:qFormat="1"/>
    <w:lsdException w:name="List Number 2" w:semiHidden="1" w:qFormat="1"/>
    <w:lsdException w:name="List Number 3" w:semiHidden="1" w:qFormat="1"/>
    <w:lsdException w:name="List Number 4" w:semiHidden="1" w:qFormat="1"/>
    <w:lsdException w:name="List Number 5" w:semiHidden="1" w:qFormat="1"/>
    <w:lsdException w:name="Title" w:qFormat="1"/>
    <w:lsdException w:name="Closing" w:semiHidden="1" w:qFormat="1"/>
    <w:lsdException w:name="Signature" w:semiHidden="1" w:qFormat="1"/>
    <w:lsdException w:name="Default Paragraph Font" w:semiHidden="1" w:uiPriority="1" w:unhideWhenUsed="1" w:qFormat="1"/>
    <w:lsdException w:name="Body Text" w:semiHidden="1" w:qFormat="1"/>
    <w:lsdException w:name="Body Text Indent" w:semiHidden="1" w:qFormat="1"/>
    <w:lsdException w:name="List Continue" w:semiHidden="1" w:qFormat="1"/>
    <w:lsdException w:name="List Continue 2" w:semiHidden="1" w:qFormat="1"/>
    <w:lsdException w:name="List Continue 3" w:semiHidden="1" w:qFormat="1"/>
    <w:lsdException w:name="List Continue 4" w:semiHidden="1" w:qFormat="1"/>
    <w:lsdException w:name="List Continue 5" w:semiHidden="1" w:qFormat="1"/>
    <w:lsdException w:name="Message Header" w:semiHidden="1" w:qFormat="1"/>
    <w:lsdException w:name="Subtitle" w:qFormat="1"/>
    <w:lsdException w:name="Salutation" w:semiHidden="1" w:qFormat="1"/>
    <w:lsdException w:name="Date" w:semiHidden="1" w:qFormat="1"/>
    <w:lsdException w:name="Body Text First Indent" w:semiHidden="1" w:qFormat="1"/>
    <w:lsdException w:name="Body Text First Indent 2" w:semiHidden="1" w:qFormat="1"/>
    <w:lsdException w:name="Note Heading" w:semiHidden="1" w:qFormat="1"/>
    <w:lsdException w:name="Body Text 2" w:semiHidden="1" w:qFormat="1"/>
    <w:lsdException w:name="Body Text 3" w:semiHidden="1" w:qFormat="1"/>
    <w:lsdException w:name="Body Text Indent 2" w:semiHidden="1" w:qFormat="1"/>
    <w:lsdException w:name="Body Text Indent 3" w:semiHidden="1" w:qFormat="1"/>
    <w:lsdException w:name="Block Text" w:semiHidden="1" w:qFormat="1"/>
    <w:lsdException w:name="Hyperlink" w:uiPriority="99" w:qFormat="1"/>
    <w:lsdException w:name="FollowedHyperlink" w:qFormat="1"/>
    <w:lsdException w:name="Strong" w:qFormat="1"/>
    <w:lsdException w:name="Emphasis" w:qFormat="1"/>
    <w:lsdException w:name="Document Map" w:qFormat="1"/>
    <w:lsdException w:name="Plain Text" w:semiHidden="1" w:qFormat="1"/>
    <w:lsdException w:name="E-mail Signature" w:semiHidden="1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 w:qFormat="1"/>
    <w:lsdException w:name="Table Simple 2" w:semiHidden="1" w:unhideWhenUsed="1" w:qFormat="1"/>
    <w:lsdException w:name="Table Simple 3" w:semiHidden="1" w:unhideWhenUsed="1" w:qFormat="1"/>
    <w:lsdException w:name="Table Classic 1" w:semiHidden="1" w:unhideWhenUsed="1" w:qFormat="1"/>
    <w:lsdException w:name="Table Classic 2" w:semiHidden="1" w:unhideWhenUsed="1" w:qFormat="1"/>
    <w:lsdException w:name="Table Classic 3" w:semiHidden="1" w:unhideWhenUsed="1" w:qFormat="1"/>
    <w:lsdException w:name="Table Classic 4" w:semiHidden="1" w:unhideWhenUsed="1" w:qFormat="1"/>
    <w:lsdException w:name="Table Colorful 1" w:semiHidden="1" w:unhideWhenUsed="1" w:qFormat="1"/>
    <w:lsdException w:name="Table Colorful 2" w:semiHidden="1" w:unhideWhenUsed="1" w:qFormat="1"/>
    <w:lsdException w:name="Table Colorful 3" w:semiHidden="1" w:unhideWhenUsed="1" w:qFormat="1"/>
    <w:lsdException w:name="Table Columns 1" w:semiHidden="1" w:unhideWhenUsed="1" w:qFormat="1"/>
    <w:lsdException w:name="Table Columns 2" w:semiHidden="1" w:unhideWhenUsed="1" w:qFormat="1"/>
    <w:lsdException w:name="Table Columns 3" w:semiHidden="1" w:unhideWhenUsed="1" w:qFormat="1"/>
    <w:lsdException w:name="Table Columns 4" w:semiHidden="1" w:unhideWhenUsed="1" w:qFormat="1"/>
    <w:lsdException w:name="Table Columns 5" w:semiHidden="1" w:unhideWhenUsed="1" w:qFormat="1"/>
    <w:lsdException w:name="Table Grid 1" w:semiHidden="1" w:unhideWhenUsed="1" w:qFormat="1"/>
    <w:lsdException w:name="Table Grid 2" w:semiHidden="1" w:unhideWhenUsed="1" w:qFormat="1"/>
    <w:lsdException w:name="Table Grid 3" w:semiHidden="1" w:unhideWhenUsed="1" w:qFormat="1"/>
    <w:lsdException w:name="Table Grid 4" w:semiHidden="1" w:unhideWhenUsed="1" w:qFormat="1"/>
    <w:lsdException w:name="Table Grid 5" w:semiHidden="1" w:unhideWhenUsed="1" w:qFormat="1"/>
    <w:lsdException w:name="Table Grid 6" w:semiHidden="1" w:unhideWhenUsed="1" w:qFormat="1"/>
    <w:lsdException w:name="Table Grid 7" w:semiHidden="1" w:unhideWhenUsed="1" w:qFormat="1"/>
    <w:lsdException w:name="Table Grid 8" w:semiHidden="1" w:unhideWhenUsed="1" w:qFormat="1"/>
    <w:lsdException w:name="Table List 1" w:semiHidden="1" w:unhideWhenUsed="1" w:qFormat="1"/>
    <w:lsdException w:name="Table List 2" w:semiHidden="1" w:unhideWhenUsed="1" w:qFormat="1"/>
    <w:lsdException w:name="Table List 3" w:semiHidden="1" w:unhideWhenUsed="1" w:qFormat="1"/>
    <w:lsdException w:name="Table List 4" w:semiHidden="1" w:unhideWhenUsed="1" w:qFormat="1"/>
    <w:lsdException w:name="Table List 5" w:semiHidden="1" w:unhideWhenUsed="1" w:qFormat="1"/>
    <w:lsdException w:name="Table List 6" w:semiHidden="1" w:unhideWhenUsed="1" w:qFormat="1"/>
    <w:lsdException w:name="Table List 7" w:semiHidden="1" w:unhideWhenUsed="1" w:qFormat="1"/>
    <w:lsdException w:name="Table List 8" w:semiHidden="1" w:unhideWhenUsed="1" w:qFormat="1"/>
    <w:lsdException w:name="Table 3D effects 1" w:semiHidden="1" w:unhideWhenUsed="1" w:qFormat="1"/>
    <w:lsdException w:name="Table 3D effects 2" w:semiHidden="1" w:unhideWhenUsed="1" w:qFormat="1"/>
    <w:lsdException w:name="Table 3D effects 3" w:semiHidden="1" w:unhideWhenUsed="1" w:qFormat="1"/>
    <w:lsdException w:name="Table Contemporary" w:semiHidden="1" w:unhideWhenUsed="1" w:qFormat="1"/>
    <w:lsdException w:name="Table Elegant" w:semiHidden="1" w:unhideWhenUsed="1" w:qFormat="1"/>
    <w:lsdException w:name="Table Professional" w:semiHidden="1" w:unhideWhenUsed="1" w:qFormat="1"/>
    <w:lsdException w:name="Table Subtle 1" w:semiHidden="1" w:unhideWhenUsed="1" w:qFormat="1"/>
    <w:lsdException w:name="Table Subtle 2" w:semiHidden="1" w:unhideWhenUsed="1" w:qFormat="1"/>
    <w:lsdException w:name="Table Web 1" w:semiHidden="1" w:unhideWhenUsed="1" w:qFormat="1"/>
    <w:lsdException w:name="Table Web 2" w:semiHidden="1" w:unhideWhenUsed="1" w:qFormat="1"/>
    <w:lsdException w:name="Table Web 3" w:semiHidden="1" w:unhideWhenUsed="1" w:qFormat="1"/>
    <w:lsdException w:name="Balloon Text" w:qFormat="1"/>
    <w:lsdException w:name="Table Grid" w:qFormat="1"/>
    <w:lsdException w:name="Table Theme" w:semiHidden="1" w:unhideWhenUsed="1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opLinePunct/>
      <w:adjustRightInd w:val="0"/>
      <w:snapToGrid w:val="0"/>
      <w:spacing w:before="160" w:after="160" w:line="240" w:lineRule="atLeast"/>
      <w:ind w:left="1701"/>
    </w:pPr>
    <w:rPr>
      <w:rFonts w:ascii="Arial" w:hAnsi="Arial"/>
      <w:sz w:val="21"/>
      <w:szCs w:val="21"/>
    </w:rPr>
  </w:style>
  <w:style w:type="paragraph" w:styleId="1">
    <w:name w:val="heading 1"/>
    <w:basedOn w:val="a1"/>
    <w:next w:val="21"/>
    <w:link w:val="1Char"/>
    <w:qFormat/>
    <w:pPr>
      <w:keepNext/>
      <w:numPr>
        <w:numId w:val="1"/>
      </w:numPr>
      <w:pBdr>
        <w:bottom w:val="single" w:sz="12" w:space="1" w:color="auto"/>
      </w:pBdr>
      <w:spacing w:before="1600" w:after="800"/>
      <w:jc w:val="right"/>
      <w:outlineLvl w:val="0"/>
    </w:pPr>
    <w:rPr>
      <w:rFonts w:eastAsia="微软雅黑" w:cs="Book Antiqua"/>
      <w:b/>
      <w:bCs/>
      <w:color w:val="548DD4" w:themeColor="text2" w:themeTint="99"/>
      <w:sz w:val="52"/>
      <w:szCs w:val="44"/>
    </w:rPr>
  </w:style>
  <w:style w:type="paragraph" w:styleId="21">
    <w:name w:val="heading 2"/>
    <w:basedOn w:val="a1"/>
    <w:next w:val="31"/>
    <w:link w:val="2Char"/>
    <w:qFormat/>
    <w:pPr>
      <w:keepNext/>
      <w:keepLines/>
      <w:numPr>
        <w:ilvl w:val="1"/>
        <w:numId w:val="1"/>
      </w:numPr>
      <w:spacing w:before="600"/>
      <w:ind w:left="0"/>
      <w:outlineLvl w:val="1"/>
    </w:pPr>
    <w:rPr>
      <w:rFonts w:eastAsia="微软雅黑" w:cs="Book Antiqua"/>
      <w:bCs/>
      <w:sz w:val="36"/>
      <w:szCs w:val="36"/>
      <w:lang w:eastAsia="en-US"/>
    </w:rPr>
  </w:style>
  <w:style w:type="paragraph" w:styleId="31">
    <w:name w:val="heading 3"/>
    <w:basedOn w:val="a1"/>
    <w:next w:val="a1"/>
    <w:link w:val="3Char"/>
    <w:qFormat/>
    <w:pPr>
      <w:keepNext/>
      <w:keepLines/>
      <w:numPr>
        <w:ilvl w:val="2"/>
        <w:numId w:val="1"/>
      </w:numPr>
      <w:spacing w:before="200"/>
      <w:outlineLvl w:val="2"/>
    </w:pPr>
    <w:rPr>
      <w:rFonts w:eastAsia="微软雅黑" w:cs="宋体"/>
      <w:sz w:val="32"/>
      <w:szCs w:val="32"/>
    </w:rPr>
  </w:style>
  <w:style w:type="paragraph" w:styleId="41">
    <w:name w:val="heading 4"/>
    <w:basedOn w:val="a1"/>
    <w:next w:val="a1"/>
    <w:link w:val="4Char"/>
    <w:qFormat/>
    <w:pPr>
      <w:keepNext/>
      <w:keepLines/>
      <w:numPr>
        <w:ilvl w:val="3"/>
        <w:numId w:val="1"/>
      </w:numPr>
      <w:outlineLvl w:val="3"/>
    </w:pPr>
    <w:rPr>
      <w:rFonts w:eastAsia="微软雅黑" w:cs="宋体"/>
      <w:sz w:val="28"/>
      <w:szCs w:val="28"/>
    </w:rPr>
  </w:style>
  <w:style w:type="paragraph" w:styleId="51">
    <w:name w:val="heading 5"/>
    <w:basedOn w:val="a1"/>
    <w:next w:val="a1"/>
    <w:link w:val="5Char"/>
    <w:uiPriority w:val="2"/>
    <w:qFormat/>
    <w:pPr>
      <w:keepNext/>
      <w:keepLines/>
      <w:numPr>
        <w:ilvl w:val="4"/>
        <w:numId w:val="1"/>
      </w:numPr>
      <w:outlineLvl w:val="4"/>
    </w:pPr>
    <w:rPr>
      <w:rFonts w:ascii="Book Antiqua" w:eastAsia="微软雅黑" w:hAnsi="Book Antiqua" w:cs="宋体"/>
      <w:sz w:val="24"/>
      <w:szCs w:val="24"/>
    </w:rPr>
  </w:style>
  <w:style w:type="paragraph" w:styleId="6">
    <w:name w:val="heading 6"/>
    <w:basedOn w:val="a1"/>
    <w:next w:val="a1"/>
    <w:link w:val="6Char"/>
    <w:uiPriority w:val="2"/>
    <w:qFormat/>
    <w:pPr>
      <w:keepNext/>
      <w:keepLines/>
      <w:spacing w:before="240" w:after="64" w:line="320" w:lineRule="atLeast"/>
      <w:outlineLvl w:val="5"/>
    </w:pPr>
    <w:rPr>
      <w:rFonts w:eastAsia="微软雅黑"/>
      <w:b/>
      <w:bCs/>
    </w:rPr>
  </w:style>
  <w:style w:type="paragraph" w:styleId="7">
    <w:name w:val="heading 7"/>
    <w:basedOn w:val="1"/>
    <w:next w:val="8"/>
    <w:link w:val="7Char"/>
    <w:uiPriority w:val="2"/>
    <w:qFormat/>
    <w:pPr>
      <w:keepLines/>
      <w:numPr>
        <w:numId w:val="2"/>
      </w:numPr>
      <w:pBdr>
        <w:bottom w:val="single" w:sz="4" w:space="1" w:color="auto"/>
      </w:pBdr>
      <w:topLinePunct w:val="0"/>
      <w:outlineLvl w:val="6"/>
    </w:pPr>
    <w:rPr>
      <w:bCs w:val="0"/>
    </w:rPr>
  </w:style>
  <w:style w:type="paragraph" w:styleId="8">
    <w:name w:val="heading 8"/>
    <w:basedOn w:val="21"/>
    <w:next w:val="9"/>
    <w:link w:val="8Char"/>
    <w:uiPriority w:val="2"/>
    <w:qFormat/>
    <w:pPr>
      <w:numPr>
        <w:numId w:val="2"/>
      </w:numPr>
      <w:topLinePunct w:val="0"/>
      <w:spacing w:before="200"/>
      <w:outlineLvl w:val="7"/>
    </w:pPr>
    <w:rPr>
      <w:rFonts w:cs="Times New Roman"/>
    </w:rPr>
  </w:style>
  <w:style w:type="paragraph" w:styleId="9">
    <w:name w:val="heading 9"/>
    <w:basedOn w:val="31"/>
    <w:next w:val="a1"/>
    <w:link w:val="9Char"/>
    <w:uiPriority w:val="2"/>
    <w:qFormat/>
    <w:pPr>
      <w:numPr>
        <w:numId w:val="2"/>
      </w:numPr>
      <w:topLinePunct w:val="0"/>
      <w:outlineLvl w:val="8"/>
    </w:pPr>
    <w:rPr>
      <w:rFonts w:cs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macro"/>
    <w:link w:val="Char"/>
    <w:semiHidden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before="160" w:after="160"/>
      <w:ind w:left="1701"/>
    </w:pPr>
    <w:rPr>
      <w:rFonts w:ascii="Courier New" w:hAnsi="Courier New" w:cs="Courier New"/>
      <w:kern w:val="2"/>
      <w:sz w:val="24"/>
      <w:szCs w:val="24"/>
    </w:rPr>
  </w:style>
  <w:style w:type="paragraph" w:styleId="32">
    <w:name w:val="List 3"/>
    <w:basedOn w:val="a1"/>
    <w:semiHidden/>
    <w:qFormat/>
    <w:pPr>
      <w:ind w:leftChars="400" w:left="400" w:hangingChars="200" w:hanging="200"/>
    </w:pPr>
  </w:style>
  <w:style w:type="paragraph" w:styleId="70">
    <w:name w:val="toc 7"/>
    <w:basedOn w:val="a1"/>
    <w:next w:val="a1"/>
    <w:uiPriority w:val="39"/>
    <w:qFormat/>
    <w:pPr>
      <w:ind w:left="2520"/>
    </w:pPr>
    <w:rPr>
      <w:sz w:val="24"/>
    </w:rPr>
  </w:style>
  <w:style w:type="paragraph" w:styleId="2">
    <w:name w:val="List Number 2"/>
    <w:basedOn w:val="a1"/>
    <w:semiHidden/>
    <w:qFormat/>
    <w:pPr>
      <w:numPr>
        <w:numId w:val="3"/>
      </w:numPr>
    </w:pPr>
  </w:style>
  <w:style w:type="paragraph" w:styleId="a6">
    <w:name w:val="table of authorities"/>
    <w:basedOn w:val="a1"/>
    <w:next w:val="a1"/>
    <w:semiHidden/>
    <w:qFormat/>
    <w:pPr>
      <w:ind w:left="420"/>
    </w:pPr>
  </w:style>
  <w:style w:type="paragraph" w:styleId="a7">
    <w:name w:val="Note Heading"/>
    <w:basedOn w:val="a1"/>
    <w:next w:val="a1"/>
    <w:link w:val="Char0"/>
    <w:semiHidden/>
    <w:qFormat/>
    <w:pPr>
      <w:jc w:val="center"/>
    </w:pPr>
  </w:style>
  <w:style w:type="paragraph" w:styleId="40">
    <w:name w:val="List Bullet 4"/>
    <w:basedOn w:val="a1"/>
    <w:semiHidden/>
    <w:qFormat/>
    <w:pPr>
      <w:numPr>
        <w:numId w:val="4"/>
      </w:numPr>
    </w:pPr>
  </w:style>
  <w:style w:type="paragraph" w:styleId="80">
    <w:name w:val="index 8"/>
    <w:basedOn w:val="a1"/>
    <w:next w:val="a1"/>
    <w:semiHidden/>
    <w:qFormat/>
    <w:pPr>
      <w:ind w:left="1680" w:hanging="210"/>
    </w:pPr>
    <w:rPr>
      <w:sz w:val="20"/>
      <w:szCs w:val="20"/>
    </w:rPr>
  </w:style>
  <w:style w:type="paragraph" w:styleId="a8">
    <w:name w:val="E-mail Signature"/>
    <w:basedOn w:val="a1"/>
    <w:link w:val="Char1"/>
    <w:semiHidden/>
    <w:qFormat/>
  </w:style>
  <w:style w:type="paragraph" w:styleId="a">
    <w:name w:val="List Number"/>
    <w:basedOn w:val="a1"/>
    <w:semiHidden/>
    <w:qFormat/>
    <w:pPr>
      <w:numPr>
        <w:numId w:val="5"/>
      </w:numPr>
    </w:pPr>
  </w:style>
  <w:style w:type="paragraph" w:styleId="a9">
    <w:name w:val="Normal Indent"/>
    <w:basedOn w:val="a1"/>
    <w:semiHidden/>
    <w:qFormat/>
    <w:pPr>
      <w:ind w:firstLineChars="200" w:firstLine="200"/>
    </w:pPr>
  </w:style>
  <w:style w:type="paragraph" w:styleId="aa">
    <w:name w:val="caption"/>
    <w:basedOn w:val="a1"/>
    <w:next w:val="a1"/>
    <w:qFormat/>
    <w:pPr>
      <w:spacing w:before="152"/>
    </w:pPr>
    <w:rPr>
      <w:rFonts w:eastAsia="黑体"/>
      <w:sz w:val="20"/>
      <w:szCs w:val="20"/>
    </w:rPr>
  </w:style>
  <w:style w:type="paragraph" w:styleId="52">
    <w:name w:val="index 5"/>
    <w:basedOn w:val="a1"/>
    <w:next w:val="a1"/>
    <w:semiHidden/>
    <w:qFormat/>
    <w:pPr>
      <w:ind w:left="1050" w:hanging="210"/>
    </w:pPr>
    <w:rPr>
      <w:sz w:val="20"/>
      <w:szCs w:val="20"/>
    </w:rPr>
  </w:style>
  <w:style w:type="paragraph" w:styleId="a0">
    <w:name w:val="List Bullet"/>
    <w:basedOn w:val="a1"/>
    <w:semiHidden/>
    <w:qFormat/>
    <w:pPr>
      <w:numPr>
        <w:numId w:val="6"/>
      </w:numPr>
    </w:pPr>
  </w:style>
  <w:style w:type="paragraph" w:styleId="ab">
    <w:name w:val="envelope address"/>
    <w:basedOn w:val="a1"/>
    <w:semiHidden/>
    <w:qFormat/>
    <w:pPr>
      <w:framePr w:w="7920" w:h="1980" w:hRule="exact" w:hSpace="180" w:wrap="around" w:hAnchor="page" w:xAlign="center" w:yAlign="bottom"/>
      <w:ind w:leftChars="1400" w:left="1400"/>
    </w:pPr>
  </w:style>
  <w:style w:type="paragraph" w:styleId="ac">
    <w:name w:val="Document Map"/>
    <w:basedOn w:val="a1"/>
    <w:link w:val="Char2"/>
    <w:qFormat/>
    <w:pPr>
      <w:shd w:val="clear" w:color="auto" w:fill="000080"/>
    </w:pPr>
  </w:style>
  <w:style w:type="paragraph" w:styleId="ad">
    <w:name w:val="toa heading"/>
    <w:basedOn w:val="a1"/>
    <w:next w:val="a1"/>
    <w:semiHidden/>
    <w:qFormat/>
    <w:pPr>
      <w:spacing w:before="120"/>
    </w:pPr>
  </w:style>
  <w:style w:type="paragraph" w:styleId="ae">
    <w:name w:val="annotation text"/>
    <w:basedOn w:val="a1"/>
    <w:link w:val="Char3"/>
    <w:qFormat/>
  </w:style>
  <w:style w:type="paragraph" w:styleId="60">
    <w:name w:val="index 6"/>
    <w:basedOn w:val="a1"/>
    <w:next w:val="a1"/>
    <w:semiHidden/>
    <w:qFormat/>
    <w:pPr>
      <w:ind w:left="1260" w:hanging="210"/>
    </w:pPr>
    <w:rPr>
      <w:sz w:val="20"/>
      <w:szCs w:val="20"/>
    </w:rPr>
  </w:style>
  <w:style w:type="paragraph" w:styleId="af">
    <w:name w:val="Salutation"/>
    <w:basedOn w:val="a1"/>
    <w:next w:val="a1"/>
    <w:link w:val="Char4"/>
    <w:semiHidden/>
    <w:qFormat/>
  </w:style>
  <w:style w:type="paragraph" w:styleId="33">
    <w:name w:val="Body Text 3"/>
    <w:basedOn w:val="a1"/>
    <w:link w:val="3Char0"/>
    <w:semiHidden/>
    <w:qFormat/>
    <w:pPr>
      <w:spacing w:after="120"/>
    </w:pPr>
    <w:rPr>
      <w:sz w:val="16"/>
      <w:szCs w:val="16"/>
    </w:rPr>
  </w:style>
  <w:style w:type="paragraph" w:styleId="af0">
    <w:name w:val="Closing"/>
    <w:basedOn w:val="a1"/>
    <w:link w:val="Char5"/>
    <w:semiHidden/>
    <w:qFormat/>
    <w:pPr>
      <w:ind w:leftChars="2100" w:left="2100"/>
    </w:pPr>
  </w:style>
  <w:style w:type="paragraph" w:styleId="30">
    <w:name w:val="List Bullet 3"/>
    <w:basedOn w:val="a1"/>
    <w:semiHidden/>
    <w:qFormat/>
    <w:pPr>
      <w:numPr>
        <w:numId w:val="7"/>
      </w:numPr>
    </w:pPr>
  </w:style>
  <w:style w:type="paragraph" w:styleId="af1">
    <w:name w:val="Body Text"/>
    <w:basedOn w:val="a1"/>
    <w:link w:val="Char6"/>
    <w:semiHidden/>
    <w:qFormat/>
    <w:pPr>
      <w:spacing w:after="120"/>
    </w:pPr>
  </w:style>
  <w:style w:type="paragraph" w:styleId="af2">
    <w:name w:val="Body Text Indent"/>
    <w:basedOn w:val="a1"/>
    <w:link w:val="Char7"/>
    <w:semiHidden/>
    <w:qFormat/>
    <w:pPr>
      <w:spacing w:after="120"/>
      <w:ind w:leftChars="200" w:left="200"/>
    </w:pPr>
  </w:style>
  <w:style w:type="paragraph" w:styleId="3">
    <w:name w:val="List Number 3"/>
    <w:basedOn w:val="a1"/>
    <w:semiHidden/>
    <w:qFormat/>
    <w:pPr>
      <w:numPr>
        <w:numId w:val="8"/>
      </w:numPr>
    </w:pPr>
  </w:style>
  <w:style w:type="paragraph" w:styleId="22">
    <w:name w:val="List 2"/>
    <w:basedOn w:val="a1"/>
    <w:semiHidden/>
    <w:qFormat/>
    <w:pPr>
      <w:ind w:leftChars="200" w:left="200" w:hangingChars="200" w:hanging="200"/>
    </w:pPr>
  </w:style>
  <w:style w:type="paragraph" w:styleId="af3">
    <w:name w:val="List Continue"/>
    <w:basedOn w:val="a1"/>
    <w:semiHidden/>
    <w:qFormat/>
    <w:pPr>
      <w:spacing w:after="120"/>
      <w:ind w:leftChars="200" w:left="200"/>
    </w:pPr>
  </w:style>
  <w:style w:type="paragraph" w:styleId="af4">
    <w:name w:val="Block Text"/>
    <w:basedOn w:val="a1"/>
    <w:semiHidden/>
    <w:qFormat/>
    <w:pPr>
      <w:spacing w:after="120"/>
      <w:ind w:leftChars="700" w:left="700" w:rightChars="700" w:right="700"/>
    </w:pPr>
  </w:style>
  <w:style w:type="paragraph" w:styleId="20">
    <w:name w:val="List Bullet 2"/>
    <w:basedOn w:val="a1"/>
    <w:semiHidden/>
    <w:qFormat/>
    <w:pPr>
      <w:numPr>
        <w:numId w:val="9"/>
      </w:numPr>
    </w:pPr>
  </w:style>
  <w:style w:type="paragraph" w:styleId="42">
    <w:name w:val="index 4"/>
    <w:basedOn w:val="a1"/>
    <w:next w:val="a1"/>
    <w:semiHidden/>
    <w:qFormat/>
    <w:pPr>
      <w:ind w:left="1260"/>
    </w:pPr>
  </w:style>
  <w:style w:type="paragraph" w:styleId="53">
    <w:name w:val="toc 5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34">
    <w:name w:val="toc 3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af5">
    <w:name w:val="Plain Text"/>
    <w:basedOn w:val="a1"/>
    <w:link w:val="Char8"/>
    <w:semiHidden/>
    <w:qFormat/>
    <w:rPr>
      <w:rFonts w:ascii="宋体" w:hAnsi="Courier New" w:cs="Courier New"/>
    </w:rPr>
  </w:style>
  <w:style w:type="paragraph" w:styleId="50">
    <w:name w:val="List Bullet 5"/>
    <w:basedOn w:val="a1"/>
    <w:semiHidden/>
    <w:qFormat/>
    <w:pPr>
      <w:numPr>
        <w:numId w:val="10"/>
      </w:numPr>
    </w:pPr>
  </w:style>
  <w:style w:type="paragraph" w:styleId="4">
    <w:name w:val="List Number 4"/>
    <w:basedOn w:val="a1"/>
    <w:semiHidden/>
    <w:qFormat/>
    <w:pPr>
      <w:numPr>
        <w:numId w:val="11"/>
      </w:numPr>
    </w:pPr>
  </w:style>
  <w:style w:type="paragraph" w:styleId="81">
    <w:name w:val="toc 8"/>
    <w:basedOn w:val="a1"/>
    <w:next w:val="a1"/>
    <w:uiPriority w:val="39"/>
    <w:qFormat/>
    <w:pPr>
      <w:ind w:left="2940"/>
    </w:pPr>
    <w:rPr>
      <w:sz w:val="24"/>
    </w:rPr>
  </w:style>
  <w:style w:type="paragraph" w:styleId="35">
    <w:name w:val="index 3"/>
    <w:next w:val="a1"/>
    <w:semiHidden/>
    <w:qFormat/>
    <w:pPr>
      <w:adjustRightInd w:val="0"/>
      <w:snapToGrid w:val="0"/>
      <w:ind w:left="567"/>
    </w:pPr>
    <w:rPr>
      <w:rFonts w:cs="Arial"/>
      <w:kern w:val="2"/>
      <w:sz w:val="21"/>
      <w:szCs w:val="21"/>
    </w:rPr>
  </w:style>
  <w:style w:type="paragraph" w:styleId="af6">
    <w:name w:val="Date"/>
    <w:basedOn w:val="a1"/>
    <w:next w:val="a1"/>
    <w:link w:val="Char9"/>
    <w:semiHidden/>
    <w:qFormat/>
    <w:pPr>
      <w:ind w:leftChars="2500" w:left="2500"/>
    </w:pPr>
  </w:style>
  <w:style w:type="paragraph" w:styleId="23">
    <w:name w:val="Body Text Indent 2"/>
    <w:basedOn w:val="a1"/>
    <w:link w:val="2Char0"/>
    <w:semiHidden/>
    <w:qFormat/>
    <w:pPr>
      <w:spacing w:after="120" w:line="480" w:lineRule="auto"/>
      <w:ind w:leftChars="200" w:left="200"/>
    </w:pPr>
  </w:style>
  <w:style w:type="paragraph" w:styleId="af7">
    <w:name w:val="endnote text"/>
    <w:basedOn w:val="a1"/>
    <w:link w:val="Chara"/>
    <w:semiHidden/>
    <w:qFormat/>
  </w:style>
  <w:style w:type="paragraph" w:styleId="54">
    <w:name w:val="List Continue 5"/>
    <w:basedOn w:val="a1"/>
    <w:semiHidden/>
    <w:qFormat/>
    <w:pPr>
      <w:spacing w:after="120"/>
      <w:ind w:leftChars="1000" w:left="1000"/>
    </w:pPr>
  </w:style>
  <w:style w:type="paragraph" w:styleId="af8">
    <w:name w:val="Balloon Text"/>
    <w:basedOn w:val="a1"/>
    <w:link w:val="Charb"/>
    <w:qFormat/>
    <w:rPr>
      <w:sz w:val="18"/>
      <w:szCs w:val="18"/>
    </w:rPr>
  </w:style>
  <w:style w:type="paragraph" w:styleId="af9">
    <w:name w:val="footer"/>
    <w:basedOn w:val="a1"/>
    <w:link w:val="Charc"/>
    <w:uiPriority w:val="99"/>
    <w:qFormat/>
    <w:pPr>
      <w:spacing w:before="200" w:after="200"/>
      <w:ind w:left="0"/>
      <w:jc w:val="center"/>
    </w:pPr>
    <w:rPr>
      <w:b/>
      <w:bCs/>
      <w:sz w:val="22"/>
      <w:szCs w:val="22"/>
    </w:rPr>
  </w:style>
  <w:style w:type="paragraph" w:styleId="afa">
    <w:name w:val="envelope return"/>
    <w:basedOn w:val="a1"/>
    <w:semiHidden/>
    <w:qFormat/>
  </w:style>
  <w:style w:type="paragraph" w:styleId="afb">
    <w:name w:val="header"/>
    <w:basedOn w:val="a1"/>
    <w:link w:val="Chard"/>
    <w:qFormat/>
    <w:pPr>
      <w:tabs>
        <w:tab w:val="center" w:pos="4153"/>
        <w:tab w:val="right" w:pos="8306"/>
      </w:tabs>
      <w:spacing w:before="0" w:after="0"/>
      <w:ind w:left="0"/>
      <w:jc w:val="right"/>
    </w:pPr>
    <w:rPr>
      <w:sz w:val="18"/>
      <w:szCs w:val="18"/>
    </w:rPr>
  </w:style>
  <w:style w:type="paragraph" w:styleId="afc">
    <w:name w:val="Signature"/>
    <w:basedOn w:val="a1"/>
    <w:link w:val="Chare"/>
    <w:semiHidden/>
    <w:qFormat/>
    <w:pPr>
      <w:ind w:leftChars="2100" w:left="2100"/>
    </w:pPr>
  </w:style>
  <w:style w:type="paragraph" w:styleId="10">
    <w:name w:val="toc 1"/>
    <w:basedOn w:val="a1"/>
    <w:next w:val="a1"/>
    <w:uiPriority w:val="39"/>
    <w:qFormat/>
    <w:pPr>
      <w:spacing w:before="80" w:after="80"/>
      <w:ind w:left="0"/>
    </w:pPr>
    <w:rPr>
      <w:rFonts w:ascii="Book Antiqua" w:hAnsi="Book Antiqua" w:cs="Book Antiqua"/>
      <w:b/>
      <w:bCs/>
      <w:sz w:val="24"/>
      <w:szCs w:val="24"/>
    </w:rPr>
  </w:style>
  <w:style w:type="paragraph" w:styleId="43">
    <w:name w:val="List Continue 4"/>
    <w:basedOn w:val="a1"/>
    <w:semiHidden/>
    <w:qFormat/>
    <w:pPr>
      <w:spacing w:after="120"/>
      <w:ind w:leftChars="800" w:left="800"/>
    </w:pPr>
  </w:style>
  <w:style w:type="paragraph" w:styleId="44">
    <w:name w:val="toc 4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afd">
    <w:name w:val="index heading"/>
    <w:basedOn w:val="a1"/>
    <w:next w:val="11"/>
    <w:semiHidden/>
    <w:qFormat/>
    <w:rPr>
      <w:b/>
      <w:bCs/>
    </w:rPr>
  </w:style>
  <w:style w:type="paragraph" w:styleId="11">
    <w:name w:val="index 1"/>
    <w:next w:val="a1"/>
    <w:semiHidden/>
    <w:qFormat/>
    <w:pPr>
      <w:adjustRightInd w:val="0"/>
      <w:snapToGrid w:val="0"/>
    </w:pPr>
    <w:rPr>
      <w:rFonts w:cs="Arial"/>
      <w:kern w:val="2"/>
      <w:sz w:val="21"/>
      <w:szCs w:val="21"/>
    </w:rPr>
  </w:style>
  <w:style w:type="paragraph" w:styleId="afe">
    <w:name w:val="Subtitle"/>
    <w:basedOn w:val="a1"/>
    <w:link w:val="Charf"/>
    <w:qFormat/>
    <w:pPr>
      <w:spacing w:before="240" w:after="60" w:line="312" w:lineRule="atLeast"/>
      <w:jc w:val="center"/>
      <w:outlineLvl w:val="1"/>
    </w:pPr>
    <w:rPr>
      <w:b/>
      <w:bCs/>
      <w:kern w:val="28"/>
      <w:sz w:val="32"/>
      <w:szCs w:val="32"/>
    </w:rPr>
  </w:style>
  <w:style w:type="paragraph" w:styleId="5">
    <w:name w:val="List Number 5"/>
    <w:basedOn w:val="a1"/>
    <w:semiHidden/>
    <w:qFormat/>
    <w:pPr>
      <w:numPr>
        <w:numId w:val="12"/>
      </w:numPr>
    </w:pPr>
  </w:style>
  <w:style w:type="paragraph" w:styleId="aff">
    <w:name w:val="List"/>
    <w:basedOn w:val="a1"/>
    <w:semiHidden/>
    <w:qFormat/>
    <w:pPr>
      <w:ind w:left="200" w:hangingChars="200" w:hanging="200"/>
    </w:pPr>
  </w:style>
  <w:style w:type="paragraph" w:styleId="aff0">
    <w:name w:val="footnote text"/>
    <w:basedOn w:val="a1"/>
    <w:link w:val="Charf0"/>
    <w:semiHidden/>
    <w:qFormat/>
    <w:rPr>
      <w:sz w:val="18"/>
      <w:szCs w:val="18"/>
    </w:rPr>
  </w:style>
  <w:style w:type="paragraph" w:styleId="61">
    <w:name w:val="toc 6"/>
    <w:basedOn w:val="a1"/>
    <w:next w:val="a1"/>
    <w:uiPriority w:val="39"/>
    <w:qFormat/>
    <w:pPr>
      <w:ind w:left="2100"/>
    </w:pPr>
    <w:rPr>
      <w:sz w:val="24"/>
    </w:rPr>
  </w:style>
  <w:style w:type="paragraph" w:styleId="55">
    <w:name w:val="List 5"/>
    <w:basedOn w:val="a1"/>
    <w:semiHidden/>
    <w:qFormat/>
    <w:pPr>
      <w:ind w:leftChars="800" w:left="800" w:hangingChars="200" w:hanging="200"/>
    </w:pPr>
  </w:style>
  <w:style w:type="paragraph" w:styleId="36">
    <w:name w:val="Body Text Indent 3"/>
    <w:basedOn w:val="a1"/>
    <w:link w:val="3Char1"/>
    <w:semiHidden/>
    <w:qFormat/>
    <w:pPr>
      <w:spacing w:after="120"/>
      <w:ind w:leftChars="200" w:left="200"/>
    </w:pPr>
    <w:rPr>
      <w:sz w:val="16"/>
      <w:szCs w:val="16"/>
    </w:rPr>
  </w:style>
  <w:style w:type="paragraph" w:styleId="71">
    <w:name w:val="index 7"/>
    <w:basedOn w:val="a1"/>
    <w:next w:val="a1"/>
    <w:semiHidden/>
    <w:qFormat/>
    <w:pPr>
      <w:ind w:left="1470" w:hanging="210"/>
    </w:pPr>
    <w:rPr>
      <w:sz w:val="20"/>
      <w:szCs w:val="20"/>
    </w:rPr>
  </w:style>
  <w:style w:type="paragraph" w:styleId="90">
    <w:name w:val="index 9"/>
    <w:basedOn w:val="a1"/>
    <w:next w:val="a1"/>
    <w:semiHidden/>
    <w:qFormat/>
    <w:pPr>
      <w:ind w:left="1890" w:hanging="210"/>
    </w:pPr>
    <w:rPr>
      <w:sz w:val="20"/>
      <w:szCs w:val="20"/>
    </w:rPr>
  </w:style>
  <w:style w:type="paragraph" w:styleId="aff1">
    <w:name w:val="table of figures"/>
    <w:basedOn w:val="a1"/>
    <w:next w:val="a1"/>
    <w:semiHidden/>
    <w:qFormat/>
    <w:pPr>
      <w:spacing w:afterLines="50"/>
      <w:ind w:leftChars="300" w:left="300"/>
    </w:pPr>
    <w:rPr>
      <w:sz w:val="20"/>
      <w:szCs w:val="20"/>
    </w:rPr>
  </w:style>
  <w:style w:type="paragraph" w:styleId="24">
    <w:name w:val="toc 2"/>
    <w:basedOn w:val="a1"/>
    <w:next w:val="a1"/>
    <w:uiPriority w:val="39"/>
    <w:qFormat/>
    <w:pPr>
      <w:spacing w:before="80" w:after="80"/>
      <w:ind w:left="0"/>
    </w:pPr>
    <w:rPr>
      <w:sz w:val="20"/>
      <w:szCs w:val="20"/>
    </w:rPr>
  </w:style>
  <w:style w:type="paragraph" w:styleId="91">
    <w:name w:val="toc 9"/>
    <w:basedOn w:val="a1"/>
    <w:next w:val="a1"/>
    <w:uiPriority w:val="39"/>
    <w:qFormat/>
    <w:pPr>
      <w:ind w:left="3360"/>
    </w:pPr>
    <w:rPr>
      <w:sz w:val="24"/>
    </w:rPr>
  </w:style>
  <w:style w:type="paragraph" w:styleId="25">
    <w:name w:val="Body Text 2"/>
    <w:basedOn w:val="a1"/>
    <w:link w:val="2Char1"/>
    <w:semiHidden/>
    <w:qFormat/>
    <w:pPr>
      <w:spacing w:after="120" w:line="480" w:lineRule="auto"/>
    </w:pPr>
  </w:style>
  <w:style w:type="paragraph" w:styleId="45">
    <w:name w:val="List 4"/>
    <w:basedOn w:val="a1"/>
    <w:semiHidden/>
    <w:qFormat/>
    <w:pPr>
      <w:ind w:leftChars="600" w:left="600" w:hangingChars="200" w:hanging="200"/>
    </w:pPr>
  </w:style>
  <w:style w:type="paragraph" w:styleId="26">
    <w:name w:val="List Continue 2"/>
    <w:basedOn w:val="a1"/>
    <w:semiHidden/>
    <w:qFormat/>
    <w:pPr>
      <w:spacing w:after="120"/>
      <w:ind w:leftChars="400" w:left="400"/>
    </w:pPr>
  </w:style>
  <w:style w:type="paragraph" w:styleId="aff2">
    <w:name w:val="Message Header"/>
    <w:basedOn w:val="a1"/>
    <w:link w:val="Charf1"/>
    <w:semiHidden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500" w:hangingChars="500" w:hanging="500"/>
    </w:pPr>
  </w:style>
  <w:style w:type="paragraph" w:styleId="aff3">
    <w:name w:val="Normal (Web)"/>
    <w:basedOn w:val="a1"/>
    <w:semiHidden/>
    <w:qFormat/>
  </w:style>
  <w:style w:type="paragraph" w:styleId="37">
    <w:name w:val="List Continue 3"/>
    <w:basedOn w:val="a1"/>
    <w:semiHidden/>
    <w:qFormat/>
    <w:pPr>
      <w:spacing w:after="120"/>
      <w:ind w:leftChars="600" w:left="600"/>
    </w:pPr>
  </w:style>
  <w:style w:type="paragraph" w:styleId="27">
    <w:name w:val="index 2"/>
    <w:next w:val="a1"/>
    <w:semiHidden/>
    <w:qFormat/>
    <w:pPr>
      <w:adjustRightInd w:val="0"/>
      <w:snapToGrid w:val="0"/>
      <w:ind w:left="284"/>
    </w:pPr>
    <w:rPr>
      <w:rFonts w:cs="Arial"/>
      <w:kern w:val="2"/>
      <w:sz w:val="21"/>
      <w:szCs w:val="21"/>
    </w:rPr>
  </w:style>
  <w:style w:type="paragraph" w:styleId="aff4">
    <w:name w:val="Title"/>
    <w:basedOn w:val="a1"/>
    <w:link w:val="Charf2"/>
    <w:qFormat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aff5">
    <w:name w:val="annotation subject"/>
    <w:basedOn w:val="ae"/>
    <w:next w:val="ae"/>
    <w:link w:val="Charf3"/>
    <w:qFormat/>
    <w:rPr>
      <w:b/>
      <w:bCs/>
    </w:rPr>
  </w:style>
  <w:style w:type="paragraph" w:styleId="aff6">
    <w:name w:val="Body Text First Indent"/>
    <w:basedOn w:val="af1"/>
    <w:link w:val="Charf4"/>
    <w:semiHidden/>
    <w:qFormat/>
    <w:pPr>
      <w:ind w:firstLineChars="100" w:firstLine="100"/>
    </w:pPr>
  </w:style>
  <w:style w:type="paragraph" w:styleId="28">
    <w:name w:val="Body Text First Indent 2"/>
    <w:basedOn w:val="af2"/>
    <w:link w:val="2Char2"/>
    <w:semiHidden/>
    <w:qFormat/>
    <w:pPr>
      <w:ind w:firstLineChars="200" w:firstLine="200"/>
    </w:pPr>
  </w:style>
  <w:style w:type="table" w:styleId="aff7">
    <w:name w:val="Table Grid"/>
    <w:basedOn w:val="a3"/>
    <w:qFormat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8">
    <w:name w:val="Table Theme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Colorful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color w:val="FFFFFF"/>
      <w:sz w:val="21"/>
      <w:szCs w:val="21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29">
    <w:name w:val="Table Colorful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38">
    <w:name w:val="Table Colorful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aff9">
    <w:name w:val="Table Elegant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3">
    <w:name w:val="Table Classic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a">
    <w:name w:val="Table Classic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39">
    <w:name w:val="Table Classic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color w:val="000080"/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46">
    <w:name w:val="Table Classic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14">
    <w:name w:val="Table Simple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2b">
    <w:name w:val="Table Simple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3a">
    <w:name w:val="Table Simple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15">
    <w:name w:val="Table Subtle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c">
    <w:name w:val="Table Subtle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6">
    <w:name w:val="Table 3D effects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2d">
    <w:name w:val="Table 3D effects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b">
    <w:name w:val="Table 3D effects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17">
    <w:name w:val="Table List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e">
    <w:name w:val="Table List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c">
    <w:name w:val="Table List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47">
    <w:name w:val="Table List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56">
    <w:name w:val="Table List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62">
    <w:name w:val="Table List 6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2">
    <w:name w:val="Table List 7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82">
    <w:name w:val="Table List 8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  <w:tblStylePr w:type="nwCell">
      <w:tblPr/>
      <w:tcPr>
        <w:tcBorders>
          <w:tl2br w:val="single" w:sz="6" w:space="0" w:color="auto"/>
          <w:tr2bl w:val="nil"/>
        </w:tcBorders>
      </w:tcPr>
    </w:tblStylePr>
  </w:style>
  <w:style w:type="table" w:styleId="affa">
    <w:name w:val="Table Contemporary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18">
    <w:name w:val="Table Columns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2f">
    <w:name w:val="Table Columns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d">
    <w:name w:val="Table Columns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48">
    <w:name w:val="Table Columns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19">
    <w:name w:val="Table Grid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2f0">
    <w:name w:val="Table Grid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3e">
    <w:name w:val="Table Grid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49">
    <w:name w:val="Table Grid 4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58">
    <w:name w:val="Table Grid 5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63">
    <w:name w:val="Table Grid 6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73">
    <w:name w:val="Table Grid 7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b/>
      <w:bCs/>
      <w:sz w:val="21"/>
      <w:szCs w:val="21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83">
    <w:name w:val="Table Grid 8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1a">
    <w:name w:val="Table Web 1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2f1">
    <w:name w:val="Table Web 2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3f">
    <w:name w:val="Table Web 3"/>
    <w:basedOn w:val="a3"/>
    <w:semiHidden/>
    <w:qFormat/>
    <w:pPr>
      <w:adjustRightInd w:val="0"/>
      <w:snapToGrid w:val="0"/>
      <w:spacing w:before="160" w:after="160" w:line="240" w:lineRule="atLeast"/>
      <w:ind w:left="1701"/>
    </w:pPr>
    <w:rPr>
      <w:sz w:val="21"/>
      <w:szCs w:val="21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affb">
    <w:name w:val="Table Professional"/>
    <w:basedOn w:val="a3"/>
    <w:semiHidden/>
    <w:qFormat/>
    <w:pPr>
      <w:widowControl w:val="0"/>
      <w:jc w:val="both"/>
    </w:pPr>
    <w:rPr>
      <w:sz w:val="21"/>
      <w:szCs w:val="21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character" w:styleId="affc">
    <w:name w:val="Strong"/>
    <w:basedOn w:val="a2"/>
    <w:qFormat/>
    <w:rPr>
      <w:b/>
      <w:bCs/>
    </w:rPr>
  </w:style>
  <w:style w:type="character" w:styleId="affd">
    <w:name w:val="endnote reference"/>
    <w:basedOn w:val="a2"/>
    <w:semiHidden/>
    <w:qFormat/>
    <w:rPr>
      <w:vertAlign w:val="superscript"/>
    </w:rPr>
  </w:style>
  <w:style w:type="character" w:styleId="affe">
    <w:name w:val="page number"/>
    <w:basedOn w:val="a2"/>
    <w:semiHidden/>
    <w:qFormat/>
  </w:style>
  <w:style w:type="character" w:styleId="afff">
    <w:name w:val="FollowedHyperlink"/>
    <w:qFormat/>
    <w:rPr>
      <w:color w:val="800080"/>
      <w:u w:val="none"/>
    </w:rPr>
  </w:style>
  <w:style w:type="character" w:styleId="afff0">
    <w:name w:val="Emphasis"/>
    <w:basedOn w:val="a2"/>
    <w:qFormat/>
    <w:rPr>
      <w:i/>
      <w:iCs/>
    </w:rPr>
  </w:style>
  <w:style w:type="character" w:styleId="afff1">
    <w:name w:val="line number"/>
    <w:basedOn w:val="a2"/>
    <w:semiHidden/>
    <w:qFormat/>
  </w:style>
  <w:style w:type="character" w:styleId="afff2">
    <w:name w:val="Hyperlink"/>
    <w:uiPriority w:val="99"/>
    <w:qFormat/>
    <w:rPr>
      <w:color w:val="0000FF"/>
      <w:u w:val="none"/>
    </w:rPr>
  </w:style>
  <w:style w:type="character" w:styleId="afff3">
    <w:name w:val="annotation reference"/>
    <w:basedOn w:val="a2"/>
    <w:qFormat/>
    <w:rPr>
      <w:sz w:val="21"/>
      <w:szCs w:val="21"/>
    </w:rPr>
  </w:style>
  <w:style w:type="character" w:styleId="afff4">
    <w:name w:val="footnote reference"/>
    <w:basedOn w:val="a2"/>
    <w:semiHidden/>
    <w:qFormat/>
    <w:rPr>
      <w:vertAlign w:val="superscript"/>
    </w:rPr>
  </w:style>
  <w:style w:type="paragraph" w:customStyle="1" w:styleId="listparagraph">
    <w:name w:val="listparagraph"/>
    <w:basedOn w:val="a1"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b">
    <w:name w:val="列出段落1"/>
    <w:basedOn w:val="a1"/>
    <w:uiPriority w:val="34"/>
    <w:qFormat/>
    <w:pPr>
      <w:ind w:firstLineChars="200" w:firstLine="420"/>
    </w:pPr>
  </w:style>
  <w:style w:type="paragraph" w:customStyle="1" w:styleId="1c">
    <w:name w:val="无间隔1"/>
    <w:link w:val="NoSpacingChar"/>
    <w:qFormat/>
    <w:pPr>
      <w:widowControl w:val="0"/>
      <w:jc w:val="both"/>
    </w:pPr>
    <w:rPr>
      <w:rFonts w:ascii="微软雅黑" w:hAnsi="微软雅黑"/>
      <w:kern w:val="2"/>
      <w:sz w:val="21"/>
      <w:szCs w:val="22"/>
    </w:rPr>
  </w:style>
  <w:style w:type="paragraph" w:customStyle="1" w:styleId="TOC1">
    <w:name w:val="TOC 标题1"/>
    <w:basedOn w:val="1"/>
    <w:next w:val="a1"/>
    <w:uiPriority w:val="39"/>
    <w:unhideWhenUsed/>
    <w:qFormat/>
    <w:pPr>
      <w:numPr>
        <w:numId w:val="0"/>
      </w:numPr>
      <w:spacing w:before="480" w:after="0" w:line="276" w:lineRule="auto"/>
      <w:outlineLvl w:val="9"/>
    </w:pPr>
    <w:rPr>
      <w:rFonts w:ascii="Cambria" w:hAnsi="Cambria"/>
      <w:color w:val="365F90"/>
      <w:sz w:val="28"/>
      <w:szCs w:val="28"/>
      <w14:textFill>
        <w14:solidFill>
          <w14:srgbClr w14:val="365F90">
            <w14:lumMod w14:val="60000"/>
            <w14:lumOff w14:val="40000"/>
          </w14:srgbClr>
        </w14:solidFill>
      </w14:textFill>
    </w:rPr>
  </w:style>
  <w:style w:type="paragraph" w:customStyle="1" w:styleId="2f2">
    <w:name w:val="样式2"/>
    <w:basedOn w:val="af9"/>
    <w:link w:val="2Char3"/>
    <w:qFormat/>
    <w:pPr>
      <w:pBdr>
        <w:top w:val="single" w:sz="6" w:space="1" w:color="auto"/>
      </w:pBdr>
      <w:spacing w:before="120" w:after="120"/>
      <w:ind w:firstLineChars="200" w:firstLine="200"/>
    </w:pPr>
    <w:rPr>
      <w:rFonts w:cs="Arial"/>
      <w:color w:val="000000"/>
    </w:rPr>
  </w:style>
  <w:style w:type="paragraph" w:customStyle="1" w:styleId="2f3">
    <w:name w:val="无间隔2"/>
    <w:link w:val="Charf5"/>
    <w:uiPriority w:val="1"/>
    <w:qFormat/>
    <w:rPr>
      <w:rFonts w:ascii="Calibri" w:hAnsi="Calibri"/>
      <w:sz w:val="22"/>
      <w:szCs w:val="22"/>
    </w:rPr>
  </w:style>
  <w:style w:type="paragraph" w:customStyle="1" w:styleId="2f4">
    <w:name w:val="列出段落2"/>
    <w:basedOn w:val="a1"/>
    <w:uiPriority w:val="34"/>
    <w:qFormat/>
    <w:pPr>
      <w:ind w:firstLineChars="200" w:firstLine="420"/>
    </w:pPr>
    <w:rPr>
      <w:rFonts w:ascii="Calibri" w:hAnsi="Calibri"/>
    </w:rPr>
  </w:style>
  <w:style w:type="character" w:customStyle="1" w:styleId="Chard">
    <w:name w:val="页眉 Char"/>
    <w:link w:val="afb"/>
    <w:qFormat/>
    <w:rPr>
      <w:rFonts w:ascii="Arial" w:hAnsi="Arial"/>
      <w:sz w:val="18"/>
      <w:szCs w:val="18"/>
    </w:rPr>
  </w:style>
  <w:style w:type="character" w:customStyle="1" w:styleId="Charc">
    <w:name w:val="页脚 Char"/>
    <w:link w:val="af9"/>
    <w:uiPriority w:val="99"/>
    <w:qFormat/>
    <w:rPr>
      <w:rFonts w:ascii="Arial" w:hAnsi="Arial"/>
      <w:b/>
      <w:bCs/>
      <w:sz w:val="22"/>
      <w:szCs w:val="22"/>
    </w:rPr>
  </w:style>
  <w:style w:type="character" w:customStyle="1" w:styleId="Charb">
    <w:name w:val="批注框文本 Char"/>
    <w:link w:val="af8"/>
    <w:qFormat/>
    <w:rPr>
      <w:rFonts w:ascii="Arial" w:hAnsi="Arial"/>
      <w:sz w:val="18"/>
      <w:szCs w:val="18"/>
    </w:rPr>
  </w:style>
  <w:style w:type="character" w:customStyle="1" w:styleId="1Char">
    <w:name w:val="标题 1 Char"/>
    <w:link w:val="1"/>
    <w:qFormat/>
    <w:rPr>
      <w:rFonts w:ascii="Arial" w:eastAsia="微软雅黑" w:hAnsi="Arial" w:cs="Book Antiqua"/>
      <w:b/>
      <w:bCs/>
      <w:color w:val="548DD4" w:themeColor="text2" w:themeTint="99"/>
      <w:sz w:val="52"/>
      <w:szCs w:val="44"/>
    </w:rPr>
  </w:style>
  <w:style w:type="character" w:customStyle="1" w:styleId="2Char">
    <w:name w:val="标题 2 Char"/>
    <w:link w:val="21"/>
    <w:qFormat/>
    <w:rPr>
      <w:rFonts w:ascii="Arial" w:eastAsia="微软雅黑" w:hAnsi="Arial" w:cs="Book Antiqua"/>
      <w:bCs/>
      <w:sz w:val="36"/>
      <w:szCs w:val="36"/>
      <w:lang w:eastAsia="en-US"/>
    </w:rPr>
  </w:style>
  <w:style w:type="character" w:customStyle="1" w:styleId="3Char">
    <w:name w:val="标题 3 Char"/>
    <w:link w:val="31"/>
    <w:qFormat/>
    <w:rPr>
      <w:rFonts w:ascii="Arial" w:eastAsia="微软雅黑" w:hAnsi="Arial" w:cs="宋体"/>
      <w:sz w:val="32"/>
      <w:szCs w:val="32"/>
    </w:rPr>
  </w:style>
  <w:style w:type="character" w:customStyle="1" w:styleId="4Char">
    <w:name w:val="标题 4 Char"/>
    <w:link w:val="41"/>
    <w:qFormat/>
    <w:rPr>
      <w:rFonts w:ascii="Arial" w:eastAsia="微软雅黑" w:hAnsi="Arial" w:cs="宋体"/>
      <w:sz w:val="28"/>
      <w:szCs w:val="28"/>
    </w:rPr>
  </w:style>
  <w:style w:type="character" w:customStyle="1" w:styleId="5Char">
    <w:name w:val="标题 5 Char"/>
    <w:link w:val="51"/>
    <w:uiPriority w:val="2"/>
    <w:qFormat/>
    <w:rPr>
      <w:rFonts w:ascii="Book Antiqua" w:eastAsia="微软雅黑" w:hAnsi="Book Antiqua" w:cs="宋体"/>
      <w:sz w:val="24"/>
      <w:szCs w:val="24"/>
    </w:rPr>
  </w:style>
  <w:style w:type="character" w:customStyle="1" w:styleId="6Char">
    <w:name w:val="标题 6 Char"/>
    <w:link w:val="6"/>
    <w:uiPriority w:val="2"/>
    <w:qFormat/>
    <w:rPr>
      <w:rFonts w:ascii="Arial" w:eastAsia="微软雅黑" w:hAnsi="Arial"/>
      <w:b/>
      <w:bCs/>
      <w:sz w:val="21"/>
      <w:szCs w:val="21"/>
    </w:rPr>
  </w:style>
  <w:style w:type="character" w:customStyle="1" w:styleId="7Char">
    <w:name w:val="标题 7 Char"/>
    <w:link w:val="7"/>
    <w:uiPriority w:val="2"/>
    <w:qFormat/>
    <w:rPr>
      <w:rFonts w:ascii="Arial" w:eastAsia="微软雅黑" w:hAnsi="Arial" w:cs="Book Antiqua"/>
      <w:b/>
      <w:color w:val="548DD4" w:themeColor="text2" w:themeTint="99"/>
      <w:sz w:val="52"/>
      <w:szCs w:val="44"/>
    </w:rPr>
  </w:style>
  <w:style w:type="character" w:customStyle="1" w:styleId="8Char">
    <w:name w:val="标题 8 Char"/>
    <w:link w:val="8"/>
    <w:uiPriority w:val="2"/>
    <w:qFormat/>
    <w:rPr>
      <w:rFonts w:ascii="Arial" w:eastAsia="微软雅黑" w:hAnsi="Arial"/>
      <w:bCs/>
      <w:sz w:val="36"/>
      <w:szCs w:val="36"/>
      <w:lang w:eastAsia="en-US"/>
    </w:rPr>
  </w:style>
  <w:style w:type="character" w:customStyle="1" w:styleId="9Char">
    <w:name w:val="标题 9 Char"/>
    <w:link w:val="9"/>
    <w:uiPriority w:val="2"/>
    <w:qFormat/>
    <w:rPr>
      <w:rFonts w:ascii="Arial" w:eastAsia="微软雅黑" w:hAnsi="Arial"/>
      <w:sz w:val="32"/>
      <w:szCs w:val="32"/>
    </w:rPr>
  </w:style>
  <w:style w:type="character" w:customStyle="1" w:styleId="Char2">
    <w:name w:val="文档结构图 Char"/>
    <w:link w:val="ac"/>
    <w:qFormat/>
    <w:rPr>
      <w:rFonts w:ascii="Arial" w:hAnsi="Arial"/>
      <w:sz w:val="21"/>
      <w:szCs w:val="21"/>
      <w:shd w:val="clear" w:color="auto" w:fill="000080"/>
    </w:rPr>
  </w:style>
  <w:style w:type="character" w:customStyle="1" w:styleId="Char3">
    <w:name w:val="批注文字 Char"/>
    <w:link w:val="ae"/>
    <w:qFormat/>
    <w:rPr>
      <w:rFonts w:ascii="Arial" w:hAnsi="Arial"/>
      <w:sz w:val="21"/>
      <w:szCs w:val="21"/>
    </w:rPr>
  </w:style>
  <w:style w:type="character" w:customStyle="1" w:styleId="Charf3">
    <w:name w:val="批注主题 Char"/>
    <w:link w:val="aff5"/>
    <w:qFormat/>
    <w:rPr>
      <w:rFonts w:ascii="Arial" w:hAnsi="Arial"/>
      <w:b/>
      <w:bCs/>
      <w:sz w:val="21"/>
      <w:szCs w:val="21"/>
    </w:rPr>
  </w:style>
  <w:style w:type="character" w:customStyle="1" w:styleId="apple-style-span">
    <w:name w:val="apple-style-span"/>
    <w:basedOn w:val="a2"/>
    <w:qFormat/>
  </w:style>
  <w:style w:type="character" w:customStyle="1" w:styleId="2Char3">
    <w:name w:val="样式2 Char"/>
    <w:link w:val="2f2"/>
    <w:qFormat/>
    <w:rPr>
      <w:rFonts w:ascii="Arial" w:eastAsia="宋体" w:hAnsi="Arial" w:cs="Arial"/>
      <w:color w:val="000000"/>
      <w:sz w:val="18"/>
      <w:szCs w:val="18"/>
    </w:rPr>
  </w:style>
  <w:style w:type="character" w:customStyle="1" w:styleId="Charf5">
    <w:name w:val="无间隔 Char"/>
    <w:link w:val="2f3"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NoSpacingChar">
    <w:name w:val="No Spacing Char"/>
    <w:link w:val="1c"/>
    <w:qFormat/>
    <w:locked/>
    <w:rPr>
      <w:rFonts w:ascii="微软雅黑" w:hAnsi="微软雅黑"/>
      <w:kern w:val="2"/>
      <w:sz w:val="21"/>
      <w:szCs w:val="22"/>
      <w:lang w:bidi="ar-SA"/>
    </w:rPr>
  </w:style>
  <w:style w:type="paragraph" w:customStyle="1" w:styleId="TOC2">
    <w:name w:val="TOC 标题2"/>
    <w:basedOn w:val="1"/>
    <w:next w:val="a1"/>
    <w:uiPriority w:val="39"/>
    <w:unhideWhenUsed/>
    <w:qFormat/>
    <w:pPr>
      <w:numPr>
        <w:numId w:val="0"/>
      </w:numPr>
      <w:spacing w:before="480" w:after="0" w:line="276" w:lineRule="auto"/>
      <w:outlineLvl w:val="9"/>
    </w:pPr>
    <w:rPr>
      <w:rFonts w:eastAsiaTheme="majorEastAsia"/>
      <w:sz w:val="28"/>
      <w:szCs w:val="28"/>
    </w:rPr>
  </w:style>
  <w:style w:type="table" w:customStyle="1" w:styleId="110">
    <w:name w:val="无格式表格 11"/>
    <w:basedOn w:val="a3"/>
    <w:uiPriority w:val="41"/>
    <w:qFormat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0">
    <w:name w:val="无格式表格 21"/>
    <w:basedOn w:val="a3"/>
    <w:uiPriority w:val="42"/>
    <w:qFormat/>
    <w:tblPr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1d">
    <w:name w:val="修订1"/>
    <w:hidden/>
    <w:uiPriority w:val="99"/>
    <w:semiHidden/>
    <w:qFormat/>
    <w:rPr>
      <w:rFonts w:ascii="微软雅黑" w:hAnsi="微软雅黑"/>
      <w:kern w:val="2"/>
      <w:sz w:val="21"/>
      <w:szCs w:val="22"/>
    </w:rPr>
  </w:style>
  <w:style w:type="paragraph" w:customStyle="1" w:styleId="3f0">
    <w:name w:val="列出段落3"/>
    <w:basedOn w:val="a1"/>
    <w:uiPriority w:val="34"/>
    <w:unhideWhenUsed/>
    <w:qFormat/>
    <w:pPr>
      <w:ind w:firstLineChars="200" w:firstLine="420"/>
    </w:pPr>
  </w:style>
  <w:style w:type="character" w:customStyle="1" w:styleId="1e">
    <w:name w:val="明显参考1"/>
    <w:basedOn w:val="a2"/>
    <w:uiPriority w:val="32"/>
    <w:qFormat/>
    <w:rPr>
      <w:b/>
      <w:bCs/>
      <w:smallCaps/>
      <w:color w:val="4F81BD" w:themeColor="accent1"/>
      <w:spacing w:val="5"/>
    </w:rPr>
  </w:style>
  <w:style w:type="character" w:customStyle="1" w:styleId="s1">
    <w:name w:val="s1"/>
    <w:basedOn w:val="a2"/>
    <w:qFormat/>
  </w:style>
  <w:style w:type="paragraph" w:customStyle="1" w:styleId="p1">
    <w:name w:val="p1"/>
    <w:basedOn w:val="a1"/>
    <w:qFormat/>
    <w:pPr>
      <w:spacing w:beforeAutospacing="1" w:after="100" w:afterAutospacing="1"/>
    </w:pPr>
    <w:rPr>
      <w:rFonts w:ascii="宋体" w:hAnsi="宋体" w:cs="宋体"/>
      <w:sz w:val="24"/>
      <w:szCs w:val="24"/>
    </w:rPr>
  </w:style>
  <w:style w:type="paragraph" w:customStyle="1" w:styleId="1f">
    <w:name w:val="列段落1"/>
    <w:basedOn w:val="a1"/>
    <w:uiPriority w:val="34"/>
    <w:qFormat/>
    <w:pPr>
      <w:ind w:leftChars="50" w:left="50"/>
    </w:pPr>
    <w:rPr>
      <w:szCs w:val="24"/>
    </w:rPr>
  </w:style>
  <w:style w:type="character" w:customStyle="1" w:styleId="Charf2">
    <w:name w:val="标题 Char"/>
    <w:basedOn w:val="a2"/>
    <w:link w:val="aff4"/>
    <w:qFormat/>
    <w:rPr>
      <w:rFonts w:ascii="Arial" w:hAnsi="Arial"/>
      <w:b/>
      <w:bCs/>
      <w:sz w:val="32"/>
      <w:szCs w:val="32"/>
    </w:rPr>
  </w:style>
  <w:style w:type="paragraph" w:customStyle="1" w:styleId="BlockLable">
    <w:name w:val="BlockLable"/>
    <w:basedOn w:val="aff4"/>
    <w:next w:val="a1"/>
    <w:uiPriority w:val="1"/>
    <w:qFormat/>
    <w:pPr>
      <w:spacing w:before="50" w:after="50" w:line="360" w:lineRule="auto"/>
      <w:ind w:left="0"/>
      <w:jc w:val="left"/>
      <w:outlineLvl w:val="4"/>
    </w:pPr>
    <w:rPr>
      <w:b w:val="0"/>
      <w:sz w:val="28"/>
    </w:rPr>
  </w:style>
  <w:style w:type="paragraph" w:customStyle="1" w:styleId="Figure">
    <w:name w:val="Figure"/>
    <w:basedOn w:val="a1"/>
    <w:next w:val="a1"/>
    <w:qFormat/>
    <w:pPr>
      <w:keepNext/>
    </w:pPr>
  </w:style>
  <w:style w:type="paragraph" w:customStyle="1" w:styleId="3f1">
    <w:name w:val="无间隔3"/>
    <w:uiPriority w:val="9"/>
    <w:qFormat/>
    <w:pPr>
      <w:widowControl w:val="0"/>
      <w:spacing w:beforeLines="50" w:afterLines="50"/>
      <w:ind w:left="1701"/>
    </w:pPr>
    <w:rPr>
      <w:rFonts w:cstheme="minorBidi"/>
      <w:kern w:val="2"/>
      <w:sz w:val="21"/>
      <w:szCs w:val="21"/>
    </w:rPr>
  </w:style>
  <w:style w:type="paragraph" w:customStyle="1" w:styleId="FigureDescription">
    <w:name w:val="Figure Description"/>
    <w:next w:val="Figure"/>
    <w:qFormat/>
    <w:pPr>
      <w:keepNext/>
      <w:numPr>
        <w:ilvl w:val="7"/>
        <w:numId w:val="1"/>
      </w:numPr>
      <w:adjustRightInd w:val="0"/>
      <w:snapToGrid w:val="0"/>
      <w:spacing w:before="320" w:after="80" w:line="240" w:lineRule="atLeast"/>
    </w:pPr>
    <w:rPr>
      <w:rFonts w:eastAsia="微软雅黑" w:cs="Arial"/>
      <w:spacing w:val="-4"/>
      <w:kern w:val="2"/>
      <w:sz w:val="21"/>
      <w:szCs w:val="21"/>
    </w:rPr>
  </w:style>
  <w:style w:type="paragraph" w:customStyle="1" w:styleId="HeadingNoNumber">
    <w:name w:val="Heading No Number"/>
    <w:basedOn w:val="aff4"/>
    <w:next w:val="BlockLable"/>
    <w:uiPriority w:val="2"/>
    <w:qFormat/>
    <w:pPr>
      <w:pBdr>
        <w:bottom w:val="single" w:sz="8" w:space="1" w:color="auto"/>
      </w:pBdr>
      <w:spacing w:beforeLines="200" w:afterLines="250"/>
      <w:ind w:left="0"/>
      <w:jc w:val="right"/>
    </w:pPr>
    <w:rPr>
      <w:rFonts w:eastAsia="微软雅黑"/>
      <w:color w:val="365F91" w:themeColor="accent1" w:themeShade="BF"/>
      <w:sz w:val="44"/>
    </w:rPr>
  </w:style>
  <w:style w:type="paragraph" w:customStyle="1" w:styleId="ItemList">
    <w:name w:val="Item List"/>
    <w:qFormat/>
    <w:pPr>
      <w:numPr>
        <w:numId w:val="13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kern w:val="2"/>
      <w:sz w:val="21"/>
      <w:szCs w:val="21"/>
    </w:rPr>
  </w:style>
  <w:style w:type="paragraph" w:customStyle="1" w:styleId="ItemListText">
    <w:name w:val="Item List Text"/>
    <w:qFormat/>
    <w:pPr>
      <w:adjustRightInd w:val="0"/>
      <w:snapToGrid w:val="0"/>
      <w:spacing w:before="80" w:after="80" w:line="240" w:lineRule="atLeast"/>
      <w:ind w:left="2126"/>
    </w:pPr>
    <w:rPr>
      <w:rFonts w:ascii="Arial" w:hAnsi="Arial" w:hint="eastAsia"/>
      <w:kern w:val="2"/>
      <w:sz w:val="21"/>
      <w:szCs w:val="21"/>
    </w:rPr>
  </w:style>
  <w:style w:type="paragraph" w:customStyle="1" w:styleId="Step">
    <w:name w:val="Step"/>
    <w:basedOn w:val="a1"/>
    <w:qFormat/>
    <w:pPr>
      <w:numPr>
        <w:ilvl w:val="6"/>
        <w:numId w:val="1"/>
      </w:numPr>
    </w:pPr>
    <w:rPr>
      <w:rFonts w:asciiTheme="minorEastAsia" w:eastAsiaTheme="minorEastAsia" w:hAnsiTheme="minorEastAsia"/>
      <w:snapToGrid w:val="0"/>
    </w:rPr>
  </w:style>
  <w:style w:type="paragraph" w:customStyle="1" w:styleId="StepText">
    <w:name w:val="Step Text"/>
    <w:basedOn w:val="a1"/>
    <w:uiPriority w:val="4"/>
    <w:qFormat/>
    <w:pPr>
      <w:ind w:left="2121"/>
    </w:pPr>
  </w:style>
  <w:style w:type="paragraph" w:customStyle="1" w:styleId="SubItemList">
    <w:name w:val="SubItem List"/>
    <w:basedOn w:val="ItemListText"/>
    <w:uiPriority w:val="3"/>
    <w:qFormat/>
    <w:pPr>
      <w:numPr>
        <w:numId w:val="14"/>
      </w:numPr>
    </w:pPr>
  </w:style>
  <w:style w:type="paragraph" w:customStyle="1" w:styleId="SubItemListText">
    <w:name w:val="SubItem List Text"/>
    <w:basedOn w:val="a1"/>
    <w:uiPriority w:val="3"/>
    <w:qFormat/>
    <w:pPr>
      <w:spacing w:line="240" w:lineRule="exact"/>
      <w:ind w:left="2552"/>
    </w:pPr>
  </w:style>
  <w:style w:type="paragraph" w:customStyle="1" w:styleId="SubStep">
    <w:name w:val="SubStep"/>
    <w:basedOn w:val="Step"/>
    <w:uiPriority w:val="4"/>
    <w:qFormat/>
    <w:pPr>
      <w:numPr>
        <w:numId w:val="15"/>
      </w:numPr>
      <w:ind w:left="1843" w:firstLine="0"/>
    </w:pPr>
  </w:style>
  <w:style w:type="paragraph" w:customStyle="1" w:styleId="SubStepText">
    <w:name w:val="SubStep Text"/>
    <w:basedOn w:val="a1"/>
    <w:uiPriority w:val="4"/>
    <w:qFormat/>
    <w:pPr>
      <w:spacing w:line="240" w:lineRule="exact"/>
      <w:ind w:left="2552"/>
    </w:pPr>
  </w:style>
  <w:style w:type="paragraph" w:customStyle="1" w:styleId="TableDescription">
    <w:name w:val="Table Description"/>
    <w:basedOn w:val="a1"/>
    <w:next w:val="a1"/>
    <w:qFormat/>
    <w:pPr>
      <w:keepNext/>
      <w:numPr>
        <w:ilvl w:val="8"/>
        <w:numId w:val="1"/>
      </w:numPr>
      <w:spacing w:before="320" w:after="80"/>
    </w:pPr>
    <w:rPr>
      <w:rFonts w:eastAsia="微软雅黑"/>
      <w:spacing w:val="-4"/>
    </w:rPr>
  </w:style>
  <w:style w:type="paragraph" w:customStyle="1" w:styleId="TableHeading">
    <w:name w:val="Table Heading"/>
    <w:basedOn w:val="a1"/>
    <w:qFormat/>
    <w:pPr>
      <w:widowControl w:val="0"/>
      <w:spacing w:before="80" w:after="80"/>
      <w:ind w:left="0"/>
    </w:pPr>
    <w:rPr>
      <w:rFonts w:eastAsia="微软雅黑" w:cs="Book Antiqua"/>
      <w:bCs/>
      <w:snapToGrid w:val="0"/>
    </w:rPr>
  </w:style>
  <w:style w:type="paragraph" w:customStyle="1" w:styleId="TableText">
    <w:name w:val="Table Text"/>
    <w:basedOn w:val="a1"/>
    <w:qFormat/>
    <w:pPr>
      <w:widowControl w:val="0"/>
      <w:spacing w:before="80" w:after="80"/>
      <w:ind w:left="0"/>
      <w:jc w:val="both"/>
    </w:pPr>
    <w:rPr>
      <w:snapToGrid w:val="0"/>
    </w:rPr>
  </w:style>
  <w:style w:type="table" w:customStyle="1" w:styleId="1f0">
    <w:name w:val="浅色网格1"/>
    <w:basedOn w:val="a3"/>
    <w:uiPriority w:val="62"/>
    <w:unhideWhenUsed/>
    <w:qFormat/>
    <w:rPr>
      <w:rFonts w:cstheme="minorBidi"/>
      <w:kern w:val="2"/>
      <w:sz w:val="21"/>
      <w:szCs w:val="21"/>
    </w:rPr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table" w:customStyle="1" w:styleId="afff5">
    <w:name w:val="表格"/>
    <w:basedOn w:val="1f0"/>
    <w:uiPriority w:val="99"/>
    <w:qFormat/>
    <w:tblPr/>
    <w:tblStylePr w:type="firstRow">
      <w:pPr>
        <w:spacing w:before="0" w:after="0" w:line="240" w:lineRule="auto"/>
        <w:jc w:val="both"/>
      </w:pPr>
      <w:rPr>
        <w:rFonts w:asciiTheme="majorHAnsi" w:eastAsia="宋体" w:hAnsiTheme="majorHAnsi" w:cstheme="majorBidi"/>
        <w:b/>
        <w:bCs/>
        <w:sz w:val="21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auto"/>
        </w:tcBorders>
      </w:tcPr>
    </w:tblStylePr>
  </w:style>
  <w:style w:type="paragraph" w:customStyle="1" w:styleId="TableItemlist">
    <w:name w:val="Table Item list"/>
    <w:basedOn w:val="a1"/>
    <w:qFormat/>
    <w:pPr>
      <w:numPr>
        <w:numId w:val="16"/>
      </w:numPr>
      <w:spacing w:before="120" w:after="120" w:line="240" w:lineRule="exact"/>
    </w:pPr>
  </w:style>
  <w:style w:type="paragraph" w:customStyle="1" w:styleId="Heading2NoNumber">
    <w:name w:val="Heading2 No Number"/>
    <w:basedOn w:val="21"/>
    <w:next w:val="a1"/>
    <w:qFormat/>
    <w:pPr>
      <w:numPr>
        <w:ilvl w:val="0"/>
        <w:numId w:val="0"/>
      </w:numPr>
      <w:outlineLvl w:val="9"/>
    </w:pPr>
  </w:style>
  <w:style w:type="paragraph" w:customStyle="1" w:styleId="AboutThisChapter">
    <w:name w:val="About This Chapter"/>
    <w:basedOn w:val="Heading2NoNumber"/>
    <w:next w:val="a1"/>
    <w:qFormat/>
    <w:pPr>
      <w:spacing w:after="560"/>
    </w:pPr>
  </w:style>
  <w:style w:type="paragraph" w:customStyle="1" w:styleId="Appendixheading1">
    <w:name w:val="Appendix heading 1"/>
    <w:basedOn w:val="1"/>
    <w:next w:val="Appendixheading2"/>
    <w:qFormat/>
    <w:pPr>
      <w:keepLines/>
      <w:numPr>
        <w:numId w:val="17"/>
      </w:numPr>
      <w:topLinePunct w:val="0"/>
    </w:pPr>
    <w:rPr>
      <w:bCs w:val="0"/>
    </w:rPr>
  </w:style>
  <w:style w:type="paragraph" w:customStyle="1" w:styleId="Appendixheading2">
    <w:name w:val="Appendix heading 2"/>
    <w:basedOn w:val="21"/>
    <w:next w:val="a1"/>
    <w:qFormat/>
    <w:pPr>
      <w:numPr>
        <w:numId w:val="17"/>
      </w:numPr>
      <w:topLinePunct w:val="0"/>
      <w:spacing w:before="200"/>
    </w:pPr>
    <w:rPr>
      <w:rFonts w:cs="Times New Roman"/>
    </w:rPr>
  </w:style>
  <w:style w:type="paragraph" w:customStyle="1" w:styleId="BlockLabel">
    <w:name w:val="Block Label"/>
    <w:basedOn w:val="a1"/>
    <w:next w:val="a1"/>
    <w:qFormat/>
    <w:pPr>
      <w:keepNext/>
      <w:keepLines/>
      <w:numPr>
        <w:ilvl w:val="5"/>
        <w:numId w:val="1"/>
      </w:numPr>
      <w:spacing w:before="300" w:after="80"/>
    </w:pPr>
    <w:rPr>
      <w:rFonts w:ascii="Book Antiqua" w:eastAsia="黑体" w:hAnsi="Book Antiqua" w:cs="Book Antiqua"/>
      <w:bCs/>
      <w:sz w:val="26"/>
      <w:szCs w:val="26"/>
    </w:rPr>
  </w:style>
  <w:style w:type="paragraph" w:customStyle="1" w:styleId="Heading1NoNumber">
    <w:name w:val="Heading1 No Number"/>
    <w:basedOn w:val="1"/>
    <w:next w:val="a1"/>
    <w:qFormat/>
    <w:pPr>
      <w:pageBreakBefore/>
      <w:numPr>
        <w:numId w:val="0"/>
      </w:numPr>
    </w:pPr>
  </w:style>
  <w:style w:type="paragraph" w:customStyle="1" w:styleId="Contents">
    <w:name w:val="Contents"/>
    <w:basedOn w:val="Heading1NoNumber"/>
    <w:qFormat/>
  </w:style>
  <w:style w:type="paragraph" w:customStyle="1" w:styleId="FigureText">
    <w:name w:val="Figure Text"/>
    <w:qFormat/>
    <w:pPr>
      <w:widowControl w:val="0"/>
      <w:adjustRightInd w:val="0"/>
      <w:snapToGrid w:val="0"/>
      <w:spacing w:line="240" w:lineRule="atLeast"/>
    </w:pPr>
    <w:rPr>
      <w:rFonts w:ascii="Arial" w:hAnsi="Arial" w:cs="Arial"/>
      <w:sz w:val="18"/>
      <w:szCs w:val="18"/>
      <w:lang w:eastAsia="en-US"/>
    </w:rPr>
  </w:style>
  <w:style w:type="paragraph" w:customStyle="1" w:styleId="ItemListinTable">
    <w:name w:val="Item List in Table"/>
    <w:basedOn w:val="a1"/>
    <w:qFormat/>
    <w:pPr>
      <w:numPr>
        <w:numId w:val="18"/>
      </w:numPr>
      <w:tabs>
        <w:tab w:val="clear" w:pos="170"/>
        <w:tab w:val="left" w:pos="284"/>
      </w:tabs>
      <w:spacing w:before="80" w:after="80"/>
      <w:ind w:left="284" w:hanging="284"/>
    </w:pPr>
  </w:style>
  <w:style w:type="paragraph" w:customStyle="1" w:styleId="ItemStep">
    <w:name w:val="Item Step"/>
    <w:qFormat/>
    <w:pPr>
      <w:numPr>
        <w:numId w:val="19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sz w:val="21"/>
      <w:szCs w:val="21"/>
    </w:rPr>
  </w:style>
  <w:style w:type="paragraph" w:customStyle="1" w:styleId="ItemStepinTable">
    <w:name w:val="Item Step in Table"/>
    <w:qFormat/>
    <w:pPr>
      <w:numPr>
        <w:numId w:val="20"/>
      </w:numPr>
      <w:topLinePunct/>
      <w:spacing w:before="40" w:after="40" w:line="240" w:lineRule="atLeast"/>
    </w:pPr>
    <w:rPr>
      <w:rFonts w:ascii="Arial" w:hAnsi="Arial" w:cs="Arial" w:hint="eastAsia"/>
      <w:sz w:val="21"/>
      <w:szCs w:val="21"/>
    </w:rPr>
  </w:style>
  <w:style w:type="table" w:customStyle="1" w:styleId="RemarksTable">
    <w:name w:val="Remarks Table"/>
    <w:basedOn w:val="a3"/>
    <w:qFormat/>
    <w:rPr>
      <w:sz w:val="21"/>
      <w:szCs w:val="21"/>
    </w:rPr>
    <w:tblPr/>
  </w:style>
  <w:style w:type="paragraph" w:customStyle="1" w:styleId="SubItemList0">
    <w:name w:val="Sub Item List"/>
    <w:basedOn w:val="a1"/>
    <w:qFormat/>
    <w:pPr>
      <w:numPr>
        <w:numId w:val="21"/>
      </w:numPr>
      <w:spacing w:before="80" w:after="80"/>
    </w:pPr>
  </w:style>
  <w:style w:type="paragraph" w:customStyle="1" w:styleId="SubItemListinTableText">
    <w:name w:val="Sub Item List in Table Text"/>
    <w:basedOn w:val="TableText"/>
    <w:qFormat/>
    <w:pPr>
      <w:ind w:left="568"/>
    </w:pPr>
  </w:style>
  <w:style w:type="paragraph" w:customStyle="1" w:styleId="SubItemListText0">
    <w:name w:val="Sub Item List Text"/>
    <w:qFormat/>
    <w:pPr>
      <w:adjustRightInd w:val="0"/>
      <w:snapToGrid w:val="0"/>
      <w:spacing w:before="80" w:after="80" w:line="240" w:lineRule="atLeast"/>
      <w:ind w:left="2551"/>
    </w:pPr>
    <w:rPr>
      <w:rFonts w:ascii="Arial" w:hAnsi="Arial" w:cs="Arial" w:hint="eastAsia"/>
      <w:kern w:val="2"/>
      <w:sz w:val="21"/>
      <w:szCs w:val="21"/>
    </w:rPr>
  </w:style>
  <w:style w:type="paragraph" w:customStyle="1" w:styleId="SubItemStep">
    <w:name w:val="Sub Item Step"/>
    <w:qFormat/>
    <w:pPr>
      <w:numPr>
        <w:ilvl w:val="1"/>
        <w:numId w:val="19"/>
      </w:numPr>
      <w:adjustRightInd w:val="0"/>
      <w:snapToGrid w:val="0"/>
      <w:spacing w:before="80" w:after="80" w:line="240" w:lineRule="atLeast"/>
    </w:pPr>
    <w:rPr>
      <w:rFonts w:ascii="Arial" w:hAnsi="Arial" w:cs="Arial" w:hint="eastAsia"/>
      <w:sz w:val="21"/>
      <w:szCs w:val="21"/>
    </w:rPr>
  </w:style>
  <w:style w:type="table" w:customStyle="1" w:styleId="Table">
    <w:name w:val="Table"/>
    <w:basedOn w:val="affb"/>
    <w:qFormat/>
    <w:pPr>
      <w:widowControl/>
      <w:jc w:val="left"/>
    </w:pPr>
    <w:rPr>
      <w:rFonts w:cs="Arial"/>
      <w:sz w:val="20"/>
      <w:szCs w:val="20"/>
    </w:rPr>
    <w:tblPr/>
    <w:trPr>
      <w:cantSplit/>
    </w:trPr>
    <w:tcPr>
      <w:shd w:val="clear" w:color="auto" w:fill="auto"/>
    </w:tcPr>
    <w:tblStylePr w:type="firstRow">
      <w:rPr>
        <w:b w:val="0"/>
        <w:bCs w:val="0"/>
        <w:i w:val="0"/>
        <w:iCs w:val="0"/>
        <w:color w:val="auto"/>
        <w:sz w:val="20"/>
        <w:szCs w:val="20"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D9D9D9"/>
      </w:tcPr>
    </w:tblStylePr>
  </w:style>
  <w:style w:type="character" w:customStyle="1" w:styleId="Char4">
    <w:name w:val="称呼 Char"/>
    <w:basedOn w:val="a2"/>
    <w:link w:val="af"/>
    <w:semiHidden/>
    <w:qFormat/>
    <w:rPr>
      <w:rFonts w:ascii="Arial" w:hAnsi="Arial"/>
      <w:sz w:val="21"/>
      <w:szCs w:val="21"/>
    </w:rPr>
  </w:style>
  <w:style w:type="character" w:customStyle="1" w:styleId="Char8">
    <w:name w:val="纯文本 Char"/>
    <w:basedOn w:val="a2"/>
    <w:link w:val="af5"/>
    <w:semiHidden/>
    <w:qFormat/>
    <w:rPr>
      <w:rFonts w:ascii="宋体" w:hAnsi="Courier New" w:cs="Courier New"/>
      <w:sz w:val="21"/>
      <w:szCs w:val="21"/>
    </w:rPr>
  </w:style>
  <w:style w:type="character" w:customStyle="1" w:styleId="Char1">
    <w:name w:val="电子邮件签名 Char"/>
    <w:basedOn w:val="a2"/>
    <w:link w:val="a8"/>
    <w:semiHidden/>
    <w:qFormat/>
    <w:rPr>
      <w:rFonts w:ascii="Arial" w:hAnsi="Arial"/>
      <w:sz w:val="21"/>
      <w:szCs w:val="21"/>
    </w:rPr>
  </w:style>
  <w:style w:type="character" w:customStyle="1" w:styleId="Charf">
    <w:name w:val="副标题 Char"/>
    <w:basedOn w:val="a2"/>
    <w:link w:val="afe"/>
    <w:qFormat/>
    <w:rPr>
      <w:rFonts w:ascii="Arial" w:hAnsi="Arial"/>
      <w:b/>
      <w:bCs/>
      <w:kern w:val="28"/>
      <w:sz w:val="32"/>
      <w:szCs w:val="32"/>
    </w:rPr>
  </w:style>
  <w:style w:type="character" w:customStyle="1" w:styleId="Char">
    <w:name w:val="宏文本 Char"/>
    <w:basedOn w:val="a2"/>
    <w:link w:val="a5"/>
    <w:semiHidden/>
    <w:qFormat/>
    <w:rPr>
      <w:rFonts w:ascii="Courier New" w:hAnsi="Courier New" w:cs="Courier New"/>
      <w:kern w:val="2"/>
      <w:sz w:val="24"/>
      <w:szCs w:val="24"/>
    </w:rPr>
  </w:style>
  <w:style w:type="character" w:customStyle="1" w:styleId="Charf0">
    <w:name w:val="脚注文本 Char"/>
    <w:basedOn w:val="a2"/>
    <w:link w:val="aff0"/>
    <w:semiHidden/>
    <w:qFormat/>
    <w:rPr>
      <w:rFonts w:ascii="Arial" w:hAnsi="Arial"/>
      <w:sz w:val="18"/>
      <w:szCs w:val="18"/>
    </w:rPr>
  </w:style>
  <w:style w:type="character" w:customStyle="1" w:styleId="Char5">
    <w:name w:val="结束语 Char"/>
    <w:basedOn w:val="a2"/>
    <w:link w:val="af0"/>
    <w:semiHidden/>
    <w:qFormat/>
    <w:rPr>
      <w:rFonts w:ascii="Arial" w:hAnsi="Arial"/>
      <w:sz w:val="21"/>
      <w:szCs w:val="21"/>
    </w:rPr>
  </w:style>
  <w:style w:type="paragraph" w:customStyle="1" w:styleId="1f1">
    <w:name w:val="列表段落1"/>
    <w:basedOn w:val="a1"/>
    <w:uiPriority w:val="34"/>
    <w:qFormat/>
    <w:pPr>
      <w:widowControl w:val="0"/>
      <w:topLinePunct w:val="0"/>
      <w:adjustRightInd/>
      <w:spacing w:beforeLines="50" w:before="50" w:afterLines="50" w:after="50" w:line="240" w:lineRule="auto"/>
      <w:ind w:left="0" w:firstLineChars="200" w:firstLine="420"/>
    </w:pPr>
    <w:rPr>
      <w:rFonts w:ascii="微软雅黑" w:eastAsiaTheme="minorEastAsia" w:hAnsi="微软雅黑" w:cstheme="minorBidi"/>
      <w:kern w:val="44"/>
      <w:sz w:val="22"/>
      <w:szCs w:val="22"/>
    </w:rPr>
  </w:style>
  <w:style w:type="character" w:customStyle="1" w:styleId="Chare">
    <w:name w:val="签名 Char"/>
    <w:basedOn w:val="a2"/>
    <w:link w:val="afc"/>
    <w:semiHidden/>
    <w:qFormat/>
    <w:rPr>
      <w:rFonts w:ascii="Arial" w:hAnsi="Arial"/>
      <w:sz w:val="21"/>
      <w:szCs w:val="21"/>
    </w:rPr>
  </w:style>
  <w:style w:type="character" w:customStyle="1" w:styleId="Char9">
    <w:name w:val="日期 Char"/>
    <w:basedOn w:val="a2"/>
    <w:link w:val="af6"/>
    <w:semiHidden/>
    <w:qFormat/>
    <w:rPr>
      <w:rFonts w:ascii="Arial" w:hAnsi="Arial"/>
      <w:sz w:val="21"/>
      <w:szCs w:val="21"/>
    </w:rPr>
  </w:style>
  <w:style w:type="character" w:customStyle="1" w:styleId="Chara">
    <w:name w:val="尾注文本 Char"/>
    <w:basedOn w:val="a2"/>
    <w:link w:val="af7"/>
    <w:semiHidden/>
    <w:qFormat/>
    <w:rPr>
      <w:rFonts w:ascii="Arial" w:hAnsi="Arial"/>
      <w:sz w:val="21"/>
      <w:szCs w:val="21"/>
    </w:rPr>
  </w:style>
  <w:style w:type="character" w:customStyle="1" w:styleId="Charf1">
    <w:name w:val="信息标题 Char"/>
    <w:basedOn w:val="a2"/>
    <w:link w:val="aff2"/>
    <w:semiHidden/>
    <w:qFormat/>
    <w:rPr>
      <w:rFonts w:ascii="Arial" w:hAnsi="Arial"/>
      <w:sz w:val="21"/>
      <w:szCs w:val="21"/>
      <w:shd w:val="pct20" w:color="auto" w:fill="auto"/>
    </w:rPr>
  </w:style>
  <w:style w:type="character" w:customStyle="1" w:styleId="Char6">
    <w:name w:val="正文文本 Char"/>
    <w:basedOn w:val="a2"/>
    <w:link w:val="af1"/>
    <w:semiHidden/>
    <w:qFormat/>
    <w:rPr>
      <w:rFonts w:ascii="Arial" w:hAnsi="Arial"/>
      <w:sz w:val="21"/>
      <w:szCs w:val="21"/>
    </w:rPr>
  </w:style>
  <w:style w:type="character" w:customStyle="1" w:styleId="Charf4">
    <w:name w:val="正文首行缩进 Char"/>
    <w:basedOn w:val="Char6"/>
    <w:link w:val="aff6"/>
    <w:semiHidden/>
    <w:qFormat/>
    <w:rPr>
      <w:rFonts w:ascii="Arial" w:hAnsi="Arial"/>
      <w:sz w:val="21"/>
      <w:szCs w:val="21"/>
    </w:rPr>
  </w:style>
  <w:style w:type="character" w:customStyle="1" w:styleId="Char7">
    <w:name w:val="正文文本缩进 Char"/>
    <w:basedOn w:val="a2"/>
    <w:link w:val="af2"/>
    <w:semiHidden/>
    <w:qFormat/>
    <w:rPr>
      <w:rFonts w:ascii="Arial" w:hAnsi="Arial"/>
      <w:sz w:val="21"/>
      <w:szCs w:val="21"/>
    </w:rPr>
  </w:style>
  <w:style w:type="character" w:customStyle="1" w:styleId="2Char2">
    <w:name w:val="正文首行缩进 2 Char"/>
    <w:basedOn w:val="Char7"/>
    <w:link w:val="28"/>
    <w:semiHidden/>
    <w:qFormat/>
    <w:rPr>
      <w:rFonts w:ascii="Arial" w:hAnsi="Arial"/>
      <w:sz w:val="21"/>
      <w:szCs w:val="21"/>
    </w:rPr>
  </w:style>
  <w:style w:type="character" w:customStyle="1" w:styleId="2Char1">
    <w:name w:val="正文文本 2 Char"/>
    <w:basedOn w:val="a2"/>
    <w:link w:val="25"/>
    <w:semiHidden/>
    <w:qFormat/>
    <w:rPr>
      <w:rFonts w:ascii="Arial" w:hAnsi="Arial"/>
      <w:sz w:val="21"/>
      <w:szCs w:val="21"/>
    </w:rPr>
  </w:style>
  <w:style w:type="character" w:customStyle="1" w:styleId="3Char0">
    <w:name w:val="正文文本 3 Char"/>
    <w:basedOn w:val="a2"/>
    <w:link w:val="33"/>
    <w:semiHidden/>
    <w:qFormat/>
    <w:rPr>
      <w:rFonts w:ascii="Arial" w:hAnsi="Arial"/>
      <w:sz w:val="16"/>
      <w:szCs w:val="16"/>
    </w:rPr>
  </w:style>
  <w:style w:type="character" w:customStyle="1" w:styleId="2Char0">
    <w:name w:val="正文文本缩进 2 Char"/>
    <w:basedOn w:val="a2"/>
    <w:link w:val="23"/>
    <w:semiHidden/>
    <w:qFormat/>
    <w:rPr>
      <w:rFonts w:ascii="Arial" w:hAnsi="Arial"/>
      <w:sz w:val="21"/>
      <w:szCs w:val="21"/>
    </w:rPr>
  </w:style>
  <w:style w:type="character" w:customStyle="1" w:styleId="3Char1">
    <w:name w:val="正文文本缩进 3 Char"/>
    <w:basedOn w:val="a2"/>
    <w:link w:val="36"/>
    <w:semiHidden/>
    <w:qFormat/>
    <w:rPr>
      <w:rFonts w:ascii="Arial" w:hAnsi="Arial"/>
      <w:sz w:val="16"/>
      <w:szCs w:val="16"/>
    </w:rPr>
  </w:style>
  <w:style w:type="character" w:customStyle="1" w:styleId="Char0">
    <w:name w:val="注释标题 Char"/>
    <w:basedOn w:val="a2"/>
    <w:link w:val="a7"/>
    <w:semiHidden/>
    <w:qFormat/>
    <w:rPr>
      <w:rFonts w:ascii="Arial" w:hAnsi="Arial"/>
      <w:sz w:val="21"/>
      <w:szCs w:val="21"/>
    </w:rPr>
  </w:style>
  <w:style w:type="paragraph" w:customStyle="1" w:styleId="SubItemListinTable">
    <w:name w:val="Sub Item List in Table"/>
    <w:basedOn w:val="a1"/>
    <w:qFormat/>
    <w:pPr>
      <w:tabs>
        <w:tab w:val="left" w:pos="568"/>
      </w:tabs>
      <w:spacing w:before="80" w:after="80"/>
      <w:ind w:left="568" w:hanging="284"/>
    </w:pPr>
    <w:rPr>
      <w:rFonts w:cs="Arial" w:hint="eastAsia"/>
      <w:kern w:val="2"/>
    </w:rPr>
  </w:style>
  <w:style w:type="paragraph" w:customStyle="1" w:styleId="SubItemListinTableStep">
    <w:name w:val="Sub Item List in Table Step"/>
    <w:basedOn w:val="a1"/>
    <w:qFormat/>
    <w:pPr>
      <w:tabs>
        <w:tab w:val="left" w:pos="568"/>
      </w:tabs>
      <w:spacing w:before="80" w:after="80"/>
      <w:ind w:left="568" w:hanging="284"/>
    </w:pPr>
    <w:rPr>
      <w:rFonts w:cs="Arial" w:hint="eastAsia"/>
      <w:kern w:val="2"/>
    </w:rPr>
  </w:style>
  <w:style w:type="paragraph" w:customStyle="1" w:styleId="SubItemStepinTable">
    <w:name w:val="Sub Item Step in Table"/>
    <w:qFormat/>
    <w:pPr>
      <w:tabs>
        <w:tab w:val="left" w:pos="284"/>
      </w:tabs>
      <w:adjustRightInd w:val="0"/>
      <w:snapToGrid w:val="0"/>
      <w:spacing w:before="80" w:after="80" w:line="240" w:lineRule="atLeast"/>
      <w:ind w:left="568" w:hanging="284"/>
    </w:pPr>
    <w:rPr>
      <w:rFonts w:ascii="Arial" w:hAnsi="Arial" w:cs="Arial" w:hint="eastAsia"/>
      <w:sz w:val="21"/>
      <w:szCs w:val="21"/>
    </w:rPr>
  </w:style>
  <w:style w:type="paragraph" w:styleId="afff6">
    <w:name w:val="List Paragraph"/>
    <w:basedOn w:val="a1"/>
    <w:uiPriority w:val="99"/>
    <w:pPr>
      <w:ind w:firstLineChars="200" w:firstLine="420"/>
    </w:pPr>
  </w:style>
  <w:style w:type="table" w:customStyle="1" w:styleId="2f5">
    <w:name w:val="网格型2"/>
    <w:basedOn w:val="a3"/>
    <w:next w:val="aff7"/>
    <w:rsid w:val="00473CAE"/>
    <w:pPr>
      <w:widowControl w:val="0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f2">
    <w:name w:val="网格型1"/>
    <w:basedOn w:val="a3"/>
    <w:next w:val="aff7"/>
    <w:qFormat/>
    <w:rsid w:val="00473CAE"/>
    <w:pPr>
      <w:widowControl w:val="0"/>
      <w:spacing w:after="160" w:line="259" w:lineRule="auto"/>
      <w:jc w:val="both"/>
    </w:pPr>
    <w:rPr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263</Words>
  <Characters>1502</Characters>
  <Application>Microsoft Office Word</Application>
  <DocSecurity>0</DocSecurity>
  <Lines>12</Lines>
  <Paragraphs>3</Paragraphs>
  <ScaleCrop>false</ScaleCrop>
  <Company>Microsoft</Company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惠雄燕</cp:lastModifiedBy>
  <cp:revision>4</cp:revision>
  <cp:lastPrinted>2019-10-15T20:49:00Z</cp:lastPrinted>
  <dcterms:created xsi:type="dcterms:W3CDTF">2022-05-11T06:37:00Z</dcterms:created>
  <dcterms:modified xsi:type="dcterms:W3CDTF">2022-05-11T06:51:00Z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2052-11.8.2.11473</vt:lpwstr>
  </property>
  <property fmtid="{D5CDD505-2E9C-101B-9397-08002B2CF9AE}" pid="3" name="ICV">
    <vt:lpwstr>40E7B47E583542878677740FA4C08C77</vt:lpwstr>
  </property>
</Properties>
</file>